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24" w:rsidRDefault="00D54ADF" w:rsidP="00062E24">
      <w:pPr>
        <w:jc w:val="center"/>
        <w:rPr>
          <w:b/>
          <w:color w:val="000000"/>
          <w:sz w:val="28"/>
          <w:szCs w:val="28"/>
        </w:rPr>
      </w:pPr>
      <w:bookmarkStart w:id="0" w:name="_GoBack"/>
      <w:bookmarkEnd w:id="0"/>
      <w:r>
        <w:rPr>
          <w:b/>
          <w:noProof/>
          <w:color w:val="000000"/>
          <w:sz w:val="28"/>
          <w:szCs w:val="28"/>
        </w:rPr>
        <w:drawing>
          <wp:inline distT="0" distB="0" distL="0" distR="0">
            <wp:extent cx="5939790" cy="8236551"/>
            <wp:effectExtent l="0" t="0" r="3810" b="0"/>
            <wp:docPr id="2" name="Рисунок 2" descr="C:\Users\sad4\Pictures\2016-05-12 1\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4\Pictures\2016-05-12 1\1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236551"/>
                    </a:xfrm>
                    <a:prstGeom prst="rect">
                      <a:avLst/>
                    </a:prstGeom>
                    <a:noFill/>
                    <a:ln>
                      <a:noFill/>
                    </a:ln>
                  </pic:spPr>
                </pic:pic>
              </a:graphicData>
            </a:graphic>
          </wp:inline>
        </w:drawing>
      </w:r>
    </w:p>
    <w:p w:rsidR="00062E24" w:rsidRDefault="00062E24" w:rsidP="00062E24">
      <w:pPr>
        <w:jc w:val="center"/>
        <w:rPr>
          <w:b/>
          <w:color w:val="000000"/>
          <w:sz w:val="28"/>
          <w:szCs w:val="28"/>
        </w:rPr>
      </w:pPr>
    </w:p>
    <w:p w:rsidR="00062E24" w:rsidRDefault="00062E24" w:rsidP="00D54ADF">
      <w:pPr>
        <w:rPr>
          <w:b/>
          <w:color w:val="000000"/>
          <w:sz w:val="28"/>
          <w:szCs w:val="28"/>
        </w:rPr>
      </w:pPr>
    </w:p>
    <w:p w:rsidR="00062E24" w:rsidRDefault="00062E24" w:rsidP="00062E24">
      <w:pPr>
        <w:jc w:val="center"/>
        <w:rPr>
          <w:b/>
          <w:color w:val="000000"/>
          <w:sz w:val="28"/>
          <w:szCs w:val="28"/>
        </w:rPr>
      </w:pPr>
    </w:p>
    <w:p w:rsidR="007D5D74" w:rsidRDefault="007D5D74" w:rsidP="007D5D74">
      <w:pPr>
        <w:rPr>
          <w:b/>
          <w:color w:val="000000"/>
          <w:sz w:val="28"/>
          <w:szCs w:val="28"/>
        </w:rPr>
      </w:pPr>
    </w:p>
    <w:p w:rsidR="00062E24" w:rsidRDefault="00062E24" w:rsidP="007D5D74">
      <w:pPr>
        <w:jc w:val="center"/>
        <w:rPr>
          <w:b/>
          <w:color w:val="000000"/>
          <w:sz w:val="28"/>
          <w:szCs w:val="28"/>
        </w:rPr>
      </w:pPr>
      <w:r>
        <w:rPr>
          <w:b/>
          <w:color w:val="000000"/>
          <w:sz w:val="28"/>
          <w:szCs w:val="28"/>
        </w:rPr>
        <w:lastRenderedPageBreak/>
        <w:t>Содержание</w:t>
      </w:r>
    </w:p>
    <w:p w:rsidR="00F04A4E" w:rsidRPr="00F04A4E" w:rsidRDefault="00F04A4E">
      <w:pPr>
        <w:pStyle w:val="12"/>
        <w:tabs>
          <w:tab w:val="right" w:leader="dot" w:pos="9344"/>
        </w:tabs>
        <w:rPr>
          <w:noProof/>
        </w:rPr>
      </w:pPr>
      <w:r w:rsidRPr="00F04A4E">
        <w:rPr>
          <w:color w:val="000000"/>
          <w:sz w:val="28"/>
          <w:szCs w:val="28"/>
        </w:rPr>
        <w:fldChar w:fldCharType="begin"/>
      </w:r>
      <w:r w:rsidRPr="00F04A4E">
        <w:rPr>
          <w:color w:val="000000"/>
          <w:sz w:val="28"/>
          <w:szCs w:val="28"/>
        </w:rPr>
        <w:instrText xml:space="preserve"> TOC \o "1-3" \h \z \u </w:instrText>
      </w:r>
      <w:r w:rsidRPr="00F04A4E">
        <w:rPr>
          <w:color w:val="000000"/>
          <w:sz w:val="28"/>
          <w:szCs w:val="28"/>
        </w:rPr>
        <w:fldChar w:fldCharType="separate"/>
      </w:r>
      <w:hyperlink w:anchor="_Toc450754176" w:history="1">
        <w:r w:rsidRPr="00F04A4E">
          <w:rPr>
            <w:rStyle w:val="af2"/>
            <w:rFonts w:eastAsia="Arial"/>
            <w:noProof/>
          </w:rPr>
          <w:t>Целевой раздел</w:t>
        </w:r>
        <w:r w:rsidRPr="00F04A4E">
          <w:rPr>
            <w:noProof/>
            <w:webHidden/>
          </w:rPr>
          <w:tab/>
        </w:r>
        <w:r w:rsidRPr="00F04A4E">
          <w:rPr>
            <w:noProof/>
            <w:webHidden/>
          </w:rPr>
          <w:fldChar w:fldCharType="begin"/>
        </w:r>
        <w:r w:rsidRPr="00F04A4E">
          <w:rPr>
            <w:noProof/>
            <w:webHidden/>
          </w:rPr>
          <w:instrText xml:space="preserve"> PAGEREF _Toc450754176 \h </w:instrText>
        </w:r>
        <w:r w:rsidRPr="00F04A4E">
          <w:rPr>
            <w:noProof/>
            <w:webHidden/>
          </w:rPr>
        </w:r>
        <w:r w:rsidRPr="00F04A4E">
          <w:rPr>
            <w:noProof/>
            <w:webHidden/>
          </w:rPr>
          <w:fldChar w:fldCharType="separate"/>
        </w:r>
        <w:r w:rsidR="003E4A1C">
          <w:rPr>
            <w:noProof/>
            <w:webHidden/>
          </w:rPr>
          <w:t>3</w:t>
        </w:r>
        <w:r w:rsidRPr="00F04A4E">
          <w:rPr>
            <w:noProof/>
            <w:webHidden/>
          </w:rPr>
          <w:fldChar w:fldCharType="end"/>
        </w:r>
      </w:hyperlink>
    </w:p>
    <w:p w:rsidR="00F04A4E" w:rsidRPr="00F04A4E" w:rsidRDefault="00550CF3">
      <w:pPr>
        <w:pStyle w:val="12"/>
        <w:tabs>
          <w:tab w:val="right" w:leader="dot" w:pos="9344"/>
        </w:tabs>
        <w:rPr>
          <w:noProof/>
        </w:rPr>
      </w:pPr>
      <w:hyperlink w:anchor="_Toc450754177" w:history="1">
        <w:r w:rsidR="00F04A4E" w:rsidRPr="00F04A4E">
          <w:rPr>
            <w:rStyle w:val="af2"/>
            <w:rFonts w:eastAsia="Arial"/>
            <w:noProof/>
          </w:rPr>
          <w:t>Обязательная часть</w:t>
        </w:r>
        <w:r w:rsidR="00F04A4E" w:rsidRPr="00F04A4E">
          <w:rPr>
            <w:noProof/>
            <w:webHidden/>
          </w:rPr>
          <w:tab/>
        </w:r>
        <w:r w:rsidR="00F04A4E" w:rsidRPr="00F04A4E">
          <w:rPr>
            <w:noProof/>
            <w:webHidden/>
          </w:rPr>
          <w:fldChar w:fldCharType="begin"/>
        </w:r>
        <w:r w:rsidR="00F04A4E" w:rsidRPr="00F04A4E">
          <w:rPr>
            <w:noProof/>
            <w:webHidden/>
          </w:rPr>
          <w:instrText xml:space="preserve"> PAGEREF _Toc450754177 \h </w:instrText>
        </w:r>
        <w:r w:rsidR="00F04A4E" w:rsidRPr="00F04A4E">
          <w:rPr>
            <w:noProof/>
            <w:webHidden/>
          </w:rPr>
        </w:r>
        <w:r w:rsidR="00F04A4E" w:rsidRPr="00F04A4E">
          <w:rPr>
            <w:noProof/>
            <w:webHidden/>
          </w:rPr>
          <w:fldChar w:fldCharType="separate"/>
        </w:r>
        <w:r w:rsidR="003E4A1C">
          <w:rPr>
            <w:noProof/>
            <w:webHidden/>
          </w:rPr>
          <w:t>3</w:t>
        </w:r>
        <w:r w:rsidR="00F04A4E" w:rsidRPr="00F04A4E">
          <w:rPr>
            <w:noProof/>
            <w:webHidden/>
          </w:rPr>
          <w:fldChar w:fldCharType="end"/>
        </w:r>
      </w:hyperlink>
    </w:p>
    <w:p w:rsidR="00F04A4E" w:rsidRPr="00F04A4E" w:rsidRDefault="00550CF3">
      <w:pPr>
        <w:pStyle w:val="24"/>
        <w:tabs>
          <w:tab w:val="right" w:leader="dot" w:pos="9344"/>
        </w:tabs>
        <w:rPr>
          <w:noProof/>
        </w:rPr>
      </w:pPr>
      <w:hyperlink w:anchor="_Toc450754178" w:history="1">
        <w:r w:rsidR="00F04A4E" w:rsidRPr="00F04A4E">
          <w:rPr>
            <w:rStyle w:val="af2"/>
            <w:rFonts w:eastAsia="Arial"/>
            <w:noProof/>
          </w:rPr>
          <w:t>Пояснительная записка</w:t>
        </w:r>
        <w:r w:rsidR="00F04A4E" w:rsidRPr="00F04A4E">
          <w:rPr>
            <w:noProof/>
            <w:webHidden/>
          </w:rPr>
          <w:tab/>
        </w:r>
        <w:r w:rsidR="00F04A4E" w:rsidRPr="00F04A4E">
          <w:rPr>
            <w:noProof/>
            <w:webHidden/>
          </w:rPr>
          <w:fldChar w:fldCharType="begin"/>
        </w:r>
        <w:r w:rsidR="00F04A4E" w:rsidRPr="00F04A4E">
          <w:rPr>
            <w:noProof/>
            <w:webHidden/>
          </w:rPr>
          <w:instrText xml:space="preserve"> PAGEREF _Toc450754178 \h </w:instrText>
        </w:r>
        <w:r w:rsidR="00F04A4E" w:rsidRPr="00F04A4E">
          <w:rPr>
            <w:noProof/>
            <w:webHidden/>
          </w:rPr>
        </w:r>
        <w:r w:rsidR="00F04A4E" w:rsidRPr="00F04A4E">
          <w:rPr>
            <w:noProof/>
            <w:webHidden/>
          </w:rPr>
          <w:fldChar w:fldCharType="separate"/>
        </w:r>
        <w:r w:rsidR="003E4A1C">
          <w:rPr>
            <w:noProof/>
            <w:webHidden/>
          </w:rPr>
          <w:t>3</w:t>
        </w:r>
        <w:r w:rsidR="00F04A4E" w:rsidRPr="00F04A4E">
          <w:rPr>
            <w:noProof/>
            <w:webHidden/>
          </w:rPr>
          <w:fldChar w:fldCharType="end"/>
        </w:r>
      </w:hyperlink>
    </w:p>
    <w:p w:rsidR="00F04A4E" w:rsidRPr="00F04A4E" w:rsidRDefault="00550CF3">
      <w:pPr>
        <w:pStyle w:val="24"/>
        <w:tabs>
          <w:tab w:val="right" w:leader="dot" w:pos="9344"/>
        </w:tabs>
        <w:rPr>
          <w:noProof/>
        </w:rPr>
      </w:pPr>
      <w:hyperlink w:anchor="_Toc450754179" w:history="1">
        <w:r w:rsidR="00F04A4E" w:rsidRPr="00F04A4E">
          <w:rPr>
            <w:rStyle w:val="af2"/>
            <w:rFonts w:eastAsia="Arial"/>
            <w:noProof/>
          </w:rPr>
          <w:t>Характеристика особенностей развития детей раннего и дошкольного возраста</w:t>
        </w:r>
        <w:r w:rsidR="00F04A4E" w:rsidRPr="00F04A4E">
          <w:rPr>
            <w:noProof/>
            <w:webHidden/>
          </w:rPr>
          <w:tab/>
        </w:r>
        <w:r w:rsidR="00F04A4E" w:rsidRPr="00F04A4E">
          <w:rPr>
            <w:noProof/>
            <w:webHidden/>
          </w:rPr>
          <w:fldChar w:fldCharType="begin"/>
        </w:r>
        <w:r w:rsidR="00F04A4E" w:rsidRPr="00F04A4E">
          <w:rPr>
            <w:noProof/>
            <w:webHidden/>
          </w:rPr>
          <w:instrText xml:space="preserve"> PAGEREF _Toc450754179 \h </w:instrText>
        </w:r>
        <w:r w:rsidR="00F04A4E" w:rsidRPr="00F04A4E">
          <w:rPr>
            <w:noProof/>
            <w:webHidden/>
          </w:rPr>
        </w:r>
        <w:r w:rsidR="00F04A4E" w:rsidRPr="00F04A4E">
          <w:rPr>
            <w:noProof/>
            <w:webHidden/>
          </w:rPr>
          <w:fldChar w:fldCharType="separate"/>
        </w:r>
        <w:r w:rsidR="003E4A1C">
          <w:rPr>
            <w:noProof/>
            <w:webHidden/>
          </w:rPr>
          <w:t>9</w:t>
        </w:r>
        <w:r w:rsidR="00F04A4E" w:rsidRPr="00F04A4E">
          <w:rPr>
            <w:noProof/>
            <w:webHidden/>
          </w:rPr>
          <w:fldChar w:fldCharType="end"/>
        </w:r>
      </w:hyperlink>
    </w:p>
    <w:p w:rsidR="00F04A4E" w:rsidRPr="00F04A4E" w:rsidRDefault="00550CF3">
      <w:pPr>
        <w:pStyle w:val="24"/>
        <w:tabs>
          <w:tab w:val="right" w:leader="dot" w:pos="9344"/>
        </w:tabs>
        <w:rPr>
          <w:noProof/>
        </w:rPr>
      </w:pPr>
      <w:hyperlink w:anchor="_Toc450754180" w:history="1">
        <w:r w:rsidR="00F04A4E" w:rsidRPr="00F04A4E">
          <w:rPr>
            <w:rStyle w:val="af2"/>
            <w:rFonts w:eastAsia="Arial"/>
            <w:noProof/>
          </w:rPr>
          <w:t>Планируемые результаты освоения программы</w:t>
        </w:r>
        <w:r w:rsidR="00F04A4E" w:rsidRPr="00F04A4E">
          <w:rPr>
            <w:noProof/>
            <w:webHidden/>
          </w:rPr>
          <w:tab/>
        </w:r>
        <w:r w:rsidR="00F04A4E" w:rsidRPr="00F04A4E">
          <w:rPr>
            <w:noProof/>
            <w:webHidden/>
          </w:rPr>
          <w:fldChar w:fldCharType="begin"/>
        </w:r>
        <w:r w:rsidR="00F04A4E" w:rsidRPr="00F04A4E">
          <w:rPr>
            <w:noProof/>
            <w:webHidden/>
          </w:rPr>
          <w:instrText xml:space="preserve"> PAGEREF _Toc450754180 \h </w:instrText>
        </w:r>
        <w:r w:rsidR="00F04A4E" w:rsidRPr="00F04A4E">
          <w:rPr>
            <w:noProof/>
            <w:webHidden/>
          </w:rPr>
        </w:r>
        <w:r w:rsidR="00F04A4E" w:rsidRPr="00F04A4E">
          <w:rPr>
            <w:noProof/>
            <w:webHidden/>
          </w:rPr>
          <w:fldChar w:fldCharType="separate"/>
        </w:r>
        <w:r w:rsidR="003E4A1C">
          <w:rPr>
            <w:noProof/>
            <w:webHidden/>
          </w:rPr>
          <w:t>13</w:t>
        </w:r>
        <w:r w:rsidR="00F04A4E" w:rsidRPr="00F04A4E">
          <w:rPr>
            <w:noProof/>
            <w:webHidden/>
          </w:rPr>
          <w:fldChar w:fldCharType="end"/>
        </w:r>
      </w:hyperlink>
    </w:p>
    <w:p w:rsidR="00F04A4E" w:rsidRPr="00F04A4E" w:rsidRDefault="00550CF3">
      <w:pPr>
        <w:pStyle w:val="12"/>
        <w:tabs>
          <w:tab w:val="right" w:leader="dot" w:pos="9344"/>
        </w:tabs>
        <w:rPr>
          <w:noProof/>
        </w:rPr>
      </w:pPr>
      <w:hyperlink w:anchor="_Toc450754181" w:history="1">
        <w:r w:rsidR="00F04A4E" w:rsidRPr="00F04A4E">
          <w:rPr>
            <w:rStyle w:val="af2"/>
            <w:rFonts w:eastAsia="Arial"/>
            <w:noProof/>
          </w:rPr>
          <w:t>Часть, формируемая участниками образовательных отношений</w:t>
        </w:r>
        <w:r w:rsidR="00F04A4E" w:rsidRPr="00F04A4E">
          <w:rPr>
            <w:noProof/>
            <w:webHidden/>
          </w:rPr>
          <w:tab/>
        </w:r>
        <w:r w:rsidR="00F04A4E" w:rsidRPr="00F04A4E">
          <w:rPr>
            <w:noProof/>
            <w:webHidden/>
          </w:rPr>
          <w:fldChar w:fldCharType="begin"/>
        </w:r>
        <w:r w:rsidR="00F04A4E" w:rsidRPr="00F04A4E">
          <w:rPr>
            <w:noProof/>
            <w:webHidden/>
          </w:rPr>
          <w:instrText xml:space="preserve"> PAGEREF _Toc450754181 \h </w:instrText>
        </w:r>
        <w:r w:rsidR="00F04A4E" w:rsidRPr="00F04A4E">
          <w:rPr>
            <w:noProof/>
            <w:webHidden/>
          </w:rPr>
        </w:r>
        <w:r w:rsidR="00F04A4E" w:rsidRPr="00F04A4E">
          <w:rPr>
            <w:noProof/>
            <w:webHidden/>
          </w:rPr>
          <w:fldChar w:fldCharType="separate"/>
        </w:r>
        <w:r w:rsidR="003E4A1C">
          <w:rPr>
            <w:noProof/>
            <w:webHidden/>
          </w:rPr>
          <w:t>15</w:t>
        </w:r>
        <w:r w:rsidR="00F04A4E" w:rsidRPr="00F04A4E">
          <w:rPr>
            <w:noProof/>
            <w:webHidden/>
          </w:rPr>
          <w:fldChar w:fldCharType="end"/>
        </w:r>
      </w:hyperlink>
    </w:p>
    <w:p w:rsidR="00F04A4E" w:rsidRPr="00F04A4E" w:rsidRDefault="00550CF3">
      <w:pPr>
        <w:pStyle w:val="12"/>
        <w:tabs>
          <w:tab w:val="right" w:leader="dot" w:pos="9344"/>
        </w:tabs>
        <w:rPr>
          <w:noProof/>
        </w:rPr>
      </w:pPr>
      <w:hyperlink w:anchor="_Toc450754182" w:history="1">
        <w:r w:rsidR="00F04A4E" w:rsidRPr="00F04A4E">
          <w:rPr>
            <w:rStyle w:val="af2"/>
            <w:rFonts w:eastAsia="Arial"/>
            <w:noProof/>
            <w:kern w:val="20"/>
          </w:rPr>
          <w:t>Содержательный раздел</w:t>
        </w:r>
        <w:r w:rsidR="00F04A4E" w:rsidRPr="00F04A4E">
          <w:rPr>
            <w:noProof/>
            <w:webHidden/>
          </w:rPr>
          <w:tab/>
        </w:r>
        <w:r w:rsidR="00F04A4E" w:rsidRPr="00F04A4E">
          <w:rPr>
            <w:noProof/>
            <w:webHidden/>
          </w:rPr>
          <w:fldChar w:fldCharType="begin"/>
        </w:r>
        <w:r w:rsidR="00F04A4E" w:rsidRPr="00F04A4E">
          <w:rPr>
            <w:noProof/>
            <w:webHidden/>
          </w:rPr>
          <w:instrText xml:space="preserve"> PAGEREF _Toc450754182 \h </w:instrText>
        </w:r>
        <w:r w:rsidR="00F04A4E" w:rsidRPr="00F04A4E">
          <w:rPr>
            <w:noProof/>
            <w:webHidden/>
          </w:rPr>
        </w:r>
        <w:r w:rsidR="00F04A4E" w:rsidRPr="00F04A4E">
          <w:rPr>
            <w:noProof/>
            <w:webHidden/>
          </w:rPr>
          <w:fldChar w:fldCharType="separate"/>
        </w:r>
        <w:r w:rsidR="003E4A1C">
          <w:rPr>
            <w:noProof/>
            <w:webHidden/>
          </w:rPr>
          <w:t>18</w:t>
        </w:r>
        <w:r w:rsidR="00F04A4E" w:rsidRPr="00F04A4E">
          <w:rPr>
            <w:noProof/>
            <w:webHidden/>
          </w:rPr>
          <w:fldChar w:fldCharType="end"/>
        </w:r>
      </w:hyperlink>
    </w:p>
    <w:p w:rsidR="00F04A4E" w:rsidRPr="00F04A4E" w:rsidRDefault="00550CF3">
      <w:pPr>
        <w:pStyle w:val="12"/>
        <w:tabs>
          <w:tab w:val="right" w:leader="dot" w:pos="9344"/>
        </w:tabs>
        <w:rPr>
          <w:noProof/>
        </w:rPr>
      </w:pPr>
      <w:hyperlink w:anchor="_Toc450754183" w:history="1">
        <w:r w:rsidR="00F04A4E" w:rsidRPr="00F04A4E">
          <w:rPr>
            <w:rStyle w:val="af2"/>
            <w:rFonts w:eastAsia="Arial"/>
            <w:noProof/>
            <w:kern w:val="20"/>
          </w:rPr>
          <w:t>Обязательная часть</w:t>
        </w:r>
        <w:r w:rsidR="00F04A4E" w:rsidRPr="00F04A4E">
          <w:rPr>
            <w:noProof/>
            <w:webHidden/>
          </w:rPr>
          <w:tab/>
        </w:r>
        <w:r w:rsidR="00F04A4E" w:rsidRPr="00F04A4E">
          <w:rPr>
            <w:noProof/>
            <w:webHidden/>
          </w:rPr>
          <w:fldChar w:fldCharType="begin"/>
        </w:r>
        <w:r w:rsidR="00F04A4E" w:rsidRPr="00F04A4E">
          <w:rPr>
            <w:noProof/>
            <w:webHidden/>
          </w:rPr>
          <w:instrText xml:space="preserve"> PAGEREF _Toc450754183 \h </w:instrText>
        </w:r>
        <w:r w:rsidR="00F04A4E" w:rsidRPr="00F04A4E">
          <w:rPr>
            <w:noProof/>
            <w:webHidden/>
          </w:rPr>
        </w:r>
        <w:r w:rsidR="00F04A4E" w:rsidRPr="00F04A4E">
          <w:rPr>
            <w:noProof/>
            <w:webHidden/>
          </w:rPr>
          <w:fldChar w:fldCharType="separate"/>
        </w:r>
        <w:r w:rsidR="003E4A1C">
          <w:rPr>
            <w:noProof/>
            <w:webHidden/>
          </w:rPr>
          <w:t>18</w:t>
        </w:r>
        <w:r w:rsidR="00F04A4E" w:rsidRPr="00F04A4E">
          <w:rPr>
            <w:noProof/>
            <w:webHidden/>
          </w:rPr>
          <w:fldChar w:fldCharType="end"/>
        </w:r>
      </w:hyperlink>
    </w:p>
    <w:p w:rsidR="00F04A4E" w:rsidRPr="00F04A4E" w:rsidRDefault="00550CF3">
      <w:pPr>
        <w:pStyle w:val="24"/>
        <w:tabs>
          <w:tab w:val="right" w:leader="dot" w:pos="9344"/>
        </w:tabs>
        <w:rPr>
          <w:noProof/>
        </w:rPr>
      </w:pPr>
      <w:hyperlink w:anchor="_Toc450754184" w:history="1">
        <w:r w:rsidR="00F04A4E" w:rsidRPr="00F04A4E">
          <w:rPr>
            <w:rStyle w:val="af2"/>
            <w:rFonts w:eastAsia="Arial"/>
            <w:noProof/>
          </w:rPr>
          <w:t>Описание образовательной деятельности в соответствии с направлениями  развития ребенка</w:t>
        </w:r>
        <w:r w:rsidR="00F04A4E" w:rsidRPr="00F04A4E">
          <w:rPr>
            <w:noProof/>
            <w:webHidden/>
          </w:rPr>
          <w:tab/>
        </w:r>
        <w:r w:rsidR="00F04A4E" w:rsidRPr="00F04A4E">
          <w:rPr>
            <w:noProof/>
            <w:webHidden/>
          </w:rPr>
          <w:fldChar w:fldCharType="begin"/>
        </w:r>
        <w:r w:rsidR="00F04A4E" w:rsidRPr="00F04A4E">
          <w:rPr>
            <w:noProof/>
            <w:webHidden/>
          </w:rPr>
          <w:instrText xml:space="preserve"> PAGEREF _Toc450754184 \h </w:instrText>
        </w:r>
        <w:r w:rsidR="00F04A4E" w:rsidRPr="00F04A4E">
          <w:rPr>
            <w:noProof/>
            <w:webHidden/>
          </w:rPr>
        </w:r>
        <w:r w:rsidR="00F04A4E" w:rsidRPr="00F04A4E">
          <w:rPr>
            <w:noProof/>
            <w:webHidden/>
          </w:rPr>
          <w:fldChar w:fldCharType="separate"/>
        </w:r>
        <w:r w:rsidR="003E4A1C">
          <w:rPr>
            <w:noProof/>
            <w:webHidden/>
          </w:rPr>
          <w:t>18</w:t>
        </w:r>
        <w:r w:rsidR="00F04A4E" w:rsidRPr="00F04A4E">
          <w:rPr>
            <w:noProof/>
            <w:webHidden/>
          </w:rPr>
          <w:fldChar w:fldCharType="end"/>
        </w:r>
      </w:hyperlink>
    </w:p>
    <w:p w:rsidR="00F04A4E" w:rsidRPr="00F04A4E" w:rsidRDefault="00550CF3">
      <w:pPr>
        <w:pStyle w:val="24"/>
        <w:tabs>
          <w:tab w:val="right" w:leader="dot" w:pos="9344"/>
        </w:tabs>
        <w:rPr>
          <w:noProof/>
        </w:rPr>
      </w:pPr>
      <w:hyperlink w:anchor="_Toc450754185" w:history="1">
        <w:r w:rsidR="00F04A4E" w:rsidRPr="00F04A4E">
          <w:rPr>
            <w:rStyle w:val="af2"/>
            <w:rFonts w:eastAsia="Arial"/>
            <w:noProof/>
          </w:rPr>
          <w:t>Формы, способы, методы и средства реализации программы</w:t>
        </w:r>
        <w:r w:rsidR="00F04A4E" w:rsidRPr="00F04A4E">
          <w:rPr>
            <w:noProof/>
            <w:webHidden/>
          </w:rPr>
          <w:tab/>
        </w:r>
        <w:r w:rsidR="00F04A4E" w:rsidRPr="00F04A4E">
          <w:rPr>
            <w:noProof/>
            <w:webHidden/>
          </w:rPr>
          <w:fldChar w:fldCharType="begin"/>
        </w:r>
        <w:r w:rsidR="00F04A4E" w:rsidRPr="00F04A4E">
          <w:rPr>
            <w:noProof/>
            <w:webHidden/>
          </w:rPr>
          <w:instrText xml:space="preserve"> PAGEREF _Toc450754185 \h </w:instrText>
        </w:r>
        <w:r w:rsidR="00F04A4E" w:rsidRPr="00F04A4E">
          <w:rPr>
            <w:noProof/>
            <w:webHidden/>
          </w:rPr>
        </w:r>
        <w:r w:rsidR="00F04A4E" w:rsidRPr="00F04A4E">
          <w:rPr>
            <w:noProof/>
            <w:webHidden/>
          </w:rPr>
          <w:fldChar w:fldCharType="separate"/>
        </w:r>
        <w:r w:rsidR="003E4A1C">
          <w:rPr>
            <w:noProof/>
            <w:webHidden/>
          </w:rPr>
          <w:t>20</w:t>
        </w:r>
        <w:r w:rsidR="00F04A4E" w:rsidRPr="00F04A4E">
          <w:rPr>
            <w:noProof/>
            <w:webHidden/>
          </w:rPr>
          <w:fldChar w:fldCharType="end"/>
        </w:r>
      </w:hyperlink>
    </w:p>
    <w:p w:rsidR="00F04A4E" w:rsidRPr="00F04A4E" w:rsidRDefault="00550CF3">
      <w:pPr>
        <w:pStyle w:val="24"/>
        <w:tabs>
          <w:tab w:val="right" w:leader="dot" w:pos="9344"/>
        </w:tabs>
        <w:rPr>
          <w:noProof/>
        </w:rPr>
      </w:pPr>
      <w:hyperlink w:anchor="_Toc450754186" w:history="1">
        <w:r w:rsidR="00F04A4E" w:rsidRPr="00F04A4E">
          <w:rPr>
            <w:rStyle w:val="af2"/>
            <w:rFonts w:eastAsia="Arial"/>
            <w:noProof/>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r w:rsidR="00F04A4E" w:rsidRPr="00F04A4E">
          <w:rPr>
            <w:noProof/>
            <w:webHidden/>
          </w:rPr>
          <w:tab/>
        </w:r>
        <w:r w:rsidR="00F04A4E" w:rsidRPr="00F04A4E">
          <w:rPr>
            <w:noProof/>
            <w:webHidden/>
          </w:rPr>
          <w:fldChar w:fldCharType="begin"/>
        </w:r>
        <w:r w:rsidR="00F04A4E" w:rsidRPr="00F04A4E">
          <w:rPr>
            <w:noProof/>
            <w:webHidden/>
          </w:rPr>
          <w:instrText xml:space="preserve"> PAGEREF _Toc450754186 \h </w:instrText>
        </w:r>
        <w:r w:rsidR="00F04A4E" w:rsidRPr="00F04A4E">
          <w:rPr>
            <w:noProof/>
            <w:webHidden/>
          </w:rPr>
        </w:r>
        <w:r w:rsidR="00F04A4E" w:rsidRPr="00F04A4E">
          <w:rPr>
            <w:noProof/>
            <w:webHidden/>
          </w:rPr>
          <w:fldChar w:fldCharType="separate"/>
        </w:r>
        <w:r w:rsidR="003E4A1C">
          <w:rPr>
            <w:noProof/>
            <w:webHidden/>
          </w:rPr>
          <w:t>24</w:t>
        </w:r>
        <w:r w:rsidR="00F04A4E" w:rsidRPr="00F04A4E">
          <w:rPr>
            <w:noProof/>
            <w:webHidden/>
          </w:rPr>
          <w:fldChar w:fldCharType="end"/>
        </w:r>
      </w:hyperlink>
    </w:p>
    <w:p w:rsidR="00F04A4E" w:rsidRPr="00F04A4E" w:rsidRDefault="00550CF3">
      <w:pPr>
        <w:pStyle w:val="24"/>
        <w:tabs>
          <w:tab w:val="right" w:leader="dot" w:pos="9344"/>
        </w:tabs>
        <w:rPr>
          <w:noProof/>
        </w:rPr>
      </w:pPr>
      <w:hyperlink w:anchor="_Toc450754187" w:history="1">
        <w:r w:rsidR="00F04A4E" w:rsidRPr="00F04A4E">
          <w:rPr>
            <w:rStyle w:val="af2"/>
            <w:rFonts w:eastAsia="Arial"/>
            <w:bCs/>
            <w:noProof/>
          </w:rPr>
          <w:t>Особенности образовательной деятельности</w:t>
        </w:r>
        <w:r w:rsidR="00F04A4E" w:rsidRPr="00F04A4E">
          <w:rPr>
            <w:noProof/>
            <w:webHidden/>
          </w:rPr>
          <w:tab/>
        </w:r>
        <w:r w:rsidR="00F04A4E" w:rsidRPr="00F04A4E">
          <w:rPr>
            <w:noProof/>
            <w:webHidden/>
          </w:rPr>
          <w:fldChar w:fldCharType="begin"/>
        </w:r>
        <w:r w:rsidR="00F04A4E" w:rsidRPr="00F04A4E">
          <w:rPr>
            <w:noProof/>
            <w:webHidden/>
          </w:rPr>
          <w:instrText xml:space="preserve"> PAGEREF _Toc450754187 \h </w:instrText>
        </w:r>
        <w:r w:rsidR="00F04A4E" w:rsidRPr="00F04A4E">
          <w:rPr>
            <w:noProof/>
            <w:webHidden/>
          </w:rPr>
        </w:r>
        <w:r w:rsidR="00F04A4E" w:rsidRPr="00F04A4E">
          <w:rPr>
            <w:noProof/>
            <w:webHidden/>
          </w:rPr>
          <w:fldChar w:fldCharType="separate"/>
        </w:r>
        <w:r w:rsidR="003E4A1C">
          <w:rPr>
            <w:noProof/>
            <w:webHidden/>
          </w:rPr>
          <w:t>25</w:t>
        </w:r>
        <w:r w:rsidR="00F04A4E" w:rsidRPr="00F04A4E">
          <w:rPr>
            <w:noProof/>
            <w:webHidden/>
          </w:rPr>
          <w:fldChar w:fldCharType="end"/>
        </w:r>
      </w:hyperlink>
    </w:p>
    <w:p w:rsidR="00F04A4E" w:rsidRPr="00F04A4E" w:rsidRDefault="00550CF3">
      <w:pPr>
        <w:pStyle w:val="24"/>
        <w:tabs>
          <w:tab w:val="right" w:leader="dot" w:pos="9344"/>
        </w:tabs>
        <w:rPr>
          <w:noProof/>
        </w:rPr>
      </w:pPr>
      <w:hyperlink w:anchor="_Toc450754188" w:history="1">
        <w:r w:rsidR="00F04A4E" w:rsidRPr="00F04A4E">
          <w:rPr>
            <w:rStyle w:val="af2"/>
            <w:rFonts w:eastAsia="Arial"/>
            <w:noProof/>
          </w:rPr>
          <w:t>Способы и направления поддержки детской инициативы</w:t>
        </w:r>
        <w:r w:rsidR="00F04A4E" w:rsidRPr="00F04A4E">
          <w:rPr>
            <w:noProof/>
            <w:webHidden/>
          </w:rPr>
          <w:tab/>
        </w:r>
        <w:r w:rsidR="00F04A4E" w:rsidRPr="00F04A4E">
          <w:rPr>
            <w:noProof/>
            <w:webHidden/>
          </w:rPr>
          <w:fldChar w:fldCharType="begin"/>
        </w:r>
        <w:r w:rsidR="00F04A4E" w:rsidRPr="00F04A4E">
          <w:rPr>
            <w:noProof/>
            <w:webHidden/>
          </w:rPr>
          <w:instrText xml:space="preserve"> PAGEREF _Toc450754188 \h </w:instrText>
        </w:r>
        <w:r w:rsidR="00F04A4E" w:rsidRPr="00F04A4E">
          <w:rPr>
            <w:noProof/>
            <w:webHidden/>
          </w:rPr>
        </w:r>
        <w:r w:rsidR="00F04A4E" w:rsidRPr="00F04A4E">
          <w:rPr>
            <w:noProof/>
            <w:webHidden/>
          </w:rPr>
          <w:fldChar w:fldCharType="separate"/>
        </w:r>
        <w:r w:rsidR="003E4A1C">
          <w:rPr>
            <w:noProof/>
            <w:webHidden/>
          </w:rPr>
          <w:t>28</w:t>
        </w:r>
        <w:r w:rsidR="00F04A4E" w:rsidRPr="00F04A4E">
          <w:rPr>
            <w:noProof/>
            <w:webHidden/>
          </w:rPr>
          <w:fldChar w:fldCharType="end"/>
        </w:r>
      </w:hyperlink>
    </w:p>
    <w:p w:rsidR="00F04A4E" w:rsidRPr="00F04A4E" w:rsidRDefault="00550CF3">
      <w:pPr>
        <w:pStyle w:val="24"/>
        <w:tabs>
          <w:tab w:val="right" w:leader="dot" w:pos="9344"/>
        </w:tabs>
        <w:rPr>
          <w:noProof/>
        </w:rPr>
      </w:pPr>
      <w:hyperlink w:anchor="_Toc450754189" w:history="1">
        <w:r w:rsidR="00F04A4E" w:rsidRPr="00F04A4E">
          <w:rPr>
            <w:rStyle w:val="af2"/>
            <w:rFonts w:eastAsia="Arial"/>
            <w:noProof/>
          </w:rPr>
          <w:t>Образовательная деятельность по профессиональной коррекции нарушений развития</w:t>
        </w:r>
        <w:r w:rsidR="00F04A4E" w:rsidRPr="00F04A4E">
          <w:rPr>
            <w:noProof/>
            <w:webHidden/>
          </w:rPr>
          <w:tab/>
        </w:r>
        <w:r w:rsidR="00F04A4E" w:rsidRPr="00F04A4E">
          <w:rPr>
            <w:noProof/>
            <w:webHidden/>
          </w:rPr>
          <w:fldChar w:fldCharType="begin"/>
        </w:r>
        <w:r w:rsidR="00F04A4E" w:rsidRPr="00F04A4E">
          <w:rPr>
            <w:noProof/>
            <w:webHidden/>
          </w:rPr>
          <w:instrText xml:space="preserve"> PAGEREF _Toc450754189 \h </w:instrText>
        </w:r>
        <w:r w:rsidR="00F04A4E" w:rsidRPr="00F04A4E">
          <w:rPr>
            <w:noProof/>
            <w:webHidden/>
          </w:rPr>
        </w:r>
        <w:r w:rsidR="00F04A4E" w:rsidRPr="00F04A4E">
          <w:rPr>
            <w:noProof/>
            <w:webHidden/>
          </w:rPr>
          <w:fldChar w:fldCharType="separate"/>
        </w:r>
        <w:r w:rsidR="003E4A1C">
          <w:rPr>
            <w:noProof/>
            <w:webHidden/>
          </w:rPr>
          <w:t>30</w:t>
        </w:r>
        <w:r w:rsidR="00F04A4E" w:rsidRPr="00F04A4E">
          <w:rPr>
            <w:noProof/>
            <w:webHidden/>
          </w:rPr>
          <w:fldChar w:fldCharType="end"/>
        </w:r>
      </w:hyperlink>
    </w:p>
    <w:p w:rsidR="00F04A4E" w:rsidRPr="00F04A4E" w:rsidRDefault="00550CF3">
      <w:pPr>
        <w:pStyle w:val="24"/>
        <w:tabs>
          <w:tab w:val="right" w:leader="dot" w:pos="9344"/>
        </w:tabs>
        <w:rPr>
          <w:noProof/>
        </w:rPr>
      </w:pPr>
      <w:hyperlink w:anchor="_Toc450754190" w:history="1">
        <w:r w:rsidR="00F04A4E" w:rsidRPr="00F04A4E">
          <w:rPr>
            <w:rStyle w:val="af2"/>
            <w:rFonts w:eastAsia="Arial"/>
            <w:noProof/>
          </w:rPr>
          <w:t>Особенности взаимодействия педагогического коллектива с семьями воспитанников</w:t>
        </w:r>
        <w:r w:rsidR="00F04A4E" w:rsidRPr="00F04A4E">
          <w:rPr>
            <w:noProof/>
            <w:webHidden/>
          </w:rPr>
          <w:tab/>
        </w:r>
        <w:r w:rsidR="00F04A4E" w:rsidRPr="00F04A4E">
          <w:rPr>
            <w:noProof/>
            <w:webHidden/>
          </w:rPr>
          <w:fldChar w:fldCharType="begin"/>
        </w:r>
        <w:r w:rsidR="00F04A4E" w:rsidRPr="00F04A4E">
          <w:rPr>
            <w:noProof/>
            <w:webHidden/>
          </w:rPr>
          <w:instrText xml:space="preserve"> PAGEREF _Toc450754190 \h </w:instrText>
        </w:r>
        <w:r w:rsidR="00F04A4E" w:rsidRPr="00F04A4E">
          <w:rPr>
            <w:noProof/>
            <w:webHidden/>
          </w:rPr>
        </w:r>
        <w:r w:rsidR="00F04A4E" w:rsidRPr="00F04A4E">
          <w:rPr>
            <w:noProof/>
            <w:webHidden/>
          </w:rPr>
          <w:fldChar w:fldCharType="separate"/>
        </w:r>
        <w:r w:rsidR="003E4A1C">
          <w:rPr>
            <w:noProof/>
            <w:webHidden/>
          </w:rPr>
          <w:t>33</w:t>
        </w:r>
        <w:r w:rsidR="00F04A4E" w:rsidRPr="00F04A4E">
          <w:rPr>
            <w:noProof/>
            <w:webHidden/>
          </w:rPr>
          <w:fldChar w:fldCharType="end"/>
        </w:r>
      </w:hyperlink>
    </w:p>
    <w:p w:rsidR="00F04A4E" w:rsidRPr="00F04A4E" w:rsidRDefault="00550CF3">
      <w:pPr>
        <w:pStyle w:val="24"/>
        <w:tabs>
          <w:tab w:val="right" w:leader="dot" w:pos="9344"/>
        </w:tabs>
        <w:rPr>
          <w:noProof/>
        </w:rPr>
      </w:pPr>
      <w:hyperlink w:anchor="_Toc450754191" w:history="1">
        <w:r w:rsidR="00F04A4E" w:rsidRPr="00F04A4E">
          <w:rPr>
            <w:rStyle w:val="af2"/>
            <w:rFonts w:eastAsia="Arial"/>
            <w:noProof/>
          </w:rPr>
          <w:t>Преемственность ДОУ со школой</w:t>
        </w:r>
        <w:r w:rsidR="00F04A4E" w:rsidRPr="00F04A4E">
          <w:rPr>
            <w:noProof/>
            <w:webHidden/>
          </w:rPr>
          <w:tab/>
        </w:r>
        <w:r w:rsidR="00F04A4E" w:rsidRPr="00F04A4E">
          <w:rPr>
            <w:noProof/>
            <w:webHidden/>
          </w:rPr>
          <w:fldChar w:fldCharType="begin"/>
        </w:r>
        <w:r w:rsidR="00F04A4E" w:rsidRPr="00F04A4E">
          <w:rPr>
            <w:noProof/>
            <w:webHidden/>
          </w:rPr>
          <w:instrText xml:space="preserve"> PAGEREF _Toc450754191 \h </w:instrText>
        </w:r>
        <w:r w:rsidR="00F04A4E" w:rsidRPr="00F04A4E">
          <w:rPr>
            <w:noProof/>
            <w:webHidden/>
          </w:rPr>
        </w:r>
        <w:r w:rsidR="00F04A4E" w:rsidRPr="00F04A4E">
          <w:rPr>
            <w:noProof/>
            <w:webHidden/>
          </w:rPr>
          <w:fldChar w:fldCharType="separate"/>
        </w:r>
        <w:r w:rsidR="003E4A1C">
          <w:rPr>
            <w:noProof/>
            <w:webHidden/>
          </w:rPr>
          <w:t>35</w:t>
        </w:r>
        <w:r w:rsidR="00F04A4E" w:rsidRPr="00F04A4E">
          <w:rPr>
            <w:noProof/>
            <w:webHidden/>
          </w:rPr>
          <w:fldChar w:fldCharType="end"/>
        </w:r>
      </w:hyperlink>
    </w:p>
    <w:p w:rsidR="00F04A4E" w:rsidRPr="00F04A4E" w:rsidRDefault="00550CF3">
      <w:pPr>
        <w:pStyle w:val="24"/>
        <w:tabs>
          <w:tab w:val="right" w:leader="dot" w:pos="9344"/>
        </w:tabs>
        <w:rPr>
          <w:noProof/>
        </w:rPr>
      </w:pPr>
      <w:hyperlink w:anchor="_Toc450754192" w:history="1">
        <w:r w:rsidR="00F04A4E" w:rsidRPr="00F04A4E">
          <w:rPr>
            <w:rStyle w:val="af2"/>
            <w:rFonts w:eastAsia="Arial"/>
            <w:noProof/>
          </w:rPr>
          <w:t>Взаимодействие ДОУ с социумом</w:t>
        </w:r>
        <w:r w:rsidR="00F04A4E" w:rsidRPr="00F04A4E">
          <w:rPr>
            <w:noProof/>
            <w:webHidden/>
          </w:rPr>
          <w:tab/>
        </w:r>
        <w:r w:rsidR="00F04A4E" w:rsidRPr="00F04A4E">
          <w:rPr>
            <w:noProof/>
            <w:webHidden/>
          </w:rPr>
          <w:fldChar w:fldCharType="begin"/>
        </w:r>
        <w:r w:rsidR="00F04A4E" w:rsidRPr="00F04A4E">
          <w:rPr>
            <w:noProof/>
            <w:webHidden/>
          </w:rPr>
          <w:instrText xml:space="preserve"> PAGEREF _Toc450754192 \h </w:instrText>
        </w:r>
        <w:r w:rsidR="00F04A4E" w:rsidRPr="00F04A4E">
          <w:rPr>
            <w:noProof/>
            <w:webHidden/>
          </w:rPr>
        </w:r>
        <w:r w:rsidR="00F04A4E" w:rsidRPr="00F04A4E">
          <w:rPr>
            <w:noProof/>
            <w:webHidden/>
          </w:rPr>
          <w:fldChar w:fldCharType="separate"/>
        </w:r>
        <w:r w:rsidR="003E4A1C">
          <w:rPr>
            <w:noProof/>
            <w:webHidden/>
          </w:rPr>
          <w:t>36</w:t>
        </w:r>
        <w:r w:rsidR="00F04A4E" w:rsidRPr="00F04A4E">
          <w:rPr>
            <w:noProof/>
            <w:webHidden/>
          </w:rPr>
          <w:fldChar w:fldCharType="end"/>
        </w:r>
      </w:hyperlink>
    </w:p>
    <w:p w:rsidR="00F04A4E" w:rsidRPr="00F04A4E" w:rsidRDefault="00550CF3">
      <w:pPr>
        <w:pStyle w:val="12"/>
        <w:tabs>
          <w:tab w:val="right" w:leader="dot" w:pos="9344"/>
        </w:tabs>
        <w:rPr>
          <w:noProof/>
        </w:rPr>
      </w:pPr>
      <w:hyperlink w:anchor="_Toc450754193" w:history="1">
        <w:r w:rsidR="00F04A4E" w:rsidRPr="00F04A4E">
          <w:rPr>
            <w:rStyle w:val="af2"/>
            <w:rFonts w:eastAsia="Arial"/>
            <w:noProof/>
          </w:rPr>
          <w:t>Часть, формируемая участниками образовательных отношений</w:t>
        </w:r>
        <w:r w:rsidR="00F04A4E" w:rsidRPr="00F04A4E">
          <w:rPr>
            <w:noProof/>
            <w:webHidden/>
          </w:rPr>
          <w:tab/>
        </w:r>
        <w:r w:rsidR="00F04A4E" w:rsidRPr="00F04A4E">
          <w:rPr>
            <w:noProof/>
            <w:webHidden/>
          </w:rPr>
          <w:fldChar w:fldCharType="begin"/>
        </w:r>
        <w:r w:rsidR="00F04A4E" w:rsidRPr="00F04A4E">
          <w:rPr>
            <w:noProof/>
            <w:webHidden/>
          </w:rPr>
          <w:instrText xml:space="preserve"> PAGEREF _Toc450754193 \h </w:instrText>
        </w:r>
        <w:r w:rsidR="00F04A4E" w:rsidRPr="00F04A4E">
          <w:rPr>
            <w:noProof/>
            <w:webHidden/>
          </w:rPr>
        </w:r>
        <w:r w:rsidR="00F04A4E" w:rsidRPr="00F04A4E">
          <w:rPr>
            <w:noProof/>
            <w:webHidden/>
          </w:rPr>
          <w:fldChar w:fldCharType="separate"/>
        </w:r>
        <w:r w:rsidR="003E4A1C">
          <w:rPr>
            <w:noProof/>
            <w:webHidden/>
          </w:rPr>
          <w:t>37</w:t>
        </w:r>
        <w:r w:rsidR="00F04A4E" w:rsidRPr="00F04A4E">
          <w:rPr>
            <w:noProof/>
            <w:webHidden/>
          </w:rPr>
          <w:fldChar w:fldCharType="end"/>
        </w:r>
      </w:hyperlink>
    </w:p>
    <w:p w:rsidR="00F04A4E" w:rsidRPr="00F04A4E" w:rsidRDefault="00550CF3">
      <w:pPr>
        <w:pStyle w:val="12"/>
        <w:tabs>
          <w:tab w:val="right" w:leader="dot" w:pos="9344"/>
        </w:tabs>
        <w:rPr>
          <w:noProof/>
        </w:rPr>
      </w:pPr>
      <w:hyperlink w:anchor="_Toc450754194" w:history="1">
        <w:r w:rsidR="00F04A4E" w:rsidRPr="00F04A4E">
          <w:rPr>
            <w:rStyle w:val="af2"/>
            <w:rFonts w:eastAsia="Arial"/>
            <w:noProof/>
          </w:rPr>
          <w:t>Организационный раздел</w:t>
        </w:r>
        <w:r w:rsidR="00F04A4E" w:rsidRPr="00F04A4E">
          <w:rPr>
            <w:noProof/>
            <w:webHidden/>
          </w:rPr>
          <w:tab/>
        </w:r>
        <w:r w:rsidR="00F04A4E" w:rsidRPr="00F04A4E">
          <w:rPr>
            <w:noProof/>
            <w:webHidden/>
          </w:rPr>
          <w:fldChar w:fldCharType="begin"/>
        </w:r>
        <w:r w:rsidR="00F04A4E" w:rsidRPr="00F04A4E">
          <w:rPr>
            <w:noProof/>
            <w:webHidden/>
          </w:rPr>
          <w:instrText xml:space="preserve"> PAGEREF _Toc450754194 \h </w:instrText>
        </w:r>
        <w:r w:rsidR="00F04A4E" w:rsidRPr="00F04A4E">
          <w:rPr>
            <w:noProof/>
            <w:webHidden/>
          </w:rPr>
        </w:r>
        <w:r w:rsidR="00F04A4E" w:rsidRPr="00F04A4E">
          <w:rPr>
            <w:noProof/>
            <w:webHidden/>
          </w:rPr>
          <w:fldChar w:fldCharType="separate"/>
        </w:r>
        <w:r w:rsidR="003E4A1C">
          <w:rPr>
            <w:noProof/>
            <w:webHidden/>
          </w:rPr>
          <w:t>54</w:t>
        </w:r>
        <w:r w:rsidR="00F04A4E" w:rsidRPr="00F04A4E">
          <w:rPr>
            <w:noProof/>
            <w:webHidden/>
          </w:rPr>
          <w:fldChar w:fldCharType="end"/>
        </w:r>
      </w:hyperlink>
    </w:p>
    <w:p w:rsidR="00F04A4E" w:rsidRPr="00F04A4E" w:rsidRDefault="00550CF3">
      <w:pPr>
        <w:pStyle w:val="12"/>
        <w:tabs>
          <w:tab w:val="right" w:leader="dot" w:pos="9344"/>
        </w:tabs>
        <w:rPr>
          <w:noProof/>
        </w:rPr>
      </w:pPr>
      <w:hyperlink w:anchor="_Toc450754195" w:history="1">
        <w:r w:rsidR="00F04A4E" w:rsidRPr="00F04A4E">
          <w:rPr>
            <w:rStyle w:val="af2"/>
            <w:rFonts w:eastAsia="Arial"/>
            <w:noProof/>
          </w:rPr>
          <w:t>Обязательная часть</w:t>
        </w:r>
        <w:r w:rsidR="00F04A4E" w:rsidRPr="00F04A4E">
          <w:rPr>
            <w:noProof/>
            <w:webHidden/>
          </w:rPr>
          <w:tab/>
        </w:r>
        <w:r w:rsidR="00F04A4E" w:rsidRPr="00F04A4E">
          <w:rPr>
            <w:noProof/>
            <w:webHidden/>
          </w:rPr>
          <w:fldChar w:fldCharType="begin"/>
        </w:r>
        <w:r w:rsidR="00F04A4E" w:rsidRPr="00F04A4E">
          <w:rPr>
            <w:noProof/>
            <w:webHidden/>
          </w:rPr>
          <w:instrText xml:space="preserve"> PAGEREF _Toc450754195 \h </w:instrText>
        </w:r>
        <w:r w:rsidR="00F04A4E" w:rsidRPr="00F04A4E">
          <w:rPr>
            <w:noProof/>
            <w:webHidden/>
          </w:rPr>
        </w:r>
        <w:r w:rsidR="00F04A4E" w:rsidRPr="00F04A4E">
          <w:rPr>
            <w:noProof/>
            <w:webHidden/>
          </w:rPr>
          <w:fldChar w:fldCharType="separate"/>
        </w:r>
        <w:r w:rsidR="003E4A1C">
          <w:rPr>
            <w:noProof/>
            <w:webHidden/>
          </w:rPr>
          <w:t>54</w:t>
        </w:r>
        <w:r w:rsidR="00F04A4E" w:rsidRPr="00F04A4E">
          <w:rPr>
            <w:noProof/>
            <w:webHidden/>
          </w:rPr>
          <w:fldChar w:fldCharType="end"/>
        </w:r>
      </w:hyperlink>
    </w:p>
    <w:p w:rsidR="00F04A4E" w:rsidRPr="00F04A4E" w:rsidRDefault="00550CF3">
      <w:pPr>
        <w:pStyle w:val="24"/>
        <w:tabs>
          <w:tab w:val="right" w:leader="dot" w:pos="9344"/>
        </w:tabs>
        <w:rPr>
          <w:noProof/>
        </w:rPr>
      </w:pPr>
      <w:hyperlink w:anchor="_Toc450754196" w:history="1">
        <w:r w:rsidR="00F04A4E" w:rsidRPr="00F04A4E">
          <w:rPr>
            <w:rStyle w:val="af2"/>
            <w:rFonts w:eastAsia="Arial"/>
            <w:noProof/>
          </w:rPr>
          <w:t>Материально-техническое обеспечение программы, обеспечение методическими рекомендациями и средствами обучения и воспитания</w:t>
        </w:r>
        <w:r w:rsidR="00F04A4E" w:rsidRPr="00F04A4E">
          <w:rPr>
            <w:noProof/>
            <w:webHidden/>
          </w:rPr>
          <w:tab/>
        </w:r>
        <w:r w:rsidR="00F04A4E" w:rsidRPr="00F04A4E">
          <w:rPr>
            <w:noProof/>
            <w:webHidden/>
          </w:rPr>
          <w:fldChar w:fldCharType="begin"/>
        </w:r>
        <w:r w:rsidR="00F04A4E" w:rsidRPr="00F04A4E">
          <w:rPr>
            <w:noProof/>
            <w:webHidden/>
          </w:rPr>
          <w:instrText xml:space="preserve"> PAGEREF _Toc450754196 \h </w:instrText>
        </w:r>
        <w:r w:rsidR="00F04A4E" w:rsidRPr="00F04A4E">
          <w:rPr>
            <w:noProof/>
            <w:webHidden/>
          </w:rPr>
        </w:r>
        <w:r w:rsidR="00F04A4E" w:rsidRPr="00F04A4E">
          <w:rPr>
            <w:noProof/>
            <w:webHidden/>
          </w:rPr>
          <w:fldChar w:fldCharType="separate"/>
        </w:r>
        <w:r w:rsidR="003E4A1C">
          <w:rPr>
            <w:noProof/>
            <w:webHidden/>
          </w:rPr>
          <w:t>54</w:t>
        </w:r>
        <w:r w:rsidR="00F04A4E" w:rsidRPr="00F04A4E">
          <w:rPr>
            <w:noProof/>
            <w:webHidden/>
          </w:rPr>
          <w:fldChar w:fldCharType="end"/>
        </w:r>
      </w:hyperlink>
    </w:p>
    <w:p w:rsidR="00F04A4E" w:rsidRPr="00F04A4E" w:rsidRDefault="00550CF3">
      <w:pPr>
        <w:pStyle w:val="24"/>
        <w:tabs>
          <w:tab w:val="right" w:leader="dot" w:pos="9344"/>
        </w:tabs>
        <w:rPr>
          <w:noProof/>
        </w:rPr>
      </w:pPr>
      <w:hyperlink w:anchor="_Toc450754197" w:history="1">
        <w:r w:rsidR="00F04A4E" w:rsidRPr="00F04A4E">
          <w:rPr>
            <w:rStyle w:val="af2"/>
            <w:rFonts w:eastAsia="Arial"/>
            <w:noProof/>
          </w:rPr>
          <w:t>Организация развивающей предметно-пространственной среды</w:t>
        </w:r>
        <w:r w:rsidR="00F04A4E" w:rsidRPr="00F04A4E">
          <w:rPr>
            <w:noProof/>
            <w:webHidden/>
          </w:rPr>
          <w:tab/>
        </w:r>
        <w:r w:rsidR="00F04A4E" w:rsidRPr="00F04A4E">
          <w:rPr>
            <w:noProof/>
            <w:webHidden/>
          </w:rPr>
          <w:fldChar w:fldCharType="begin"/>
        </w:r>
        <w:r w:rsidR="00F04A4E" w:rsidRPr="00F04A4E">
          <w:rPr>
            <w:noProof/>
            <w:webHidden/>
          </w:rPr>
          <w:instrText xml:space="preserve"> PAGEREF _Toc450754197 \h </w:instrText>
        </w:r>
        <w:r w:rsidR="00F04A4E" w:rsidRPr="00F04A4E">
          <w:rPr>
            <w:noProof/>
            <w:webHidden/>
          </w:rPr>
        </w:r>
        <w:r w:rsidR="00F04A4E" w:rsidRPr="00F04A4E">
          <w:rPr>
            <w:noProof/>
            <w:webHidden/>
          </w:rPr>
          <w:fldChar w:fldCharType="separate"/>
        </w:r>
        <w:r w:rsidR="003E4A1C">
          <w:rPr>
            <w:noProof/>
            <w:webHidden/>
          </w:rPr>
          <w:t>55</w:t>
        </w:r>
        <w:r w:rsidR="00F04A4E" w:rsidRPr="00F04A4E">
          <w:rPr>
            <w:noProof/>
            <w:webHidden/>
          </w:rPr>
          <w:fldChar w:fldCharType="end"/>
        </w:r>
      </w:hyperlink>
    </w:p>
    <w:p w:rsidR="00F04A4E" w:rsidRPr="00F04A4E" w:rsidRDefault="00550CF3">
      <w:pPr>
        <w:pStyle w:val="24"/>
        <w:tabs>
          <w:tab w:val="right" w:leader="dot" w:pos="9344"/>
        </w:tabs>
        <w:rPr>
          <w:noProof/>
        </w:rPr>
      </w:pPr>
      <w:hyperlink w:anchor="_Toc450754198" w:history="1">
        <w:r w:rsidR="00F04A4E" w:rsidRPr="00F04A4E">
          <w:rPr>
            <w:rStyle w:val="af2"/>
            <w:rFonts w:eastAsia="BatangChe"/>
            <w:bCs/>
            <w:noProof/>
          </w:rPr>
          <w:t>Организация режима пребывания детей в образовательном учреждении</w:t>
        </w:r>
        <w:r w:rsidR="00F04A4E" w:rsidRPr="00F04A4E">
          <w:rPr>
            <w:noProof/>
            <w:webHidden/>
          </w:rPr>
          <w:tab/>
        </w:r>
        <w:r w:rsidR="00F04A4E" w:rsidRPr="00F04A4E">
          <w:rPr>
            <w:noProof/>
            <w:webHidden/>
          </w:rPr>
          <w:fldChar w:fldCharType="begin"/>
        </w:r>
        <w:r w:rsidR="00F04A4E" w:rsidRPr="00F04A4E">
          <w:rPr>
            <w:noProof/>
            <w:webHidden/>
          </w:rPr>
          <w:instrText xml:space="preserve"> PAGEREF _Toc450754198 \h </w:instrText>
        </w:r>
        <w:r w:rsidR="00F04A4E" w:rsidRPr="00F04A4E">
          <w:rPr>
            <w:noProof/>
            <w:webHidden/>
          </w:rPr>
        </w:r>
        <w:r w:rsidR="00F04A4E" w:rsidRPr="00F04A4E">
          <w:rPr>
            <w:noProof/>
            <w:webHidden/>
          </w:rPr>
          <w:fldChar w:fldCharType="separate"/>
        </w:r>
        <w:r w:rsidR="003E4A1C">
          <w:rPr>
            <w:noProof/>
            <w:webHidden/>
          </w:rPr>
          <w:t>66</w:t>
        </w:r>
        <w:r w:rsidR="00F04A4E" w:rsidRPr="00F04A4E">
          <w:rPr>
            <w:noProof/>
            <w:webHidden/>
          </w:rPr>
          <w:fldChar w:fldCharType="end"/>
        </w:r>
      </w:hyperlink>
    </w:p>
    <w:p w:rsidR="00F04A4E" w:rsidRPr="00F04A4E" w:rsidRDefault="00550CF3">
      <w:pPr>
        <w:pStyle w:val="24"/>
        <w:tabs>
          <w:tab w:val="right" w:leader="dot" w:pos="9344"/>
        </w:tabs>
        <w:rPr>
          <w:noProof/>
        </w:rPr>
      </w:pPr>
      <w:hyperlink w:anchor="_Toc450754199" w:history="1">
        <w:r w:rsidR="00F04A4E" w:rsidRPr="00F04A4E">
          <w:rPr>
            <w:rStyle w:val="af2"/>
            <w:rFonts w:eastAsia="Arial"/>
            <w:noProof/>
          </w:rPr>
          <w:t>Модель организации образовательного процесса на день</w:t>
        </w:r>
        <w:r w:rsidR="00F04A4E" w:rsidRPr="00F04A4E">
          <w:rPr>
            <w:noProof/>
            <w:webHidden/>
          </w:rPr>
          <w:tab/>
        </w:r>
        <w:r w:rsidR="00F04A4E" w:rsidRPr="00F04A4E">
          <w:rPr>
            <w:noProof/>
            <w:webHidden/>
          </w:rPr>
          <w:fldChar w:fldCharType="begin"/>
        </w:r>
        <w:r w:rsidR="00F04A4E" w:rsidRPr="00F04A4E">
          <w:rPr>
            <w:noProof/>
            <w:webHidden/>
          </w:rPr>
          <w:instrText xml:space="preserve"> PAGEREF _Toc450754199 \h </w:instrText>
        </w:r>
        <w:r w:rsidR="00F04A4E" w:rsidRPr="00F04A4E">
          <w:rPr>
            <w:noProof/>
            <w:webHidden/>
          </w:rPr>
        </w:r>
        <w:r w:rsidR="00F04A4E" w:rsidRPr="00F04A4E">
          <w:rPr>
            <w:noProof/>
            <w:webHidden/>
          </w:rPr>
          <w:fldChar w:fldCharType="separate"/>
        </w:r>
        <w:r w:rsidR="003E4A1C">
          <w:rPr>
            <w:noProof/>
            <w:webHidden/>
          </w:rPr>
          <w:t>72</w:t>
        </w:r>
        <w:r w:rsidR="00F04A4E" w:rsidRPr="00F04A4E">
          <w:rPr>
            <w:noProof/>
            <w:webHidden/>
          </w:rPr>
          <w:fldChar w:fldCharType="end"/>
        </w:r>
      </w:hyperlink>
    </w:p>
    <w:p w:rsidR="00F04A4E" w:rsidRPr="00F04A4E" w:rsidRDefault="00550CF3">
      <w:pPr>
        <w:pStyle w:val="24"/>
        <w:tabs>
          <w:tab w:val="right" w:leader="dot" w:pos="9344"/>
        </w:tabs>
        <w:rPr>
          <w:noProof/>
        </w:rPr>
      </w:pPr>
      <w:hyperlink w:anchor="_Toc450754200" w:history="1">
        <w:r w:rsidR="00F04A4E" w:rsidRPr="00F04A4E">
          <w:rPr>
            <w:rStyle w:val="af2"/>
            <w:rFonts w:eastAsia="Arial"/>
            <w:noProof/>
          </w:rPr>
          <w:t>Особенности традиционных событий, праздников, мероприятий</w:t>
        </w:r>
        <w:r w:rsidR="00F04A4E" w:rsidRPr="00F04A4E">
          <w:rPr>
            <w:noProof/>
            <w:webHidden/>
          </w:rPr>
          <w:tab/>
        </w:r>
        <w:r w:rsidR="00F04A4E" w:rsidRPr="00F04A4E">
          <w:rPr>
            <w:noProof/>
            <w:webHidden/>
          </w:rPr>
          <w:fldChar w:fldCharType="begin"/>
        </w:r>
        <w:r w:rsidR="00F04A4E" w:rsidRPr="00F04A4E">
          <w:rPr>
            <w:noProof/>
            <w:webHidden/>
          </w:rPr>
          <w:instrText xml:space="preserve"> PAGEREF _Toc450754200 \h </w:instrText>
        </w:r>
        <w:r w:rsidR="00F04A4E" w:rsidRPr="00F04A4E">
          <w:rPr>
            <w:noProof/>
            <w:webHidden/>
          </w:rPr>
        </w:r>
        <w:r w:rsidR="00F04A4E" w:rsidRPr="00F04A4E">
          <w:rPr>
            <w:noProof/>
            <w:webHidden/>
          </w:rPr>
          <w:fldChar w:fldCharType="separate"/>
        </w:r>
        <w:r w:rsidR="003E4A1C">
          <w:rPr>
            <w:noProof/>
            <w:webHidden/>
          </w:rPr>
          <w:t>82</w:t>
        </w:r>
        <w:r w:rsidR="00F04A4E" w:rsidRPr="00F04A4E">
          <w:rPr>
            <w:noProof/>
            <w:webHidden/>
          </w:rPr>
          <w:fldChar w:fldCharType="end"/>
        </w:r>
      </w:hyperlink>
    </w:p>
    <w:p w:rsidR="00F04A4E" w:rsidRDefault="00550CF3">
      <w:pPr>
        <w:pStyle w:val="12"/>
        <w:tabs>
          <w:tab w:val="right" w:leader="dot" w:pos="9344"/>
        </w:tabs>
        <w:rPr>
          <w:noProof/>
        </w:rPr>
      </w:pPr>
      <w:hyperlink w:anchor="_Toc450754201" w:history="1">
        <w:r w:rsidR="00F04A4E" w:rsidRPr="00F04A4E">
          <w:rPr>
            <w:rStyle w:val="af2"/>
            <w:rFonts w:eastAsia="Arial"/>
            <w:noProof/>
          </w:rPr>
          <w:t>Часть, формируемая участниками образовательных отношений</w:t>
        </w:r>
        <w:r w:rsidR="00F04A4E" w:rsidRPr="00F04A4E">
          <w:rPr>
            <w:noProof/>
            <w:webHidden/>
          </w:rPr>
          <w:tab/>
        </w:r>
        <w:r w:rsidR="00F04A4E" w:rsidRPr="00F04A4E">
          <w:rPr>
            <w:noProof/>
            <w:webHidden/>
          </w:rPr>
          <w:fldChar w:fldCharType="begin"/>
        </w:r>
        <w:r w:rsidR="00F04A4E" w:rsidRPr="00F04A4E">
          <w:rPr>
            <w:noProof/>
            <w:webHidden/>
          </w:rPr>
          <w:instrText xml:space="preserve"> PAGEREF _Toc450754201 \h </w:instrText>
        </w:r>
        <w:r w:rsidR="00F04A4E" w:rsidRPr="00F04A4E">
          <w:rPr>
            <w:noProof/>
            <w:webHidden/>
          </w:rPr>
        </w:r>
        <w:r w:rsidR="00F04A4E" w:rsidRPr="00F04A4E">
          <w:rPr>
            <w:noProof/>
            <w:webHidden/>
          </w:rPr>
          <w:fldChar w:fldCharType="separate"/>
        </w:r>
        <w:r w:rsidR="003E4A1C">
          <w:rPr>
            <w:noProof/>
            <w:webHidden/>
          </w:rPr>
          <w:t>90</w:t>
        </w:r>
        <w:r w:rsidR="00F04A4E" w:rsidRPr="00F04A4E">
          <w:rPr>
            <w:noProof/>
            <w:webHidden/>
          </w:rPr>
          <w:fldChar w:fldCharType="end"/>
        </w:r>
      </w:hyperlink>
    </w:p>
    <w:p w:rsidR="00A56806" w:rsidRDefault="00A56806" w:rsidP="00A56806">
      <w:r>
        <w:t>Дополнительный раздел Программы………………………………………………………….91</w:t>
      </w:r>
    </w:p>
    <w:p w:rsidR="00A56806" w:rsidRPr="00A56806" w:rsidRDefault="00A56806" w:rsidP="00A56806">
      <w:r>
        <w:t>Приложения……………………………………………………………………………………..95</w:t>
      </w:r>
    </w:p>
    <w:p w:rsidR="00062E24" w:rsidRDefault="00F04A4E" w:rsidP="00062E24">
      <w:pPr>
        <w:jc w:val="center"/>
        <w:rPr>
          <w:b/>
          <w:color w:val="000000"/>
          <w:sz w:val="28"/>
          <w:szCs w:val="28"/>
        </w:rPr>
      </w:pPr>
      <w:r w:rsidRPr="00F04A4E">
        <w:rPr>
          <w:color w:val="000000"/>
          <w:sz w:val="28"/>
          <w:szCs w:val="28"/>
        </w:rPr>
        <w:fldChar w:fldCharType="end"/>
      </w:r>
    </w:p>
    <w:p w:rsidR="00062E24" w:rsidRDefault="00062E24" w:rsidP="00062E24">
      <w:pPr>
        <w:jc w:val="center"/>
        <w:rPr>
          <w:b/>
          <w:color w:val="000000"/>
          <w:sz w:val="28"/>
          <w:szCs w:val="28"/>
        </w:rPr>
      </w:pPr>
    </w:p>
    <w:p w:rsidR="00062E24" w:rsidRDefault="00062E24" w:rsidP="00062E24">
      <w:pPr>
        <w:jc w:val="center"/>
        <w:rPr>
          <w:b/>
          <w:color w:val="000000"/>
          <w:sz w:val="28"/>
          <w:szCs w:val="28"/>
        </w:rPr>
      </w:pPr>
    </w:p>
    <w:p w:rsidR="00062E24" w:rsidRDefault="00062E24" w:rsidP="00062E24">
      <w:pPr>
        <w:jc w:val="center"/>
        <w:rPr>
          <w:b/>
          <w:color w:val="000000"/>
          <w:sz w:val="28"/>
          <w:szCs w:val="28"/>
        </w:rPr>
      </w:pPr>
    </w:p>
    <w:p w:rsidR="00062E24" w:rsidRDefault="00062E24" w:rsidP="00062E24">
      <w:pPr>
        <w:jc w:val="center"/>
        <w:rPr>
          <w:b/>
          <w:color w:val="000000"/>
          <w:sz w:val="28"/>
          <w:szCs w:val="28"/>
        </w:rPr>
      </w:pPr>
    </w:p>
    <w:p w:rsidR="00062E24" w:rsidRDefault="00062E24" w:rsidP="00A56806">
      <w:pPr>
        <w:rPr>
          <w:b/>
          <w:color w:val="000000"/>
          <w:sz w:val="28"/>
          <w:szCs w:val="28"/>
        </w:rPr>
      </w:pPr>
    </w:p>
    <w:p w:rsidR="00062E24" w:rsidRDefault="00062E24" w:rsidP="00A56806">
      <w:pPr>
        <w:rPr>
          <w:b/>
          <w:color w:val="000000"/>
          <w:sz w:val="28"/>
          <w:szCs w:val="28"/>
        </w:rPr>
      </w:pPr>
    </w:p>
    <w:p w:rsidR="00062E24" w:rsidRDefault="00062E24" w:rsidP="00062E24">
      <w:pPr>
        <w:jc w:val="center"/>
        <w:rPr>
          <w:b/>
          <w:color w:val="000000"/>
          <w:sz w:val="28"/>
          <w:szCs w:val="28"/>
        </w:rPr>
      </w:pPr>
    </w:p>
    <w:p w:rsidR="007D5D74" w:rsidRPr="007D5D74" w:rsidRDefault="00CE60C2" w:rsidP="007D5D74">
      <w:pPr>
        <w:pStyle w:val="1"/>
        <w:rPr>
          <w:rFonts w:ascii="Times New Roman" w:hAnsi="Times New Roman"/>
          <w:color w:val="000000"/>
          <w:sz w:val="28"/>
          <w:szCs w:val="28"/>
        </w:rPr>
      </w:pPr>
      <w:bookmarkStart w:id="1" w:name="_Toc450754176"/>
      <w:r w:rsidRPr="007D5D74">
        <w:rPr>
          <w:rFonts w:ascii="Times New Roman" w:hAnsi="Times New Roman"/>
          <w:color w:val="000000"/>
          <w:sz w:val="28"/>
          <w:szCs w:val="28"/>
        </w:rPr>
        <w:lastRenderedPageBreak/>
        <w:t>Целевой раздел</w:t>
      </w:r>
      <w:bookmarkEnd w:id="1"/>
      <w:r w:rsidR="007D5D74" w:rsidRPr="007D5D74">
        <w:rPr>
          <w:rFonts w:ascii="Times New Roman" w:hAnsi="Times New Roman"/>
          <w:color w:val="000000"/>
          <w:sz w:val="28"/>
          <w:szCs w:val="28"/>
        </w:rPr>
        <w:t xml:space="preserve"> </w:t>
      </w:r>
    </w:p>
    <w:p w:rsidR="007D5D74" w:rsidRPr="007D5D74" w:rsidRDefault="007D5D74" w:rsidP="00062E24">
      <w:pPr>
        <w:jc w:val="center"/>
        <w:rPr>
          <w:b/>
          <w:color w:val="000000"/>
          <w:sz w:val="28"/>
          <w:szCs w:val="28"/>
        </w:rPr>
      </w:pPr>
    </w:p>
    <w:p w:rsidR="00CE60C2" w:rsidRPr="007D5D74" w:rsidRDefault="007D5D74" w:rsidP="007D5D74">
      <w:pPr>
        <w:pStyle w:val="1"/>
        <w:rPr>
          <w:rFonts w:ascii="Times New Roman" w:hAnsi="Times New Roman"/>
          <w:color w:val="000000"/>
          <w:sz w:val="28"/>
          <w:szCs w:val="28"/>
        </w:rPr>
      </w:pPr>
      <w:bookmarkStart w:id="2" w:name="_Toc450754177"/>
      <w:r w:rsidRPr="007D5D74">
        <w:rPr>
          <w:rFonts w:ascii="Times New Roman" w:hAnsi="Times New Roman"/>
          <w:color w:val="000000"/>
          <w:sz w:val="28"/>
          <w:szCs w:val="28"/>
        </w:rPr>
        <w:t>О</w:t>
      </w:r>
      <w:r w:rsidR="00CE60C2" w:rsidRPr="007D5D74">
        <w:rPr>
          <w:rFonts w:ascii="Times New Roman" w:hAnsi="Times New Roman"/>
          <w:color w:val="000000"/>
          <w:sz w:val="28"/>
          <w:szCs w:val="28"/>
        </w:rPr>
        <w:t>бязательная часть</w:t>
      </w:r>
      <w:bookmarkEnd w:id="2"/>
    </w:p>
    <w:p w:rsidR="00062E24" w:rsidRPr="007D5D74" w:rsidRDefault="00062E24" w:rsidP="00062E24">
      <w:pPr>
        <w:jc w:val="center"/>
        <w:rPr>
          <w:b/>
          <w:color w:val="000000"/>
          <w:sz w:val="28"/>
          <w:szCs w:val="28"/>
          <w:u w:val="single"/>
        </w:rPr>
      </w:pPr>
    </w:p>
    <w:p w:rsidR="00CE60C2" w:rsidRPr="007D5D74" w:rsidRDefault="00CE60C2" w:rsidP="007D5D74">
      <w:pPr>
        <w:pStyle w:val="20"/>
        <w:jc w:val="center"/>
        <w:rPr>
          <w:rFonts w:ascii="Times New Roman" w:hAnsi="Times New Roman" w:cs="Times New Roman"/>
          <w:color w:val="000000"/>
          <w:sz w:val="28"/>
          <w:szCs w:val="28"/>
          <w:u w:val="single"/>
        </w:rPr>
      </w:pPr>
      <w:bookmarkStart w:id="3" w:name="_Toc450754178"/>
      <w:r w:rsidRPr="007D5D74">
        <w:rPr>
          <w:rFonts w:ascii="Times New Roman" w:hAnsi="Times New Roman" w:cs="Times New Roman"/>
          <w:color w:val="000000"/>
          <w:sz w:val="28"/>
          <w:szCs w:val="28"/>
          <w:u w:val="single"/>
        </w:rPr>
        <w:t>Пояснительная записка</w:t>
      </w:r>
      <w:bookmarkEnd w:id="3"/>
    </w:p>
    <w:p w:rsidR="00CE60C2" w:rsidRPr="00062E24" w:rsidRDefault="00CE60C2" w:rsidP="00062E24">
      <w:pPr>
        <w:jc w:val="center"/>
        <w:rPr>
          <w:b/>
          <w:color w:val="000000"/>
          <w:sz w:val="28"/>
          <w:szCs w:val="28"/>
          <w:u w:val="single"/>
        </w:rPr>
      </w:pPr>
    </w:p>
    <w:p w:rsidR="00F52F2C" w:rsidRPr="00F52F2C" w:rsidRDefault="00F52F2C" w:rsidP="00CE60C2">
      <w:pPr>
        <w:ind w:firstLine="709"/>
        <w:jc w:val="both"/>
      </w:pPr>
      <w:r w:rsidRPr="00F52F2C">
        <w:rPr>
          <w:color w:val="000000"/>
          <w:sz w:val="28"/>
          <w:szCs w:val="28"/>
        </w:rPr>
        <w:t>Основная образовательная программа (далее Программа) это нормативно</w:t>
      </w:r>
      <w:r w:rsidRPr="00F52F2C">
        <w:rPr>
          <w:color w:val="000000"/>
          <w:sz w:val="28"/>
          <w:szCs w:val="28"/>
        </w:rPr>
        <w:softHyphen/>
        <w:t>управленческий документ дошкольного учреждения, характеризующий специфику содержания образования, особенности организации образовательного процесса, характер оказываемых образовательных услуг.</w:t>
      </w:r>
    </w:p>
    <w:p w:rsidR="00F52F2C" w:rsidRPr="00F52F2C" w:rsidRDefault="00F52F2C" w:rsidP="00CE60C2">
      <w:pPr>
        <w:ind w:firstLine="709"/>
        <w:jc w:val="both"/>
      </w:pPr>
      <w:r w:rsidRPr="00F52F2C">
        <w:rPr>
          <w:color w:val="000000"/>
          <w:sz w:val="28"/>
          <w:szCs w:val="28"/>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F52F2C" w:rsidRPr="00F52F2C" w:rsidRDefault="00F52F2C" w:rsidP="00CE60C2">
      <w:pPr>
        <w:ind w:firstLine="709"/>
        <w:jc w:val="both"/>
      </w:pPr>
      <w:r w:rsidRPr="00F52F2C">
        <w:rPr>
          <w:color w:val="000000"/>
          <w:sz w:val="28"/>
          <w:szCs w:val="28"/>
        </w:rPr>
        <w:t>Кроме того, учтены концептуальные положения используемой в ДОУ Примерной образовательной программы дошкольного образования «</w:t>
      </w:r>
      <w:r>
        <w:rPr>
          <w:color w:val="000000"/>
          <w:sz w:val="28"/>
          <w:szCs w:val="28"/>
        </w:rPr>
        <w:t>От рождения до школой</w:t>
      </w:r>
      <w:r w:rsidRPr="00F52F2C">
        <w:rPr>
          <w:color w:val="000000"/>
          <w:sz w:val="28"/>
          <w:szCs w:val="28"/>
        </w:rPr>
        <w:t>».</w:t>
      </w:r>
    </w:p>
    <w:p w:rsidR="00CE60C2" w:rsidRDefault="00F52F2C" w:rsidP="00CE60C2">
      <w:pPr>
        <w:ind w:firstLine="709"/>
        <w:jc w:val="both"/>
      </w:pPr>
      <w:r w:rsidRPr="00F52F2C">
        <w:rPr>
          <w:color w:val="000000"/>
          <w:sz w:val="28"/>
          <w:szCs w:val="28"/>
        </w:rPr>
        <w:t>Основная о</w:t>
      </w:r>
      <w:r>
        <w:rPr>
          <w:color w:val="000000"/>
          <w:sz w:val="28"/>
          <w:szCs w:val="28"/>
        </w:rPr>
        <w:t>бразовательная программа МБДОУ «Детский сад № 4</w:t>
      </w:r>
      <w:r w:rsidRPr="00F52F2C">
        <w:rPr>
          <w:color w:val="000000"/>
          <w:sz w:val="28"/>
          <w:szCs w:val="28"/>
        </w:rPr>
        <w:t>» разработана в соответствии с основными нормативно-правовыми документами по дошкольному воспитанию:</w:t>
      </w:r>
    </w:p>
    <w:p w:rsidR="00CE60C2" w:rsidRDefault="00F52F2C" w:rsidP="00CE60C2">
      <w:pPr>
        <w:ind w:firstLine="709"/>
        <w:jc w:val="both"/>
      </w:pPr>
      <w:r w:rsidRPr="00F52F2C">
        <w:rPr>
          <w:color w:val="000000"/>
          <w:sz w:val="28"/>
          <w:szCs w:val="28"/>
        </w:rPr>
        <w:t>Федеральным законом от 29.12.2012 № 273-ФЗ «Об образовании в Российской Федерации»;</w:t>
      </w:r>
    </w:p>
    <w:p w:rsidR="00CE60C2" w:rsidRDefault="00F52F2C" w:rsidP="00CE60C2">
      <w:pPr>
        <w:ind w:firstLine="709"/>
        <w:jc w:val="both"/>
      </w:pPr>
      <w:r w:rsidRPr="00F52F2C">
        <w:rPr>
          <w:color w:val="000000"/>
          <w:sz w:val="28"/>
          <w:szCs w:val="28"/>
        </w:rPr>
        <w:t xml:space="preserve">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w:t>
      </w:r>
      <w:r w:rsidRPr="00F52F2C">
        <w:rPr>
          <w:color w:val="000000"/>
          <w:sz w:val="28"/>
          <w:szCs w:val="28"/>
          <w:lang w:val="en-US" w:eastAsia="en-US"/>
        </w:rPr>
        <w:t>N</w:t>
      </w:r>
      <w:r w:rsidRPr="00F52F2C">
        <w:rPr>
          <w:color w:val="000000"/>
          <w:sz w:val="28"/>
          <w:szCs w:val="28"/>
          <w:lang w:eastAsia="en-US"/>
        </w:rPr>
        <w:t xml:space="preserve"> </w:t>
      </w:r>
      <w:r w:rsidRPr="00F52F2C">
        <w:rPr>
          <w:color w:val="000000"/>
          <w:sz w:val="28"/>
          <w:szCs w:val="28"/>
        </w:rPr>
        <w:t>1155);</w:t>
      </w:r>
    </w:p>
    <w:p w:rsidR="00CE60C2" w:rsidRPr="00CE60C2" w:rsidRDefault="00F52F2C" w:rsidP="00CE60C2">
      <w:pPr>
        <w:ind w:firstLine="709"/>
        <w:jc w:val="both"/>
      </w:pPr>
      <w:r w:rsidRPr="00CE60C2">
        <w:rPr>
          <w:color w:val="000000"/>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w:t>
      </w:r>
    </w:p>
    <w:p w:rsidR="00F52F2C" w:rsidRPr="00CE60C2" w:rsidRDefault="00F52F2C" w:rsidP="00CE60C2">
      <w:pPr>
        <w:ind w:firstLine="709"/>
        <w:jc w:val="both"/>
      </w:pPr>
      <w:r w:rsidRPr="00F52F2C">
        <w:rPr>
          <w:color w:val="000000"/>
          <w:sz w:val="28"/>
          <w:szCs w:val="28"/>
        </w:rPr>
        <w:t>Санитарно-эпидемиологическими требованиями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F52F2C" w:rsidRPr="00F52F2C" w:rsidRDefault="00F52F2C" w:rsidP="00CE60C2">
      <w:pPr>
        <w:ind w:firstLine="709"/>
        <w:jc w:val="both"/>
      </w:pPr>
      <w:r w:rsidRPr="00F52F2C">
        <w:rPr>
          <w:color w:val="000000"/>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77DE6" w:rsidRDefault="00277DE6" w:rsidP="0065115E">
      <w:pPr>
        <w:spacing w:line="276" w:lineRule="auto"/>
        <w:ind w:firstLine="567"/>
        <w:jc w:val="center"/>
        <w:rPr>
          <w:i/>
        </w:rPr>
      </w:pPr>
    </w:p>
    <w:p w:rsidR="00CE60C2" w:rsidRPr="0065115E" w:rsidRDefault="00CE60C2" w:rsidP="00F04A4E">
      <w:pPr>
        <w:spacing w:line="276" w:lineRule="auto"/>
        <w:rPr>
          <w:i/>
        </w:rPr>
      </w:pPr>
    </w:p>
    <w:p w:rsidR="00277DE6" w:rsidRPr="00F04A4E" w:rsidRDefault="00277DE6" w:rsidP="0065115E">
      <w:pPr>
        <w:spacing w:line="276" w:lineRule="auto"/>
        <w:ind w:firstLine="567"/>
        <w:jc w:val="center"/>
        <w:rPr>
          <w:b/>
          <w:i/>
          <w:sz w:val="28"/>
          <w:szCs w:val="28"/>
        </w:rPr>
      </w:pPr>
      <w:r w:rsidRPr="00F04A4E">
        <w:rPr>
          <w:b/>
          <w:i/>
          <w:sz w:val="28"/>
          <w:szCs w:val="28"/>
        </w:rPr>
        <w:lastRenderedPageBreak/>
        <w:t>Информационная справка о «МБДОУ «Детский сад № 4»</w:t>
      </w:r>
    </w:p>
    <w:p w:rsidR="00277DE6" w:rsidRPr="00CE60C2" w:rsidRDefault="00277DE6" w:rsidP="0065115E">
      <w:pPr>
        <w:spacing w:line="276" w:lineRule="auto"/>
        <w:ind w:firstLine="567"/>
        <w:jc w:val="both"/>
        <w:rPr>
          <w:sz w:val="28"/>
          <w:szCs w:val="28"/>
        </w:rPr>
      </w:pPr>
      <w:r w:rsidRPr="00CE60C2">
        <w:rPr>
          <w:sz w:val="28"/>
          <w:szCs w:val="28"/>
        </w:rPr>
        <w:t>Полное наименование учреждения: Муниципальное бюджетное дошкольное образовательное учреждение «Детский сад № 4».</w:t>
      </w:r>
    </w:p>
    <w:p w:rsidR="00277DE6" w:rsidRPr="00CE60C2" w:rsidRDefault="00277DE6" w:rsidP="0065115E">
      <w:pPr>
        <w:spacing w:line="276" w:lineRule="auto"/>
        <w:ind w:firstLine="567"/>
        <w:jc w:val="both"/>
        <w:rPr>
          <w:sz w:val="28"/>
          <w:szCs w:val="28"/>
        </w:rPr>
      </w:pPr>
      <w:r w:rsidRPr="00CE60C2">
        <w:rPr>
          <w:sz w:val="28"/>
          <w:szCs w:val="28"/>
        </w:rPr>
        <w:t>Сокращенное название: МБДОУ «Детский сад № 4».</w:t>
      </w:r>
    </w:p>
    <w:p w:rsidR="00277DE6" w:rsidRPr="00CE60C2" w:rsidRDefault="00277DE6" w:rsidP="0065115E">
      <w:pPr>
        <w:spacing w:line="276" w:lineRule="auto"/>
        <w:ind w:firstLine="567"/>
        <w:jc w:val="both"/>
        <w:rPr>
          <w:sz w:val="28"/>
          <w:szCs w:val="28"/>
        </w:rPr>
      </w:pPr>
      <w:r w:rsidRPr="00CE60C2">
        <w:rPr>
          <w:sz w:val="28"/>
          <w:szCs w:val="28"/>
        </w:rPr>
        <w:t xml:space="preserve">Местонахождение: 618592, Россия, Пермский край, Красновишерский муниципальный район, г.Красновишерск, ул. Гагарина, д. 14. </w:t>
      </w:r>
    </w:p>
    <w:p w:rsidR="00277DE6" w:rsidRPr="00CE60C2" w:rsidRDefault="00277DE6" w:rsidP="0065115E">
      <w:pPr>
        <w:spacing w:line="276" w:lineRule="auto"/>
        <w:ind w:firstLine="567"/>
        <w:jc w:val="both"/>
        <w:rPr>
          <w:sz w:val="28"/>
          <w:szCs w:val="28"/>
        </w:rPr>
      </w:pPr>
      <w:r w:rsidRPr="00CE60C2">
        <w:rPr>
          <w:sz w:val="28"/>
          <w:szCs w:val="28"/>
        </w:rPr>
        <w:t>Телефон: 8(34)243-2-11-55.</w:t>
      </w:r>
    </w:p>
    <w:p w:rsidR="00277DE6" w:rsidRPr="00CE60C2" w:rsidRDefault="00277DE6" w:rsidP="0065115E">
      <w:pPr>
        <w:spacing w:line="276" w:lineRule="auto"/>
        <w:ind w:firstLine="567"/>
        <w:jc w:val="both"/>
        <w:rPr>
          <w:sz w:val="28"/>
          <w:szCs w:val="28"/>
        </w:rPr>
      </w:pPr>
      <w:r w:rsidRPr="00CE60C2">
        <w:rPr>
          <w:sz w:val="28"/>
          <w:szCs w:val="28"/>
        </w:rPr>
        <w:t xml:space="preserve">Руководитель: Ильиных Клавдия Владимировна. </w:t>
      </w:r>
    </w:p>
    <w:p w:rsidR="00277DE6" w:rsidRPr="00CE60C2" w:rsidRDefault="00277DE6" w:rsidP="0065115E">
      <w:pPr>
        <w:spacing w:line="276" w:lineRule="auto"/>
        <w:ind w:firstLine="567"/>
        <w:jc w:val="both"/>
        <w:rPr>
          <w:sz w:val="28"/>
          <w:szCs w:val="28"/>
        </w:rPr>
      </w:pPr>
      <w:r w:rsidRPr="00CE60C2">
        <w:rPr>
          <w:sz w:val="28"/>
          <w:szCs w:val="28"/>
        </w:rPr>
        <w:t>Количество педагогических работников: 9.</w:t>
      </w:r>
    </w:p>
    <w:p w:rsidR="00277DE6" w:rsidRPr="00CE60C2" w:rsidRDefault="00277DE6" w:rsidP="0065115E">
      <w:pPr>
        <w:spacing w:line="276" w:lineRule="auto"/>
        <w:ind w:firstLine="567"/>
        <w:jc w:val="both"/>
        <w:rPr>
          <w:sz w:val="28"/>
          <w:szCs w:val="28"/>
        </w:rPr>
      </w:pPr>
      <w:r w:rsidRPr="00CE60C2">
        <w:rPr>
          <w:sz w:val="28"/>
          <w:szCs w:val="28"/>
        </w:rPr>
        <w:t xml:space="preserve">Из них: </w:t>
      </w:r>
    </w:p>
    <w:p w:rsidR="00277DE6" w:rsidRPr="00CE60C2" w:rsidRDefault="00277DE6" w:rsidP="0065115E">
      <w:pPr>
        <w:spacing w:line="276" w:lineRule="auto"/>
        <w:ind w:firstLine="567"/>
        <w:jc w:val="both"/>
        <w:rPr>
          <w:sz w:val="28"/>
          <w:szCs w:val="28"/>
        </w:rPr>
      </w:pPr>
      <w:r w:rsidRPr="00CE60C2">
        <w:rPr>
          <w:sz w:val="28"/>
          <w:szCs w:val="28"/>
        </w:rPr>
        <w:t xml:space="preserve">старший воспитатель – 1, </w:t>
      </w:r>
    </w:p>
    <w:p w:rsidR="00277DE6" w:rsidRPr="00CE60C2" w:rsidRDefault="00277DE6" w:rsidP="0065115E">
      <w:pPr>
        <w:spacing w:line="276" w:lineRule="auto"/>
        <w:ind w:firstLine="567"/>
        <w:jc w:val="both"/>
        <w:rPr>
          <w:sz w:val="28"/>
          <w:szCs w:val="28"/>
        </w:rPr>
      </w:pPr>
      <w:r w:rsidRPr="00CE60C2">
        <w:rPr>
          <w:sz w:val="28"/>
          <w:szCs w:val="28"/>
        </w:rPr>
        <w:t xml:space="preserve">воспитатели -6, </w:t>
      </w:r>
    </w:p>
    <w:p w:rsidR="00277DE6" w:rsidRPr="00CE60C2" w:rsidRDefault="00277DE6" w:rsidP="0065115E">
      <w:pPr>
        <w:spacing w:line="276" w:lineRule="auto"/>
        <w:ind w:firstLine="567"/>
        <w:jc w:val="both"/>
        <w:rPr>
          <w:sz w:val="28"/>
          <w:szCs w:val="28"/>
        </w:rPr>
      </w:pPr>
      <w:r w:rsidRPr="00CE60C2">
        <w:rPr>
          <w:sz w:val="28"/>
          <w:szCs w:val="28"/>
        </w:rPr>
        <w:t xml:space="preserve">музыкальный руководитель – 1, </w:t>
      </w:r>
    </w:p>
    <w:p w:rsidR="00277DE6" w:rsidRPr="00CE60C2" w:rsidRDefault="00277DE6" w:rsidP="0065115E">
      <w:pPr>
        <w:spacing w:line="276" w:lineRule="auto"/>
        <w:ind w:firstLine="567"/>
        <w:jc w:val="both"/>
        <w:rPr>
          <w:sz w:val="28"/>
          <w:szCs w:val="28"/>
        </w:rPr>
      </w:pPr>
      <w:r w:rsidRPr="00CE60C2">
        <w:rPr>
          <w:sz w:val="28"/>
          <w:szCs w:val="28"/>
        </w:rPr>
        <w:t xml:space="preserve">учитель-логопед – 1. </w:t>
      </w:r>
    </w:p>
    <w:p w:rsidR="00277DE6" w:rsidRPr="00CE60C2" w:rsidRDefault="00277DE6" w:rsidP="0065115E">
      <w:pPr>
        <w:spacing w:line="276" w:lineRule="auto"/>
        <w:ind w:firstLine="567"/>
        <w:rPr>
          <w:sz w:val="28"/>
          <w:szCs w:val="28"/>
        </w:rPr>
      </w:pPr>
      <w:r w:rsidRPr="00CE60C2">
        <w:rPr>
          <w:sz w:val="28"/>
          <w:szCs w:val="28"/>
        </w:rPr>
        <w:t>Имеют высшее образование – 5 (55%).</w:t>
      </w:r>
    </w:p>
    <w:p w:rsidR="00277DE6" w:rsidRPr="00CE60C2" w:rsidRDefault="00277DE6" w:rsidP="0065115E">
      <w:pPr>
        <w:spacing w:line="276" w:lineRule="auto"/>
        <w:ind w:firstLine="567"/>
        <w:rPr>
          <w:sz w:val="28"/>
          <w:szCs w:val="28"/>
        </w:rPr>
      </w:pPr>
      <w:r w:rsidRPr="00CE60C2">
        <w:rPr>
          <w:sz w:val="28"/>
          <w:szCs w:val="28"/>
        </w:rPr>
        <w:t>Среднее специальное образование – 4 (45%).</w:t>
      </w:r>
    </w:p>
    <w:p w:rsidR="00277DE6" w:rsidRPr="00CE60C2" w:rsidRDefault="00277DE6" w:rsidP="0065115E">
      <w:pPr>
        <w:spacing w:line="276" w:lineRule="auto"/>
        <w:ind w:firstLine="567"/>
        <w:rPr>
          <w:sz w:val="28"/>
          <w:szCs w:val="28"/>
        </w:rPr>
      </w:pPr>
      <w:r w:rsidRPr="00CE60C2">
        <w:rPr>
          <w:sz w:val="28"/>
          <w:szCs w:val="28"/>
        </w:rPr>
        <w:t>Первую квалификационную категорию – 2 (25%).</w:t>
      </w:r>
    </w:p>
    <w:p w:rsidR="00277DE6" w:rsidRPr="00CE60C2" w:rsidRDefault="00277DE6" w:rsidP="0065115E">
      <w:pPr>
        <w:spacing w:line="276" w:lineRule="auto"/>
        <w:ind w:firstLine="567"/>
        <w:rPr>
          <w:sz w:val="28"/>
          <w:szCs w:val="28"/>
        </w:rPr>
      </w:pPr>
      <w:r w:rsidRPr="00CE60C2">
        <w:rPr>
          <w:sz w:val="28"/>
          <w:szCs w:val="28"/>
        </w:rPr>
        <w:t>Соответствие занимаемой должности – 7 (75%).</w:t>
      </w:r>
    </w:p>
    <w:p w:rsidR="00277DE6" w:rsidRPr="00CE60C2" w:rsidRDefault="00277DE6" w:rsidP="0065115E">
      <w:pPr>
        <w:spacing w:line="276" w:lineRule="auto"/>
        <w:ind w:firstLine="567"/>
        <w:rPr>
          <w:sz w:val="28"/>
          <w:szCs w:val="28"/>
        </w:rPr>
      </w:pPr>
      <w:r w:rsidRPr="00CE60C2">
        <w:rPr>
          <w:sz w:val="28"/>
          <w:szCs w:val="28"/>
        </w:rPr>
        <w:t>Общее количество детей – 75.</w:t>
      </w:r>
    </w:p>
    <w:p w:rsidR="00277DE6" w:rsidRPr="00CE60C2" w:rsidRDefault="00277DE6" w:rsidP="00062E24">
      <w:pPr>
        <w:spacing w:line="276" w:lineRule="auto"/>
        <w:ind w:firstLine="567"/>
        <w:jc w:val="both"/>
        <w:rPr>
          <w:sz w:val="28"/>
          <w:szCs w:val="28"/>
        </w:rPr>
      </w:pPr>
      <w:r w:rsidRPr="00CE60C2">
        <w:rPr>
          <w:sz w:val="28"/>
          <w:szCs w:val="28"/>
        </w:rPr>
        <w:t>Первая младшая группа от 1,5 до 3 лет с наполняемостью 15 человек.</w:t>
      </w:r>
    </w:p>
    <w:p w:rsidR="00277DE6" w:rsidRPr="00CE60C2" w:rsidRDefault="00277DE6" w:rsidP="00062E24">
      <w:pPr>
        <w:spacing w:line="276" w:lineRule="auto"/>
        <w:ind w:firstLine="567"/>
        <w:jc w:val="both"/>
        <w:rPr>
          <w:sz w:val="28"/>
          <w:szCs w:val="28"/>
        </w:rPr>
      </w:pPr>
      <w:r w:rsidRPr="00CE60C2">
        <w:rPr>
          <w:sz w:val="28"/>
          <w:szCs w:val="28"/>
        </w:rPr>
        <w:t>Средний дошкольный возраст – от 3 до 5 лет с наполняемостью 30 человек.</w:t>
      </w:r>
    </w:p>
    <w:p w:rsidR="00F52F2C" w:rsidRDefault="00277DE6" w:rsidP="00062E24">
      <w:pPr>
        <w:spacing w:line="276" w:lineRule="auto"/>
        <w:ind w:firstLine="567"/>
        <w:jc w:val="both"/>
        <w:rPr>
          <w:sz w:val="28"/>
          <w:szCs w:val="28"/>
        </w:rPr>
      </w:pPr>
      <w:r w:rsidRPr="00CE60C2">
        <w:rPr>
          <w:sz w:val="28"/>
          <w:szCs w:val="28"/>
        </w:rPr>
        <w:t>Старший дошкольный возраст – от 5 до 7 лет с наполняемостью 30 чело</w:t>
      </w:r>
      <w:bookmarkStart w:id="4" w:name="_Toc444158755"/>
      <w:r w:rsidR="00062E24">
        <w:rPr>
          <w:sz w:val="28"/>
          <w:szCs w:val="28"/>
        </w:rPr>
        <w:t xml:space="preserve">век. </w:t>
      </w:r>
    </w:p>
    <w:p w:rsidR="00062E24" w:rsidRPr="00062E24" w:rsidRDefault="00062E24" w:rsidP="00062E24">
      <w:pPr>
        <w:spacing w:line="276" w:lineRule="auto"/>
        <w:ind w:firstLine="567"/>
        <w:rPr>
          <w:sz w:val="28"/>
          <w:szCs w:val="28"/>
        </w:rPr>
      </w:pPr>
    </w:p>
    <w:p w:rsidR="00F52F2C" w:rsidRDefault="00F52F2C" w:rsidP="00062E24">
      <w:pPr>
        <w:jc w:val="center"/>
        <w:rPr>
          <w:b/>
          <w:bCs/>
          <w:color w:val="000000"/>
          <w:sz w:val="28"/>
          <w:szCs w:val="28"/>
          <w:u w:val="single"/>
        </w:rPr>
      </w:pPr>
      <w:bookmarkStart w:id="5" w:name="bookmark0"/>
      <w:r w:rsidRPr="00062E24">
        <w:rPr>
          <w:b/>
          <w:bCs/>
          <w:color w:val="000000"/>
          <w:sz w:val="28"/>
          <w:szCs w:val="28"/>
          <w:u w:val="single"/>
        </w:rPr>
        <w:t>Цели и задачи реализации программы дошкольного образования</w:t>
      </w:r>
      <w:bookmarkEnd w:id="5"/>
    </w:p>
    <w:p w:rsidR="00062E24" w:rsidRPr="00062E24" w:rsidRDefault="00062E24" w:rsidP="00062E24">
      <w:pPr>
        <w:jc w:val="center"/>
        <w:rPr>
          <w:b/>
          <w:bCs/>
          <w:color w:val="000000"/>
          <w:sz w:val="28"/>
          <w:szCs w:val="28"/>
        </w:rPr>
      </w:pPr>
    </w:p>
    <w:p w:rsidR="00F52F2C" w:rsidRPr="00CE60C2" w:rsidRDefault="00F52F2C" w:rsidP="00CE60C2">
      <w:pPr>
        <w:ind w:firstLine="709"/>
        <w:jc w:val="both"/>
        <w:rPr>
          <w:sz w:val="28"/>
          <w:szCs w:val="28"/>
        </w:rPr>
      </w:pPr>
      <w:r w:rsidRPr="00CE60C2">
        <w:rPr>
          <w:color w:val="000000"/>
          <w:sz w:val="28"/>
          <w:szCs w:val="28"/>
        </w:rPr>
        <w:t>Цель и задачи деятельности ДОУ по реализации основной образовательной программы определяются ФГОС дошкольного образования, Уставом МБДОУ «Детский сад № 4», реализуемой комплексной программой «От рождения до школы», приоритетным направлением – социально-коммуникативное развитие дошкольников,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w:t>
      </w:r>
    </w:p>
    <w:p w:rsidR="00F52F2C" w:rsidRPr="00CE60C2" w:rsidRDefault="00F52F2C" w:rsidP="00CE60C2">
      <w:pPr>
        <w:ind w:firstLine="709"/>
        <w:jc w:val="both"/>
        <w:rPr>
          <w:sz w:val="28"/>
          <w:szCs w:val="28"/>
        </w:rPr>
      </w:pPr>
      <w:r w:rsidRPr="00CE60C2">
        <w:rPr>
          <w:b/>
          <w:bCs/>
          <w:color w:val="000000"/>
          <w:sz w:val="28"/>
          <w:szCs w:val="28"/>
        </w:rPr>
        <w:t>Цель реализации основной образовательной программы дошкольного образования в соответствии с ФГОС дошкольного образования</w:t>
      </w:r>
      <w:r w:rsidRPr="00CE60C2">
        <w:rPr>
          <w:color w:val="000000"/>
          <w:sz w:val="28"/>
          <w:szCs w:val="28"/>
        </w:rPr>
        <w:t>: создать каждому ребенку возможность для развития способностей, широкого взаимодействия с миром, активно</w:t>
      </w:r>
      <w:r w:rsidR="00062E24">
        <w:rPr>
          <w:color w:val="000000"/>
          <w:sz w:val="28"/>
          <w:szCs w:val="28"/>
        </w:rPr>
        <w:t>й практики</w:t>
      </w:r>
      <w:r w:rsidRPr="00CE60C2">
        <w:rPr>
          <w:color w:val="000000"/>
          <w:sz w:val="28"/>
          <w:szCs w:val="28"/>
        </w:rPr>
        <w:t xml:space="preserve"> в разных видах деятельности, творческой самореализации.</w:t>
      </w:r>
    </w:p>
    <w:p w:rsidR="00C913EA" w:rsidRPr="00CE60C2" w:rsidRDefault="00C913EA" w:rsidP="00CE60C2">
      <w:pPr>
        <w:pStyle w:val="a4"/>
        <w:spacing w:before="0" w:beforeAutospacing="0" w:after="0" w:afterAutospacing="0" w:line="276" w:lineRule="auto"/>
        <w:ind w:firstLine="709"/>
        <w:jc w:val="both"/>
        <w:rPr>
          <w:sz w:val="28"/>
          <w:szCs w:val="28"/>
        </w:rPr>
      </w:pPr>
      <w:r w:rsidRPr="00CE60C2">
        <w:rPr>
          <w:b/>
          <w:bCs/>
          <w:color w:val="000000"/>
          <w:sz w:val="28"/>
          <w:szCs w:val="28"/>
        </w:rPr>
        <w:lastRenderedPageBreak/>
        <w:t xml:space="preserve">Цель </w:t>
      </w:r>
      <w:r w:rsidRPr="00062E24">
        <w:rPr>
          <w:b/>
          <w:color w:val="000000"/>
          <w:sz w:val="28"/>
          <w:szCs w:val="28"/>
        </w:rPr>
        <w:t>программы</w:t>
      </w:r>
      <w:r w:rsidRPr="00CE60C2">
        <w:rPr>
          <w:color w:val="000000"/>
          <w:sz w:val="28"/>
          <w:szCs w:val="28"/>
        </w:rPr>
        <w:t xml:space="preserve"> </w:t>
      </w:r>
      <w:r w:rsidRPr="00CE60C2">
        <w:rPr>
          <w:b/>
          <w:bCs/>
          <w:color w:val="000000"/>
          <w:sz w:val="28"/>
          <w:szCs w:val="28"/>
        </w:rPr>
        <w:t xml:space="preserve">– </w:t>
      </w:r>
      <w:r w:rsidRPr="00CE60C2">
        <w:rPr>
          <w:color w:val="000000"/>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C913EA" w:rsidRPr="00CE60C2" w:rsidRDefault="00C913EA" w:rsidP="00CE60C2">
      <w:pPr>
        <w:pStyle w:val="a4"/>
        <w:spacing w:before="0" w:beforeAutospacing="0" w:after="0" w:afterAutospacing="0" w:line="276" w:lineRule="auto"/>
        <w:ind w:firstLine="709"/>
        <w:jc w:val="both"/>
        <w:rPr>
          <w:sz w:val="28"/>
          <w:szCs w:val="28"/>
        </w:rPr>
      </w:pPr>
      <w:r w:rsidRPr="00CE60C2">
        <w:rPr>
          <w:b/>
          <w:bCs/>
          <w:color w:val="000000"/>
          <w:sz w:val="28"/>
          <w:szCs w:val="28"/>
        </w:rPr>
        <w:t xml:space="preserve">Задачи, </w:t>
      </w:r>
      <w:r w:rsidRPr="00CE60C2">
        <w:rPr>
          <w:color w:val="000000"/>
          <w:sz w:val="28"/>
          <w:szCs w:val="28"/>
        </w:rPr>
        <w:t xml:space="preserve">решение которых необходимо для реализации цели: </w:t>
      </w:r>
    </w:p>
    <w:p w:rsidR="00C913EA" w:rsidRPr="00CE60C2" w:rsidRDefault="00C913EA" w:rsidP="00CE60C2">
      <w:pPr>
        <w:pStyle w:val="a4"/>
        <w:spacing w:before="0" w:beforeAutospacing="0" w:after="0" w:afterAutospacing="0" w:line="276" w:lineRule="auto"/>
        <w:ind w:firstLine="709"/>
        <w:jc w:val="both"/>
        <w:rPr>
          <w:sz w:val="28"/>
          <w:szCs w:val="28"/>
        </w:rPr>
      </w:pPr>
      <w:r w:rsidRPr="00CE60C2">
        <w:rPr>
          <w:sz w:val="28"/>
          <w:szCs w:val="28"/>
        </w:rPr>
        <w:t>- забота о здоровье, эмоциональном благополучии и своевременном всестороннем развитии каждого ребенка;</w:t>
      </w:r>
    </w:p>
    <w:p w:rsidR="00C913EA" w:rsidRPr="00CE60C2" w:rsidRDefault="00C913EA" w:rsidP="00CE60C2">
      <w:pPr>
        <w:pStyle w:val="a4"/>
        <w:spacing w:before="0" w:beforeAutospacing="0" w:after="0" w:afterAutospacing="0" w:line="276" w:lineRule="auto"/>
        <w:ind w:firstLine="709"/>
        <w:jc w:val="both"/>
        <w:rPr>
          <w:sz w:val="28"/>
          <w:szCs w:val="28"/>
        </w:rPr>
      </w:pPr>
      <w:r w:rsidRPr="00CE60C2">
        <w:rPr>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C913EA" w:rsidRPr="00CE60C2" w:rsidRDefault="00C913EA" w:rsidP="00CE60C2">
      <w:pPr>
        <w:pStyle w:val="a4"/>
        <w:spacing w:before="0" w:beforeAutospacing="0" w:after="0" w:afterAutospacing="0" w:line="276" w:lineRule="auto"/>
        <w:ind w:firstLine="709"/>
        <w:jc w:val="both"/>
        <w:rPr>
          <w:sz w:val="28"/>
          <w:szCs w:val="28"/>
        </w:rPr>
      </w:pPr>
      <w:r w:rsidRPr="00CE60C2">
        <w:rPr>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C913EA" w:rsidRPr="00CE60C2" w:rsidRDefault="00C913EA" w:rsidP="00CE60C2">
      <w:pPr>
        <w:pStyle w:val="a4"/>
        <w:spacing w:before="0" w:beforeAutospacing="0" w:after="0" w:afterAutospacing="0" w:line="276" w:lineRule="auto"/>
        <w:ind w:firstLine="709"/>
        <w:jc w:val="both"/>
        <w:rPr>
          <w:sz w:val="28"/>
          <w:szCs w:val="28"/>
        </w:rPr>
      </w:pPr>
      <w:r w:rsidRPr="00CE60C2">
        <w:rPr>
          <w:sz w:val="28"/>
          <w:szCs w:val="28"/>
        </w:rPr>
        <w:t>- творческая организация воспитательно-образовательного процесса;</w:t>
      </w:r>
    </w:p>
    <w:p w:rsidR="00C913EA" w:rsidRPr="00CE60C2" w:rsidRDefault="00C913EA" w:rsidP="00CE60C2">
      <w:pPr>
        <w:pStyle w:val="a4"/>
        <w:spacing w:before="0" w:beforeAutospacing="0" w:after="0" w:afterAutospacing="0" w:line="276" w:lineRule="auto"/>
        <w:ind w:firstLine="709"/>
        <w:jc w:val="both"/>
        <w:rPr>
          <w:sz w:val="28"/>
          <w:szCs w:val="28"/>
        </w:rPr>
      </w:pPr>
      <w:r w:rsidRPr="00CE60C2">
        <w:rPr>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913EA" w:rsidRPr="00CE60C2" w:rsidRDefault="00C913EA" w:rsidP="00CE60C2">
      <w:pPr>
        <w:pStyle w:val="a4"/>
        <w:spacing w:before="0" w:beforeAutospacing="0" w:after="0" w:afterAutospacing="0" w:line="276" w:lineRule="auto"/>
        <w:ind w:firstLine="709"/>
        <w:jc w:val="both"/>
        <w:rPr>
          <w:sz w:val="28"/>
          <w:szCs w:val="28"/>
        </w:rPr>
      </w:pPr>
      <w:r w:rsidRPr="00CE60C2">
        <w:rPr>
          <w:sz w:val="28"/>
          <w:szCs w:val="28"/>
        </w:rPr>
        <w:t>- уважительное отношение к результатам детского творчества;</w:t>
      </w:r>
    </w:p>
    <w:p w:rsidR="00C913EA" w:rsidRPr="00CE60C2" w:rsidRDefault="00C913EA" w:rsidP="00CE60C2">
      <w:pPr>
        <w:pStyle w:val="a4"/>
        <w:spacing w:before="0" w:beforeAutospacing="0" w:after="0" w:afterAutospacing="0" w:line="276" w:lineRule="auto"/>
        <w:ind w:firstLine="709"/>
        <w:jc w:val="both"/>
        <w:rPr>
          <w:sz w:val="28"/>
          <w:szCs w:val="28"/>
        </w:rPr>
      </w:pPr>
      <w:r w:rsidRPr="00CE60C2">
        <w:rPr>
          <w:sz w:val="28"/>
          <w:szCs w:val="28"/>
        </w:rPr>
        <w:t>- единство подходов к воспитанию детей в условиях дошкольного  образовательного учреждения и семьи;</w:t>
      </w:r>
    </w:p>
    <w:p w:rsidR="00C913EA" w:rsidRPr="00CE60C2" w:rsidRDefault="00C913EA" w:rsidP="00CE60C2">
      <w:pPr>
        <w:pStyle w:val="a4"/>
        <w:spacing w:before="0" w:beforeAutospacing="0" w:after="0" w:afterAutospacing="0" w:line="276" w:lineRule="auto"/>
        <w:ind w:firstLine="709"/>
        <w:jc w:val="both"/>
        <w:rPr>
          <w:sz w:val="28"/>
          <w:szCs w:val="28"/>
        </w:rPr>
      </w:pPr>
      <w:r w:rsidRPr="00CE60C2">
        <w:rPr>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F52F2C" w:rsidRPr="00CE60C2" w:rsidRDefault="00F52F2C" w:rsidP="00CE60C2">
      <w:pPr>
        <w:ind w:firstLine="709"/>
        <w:jc w:val="both"/>
        <w:rPr>
          <w:sz w:val="28"/>
          <w:szCs w:val="28"/>
        </w:rPr>
      </w:pPr>
      <w:r w:rsidRPr="00CE60C2">
        <w:rPr>
          <w:b/>
          <w:bCs/>
          <w:color w:val="000000"/>
          <w:sz w:val="28"/>
          <w:szCs w:val="28"/>
        </w:rPr>
        <w:t xml:space="preserve">Разработанная программа предусматривает включение воспитанников в процессы ознакомления с региональными особенностями родного края. Основной целью </w:t>
      </w:r>
      <w:r w:rsidRPr="00CE60C2">
        <w:rPr>
          <w:color w:val="000000"/>
          <w:sz w:val="28"/>
          <w:szCs w:val="28"/>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C913EA" w:rsidRPr="00CE60C2" w:rsidRDefault="00C913EA" w:rsidP="00CE60C2">
      <w:pPr>
        <w:pStyle w:val="a4"/>
        <w:spacing w:before="0" w:beforeAutospacing="0" w:after="0" w:afterAutospacing="0" w:line="276" w:lineRule="auto"/>
        <w:ind w:firstLine="709"/>
        <w:jc w:val="center"/>
      </w:pPr>
    </w:p>
    <w:p w:rsidR="00F52F2C" w:rsidRPr="00062E24" w:rsidRDefault="00F52F2C" w:rsidP="00062E24">
      <w:pPr>
        <w:pStyle w:val="a3"/>
        <w:ind w:left="786"/>
        <w:jc w:val="center"/>
        <w:rPr>
          <w:rFonts w:ascii="Times New Roman" w:hAnsi="Times New Roman"/>
          <w:b/>
          <w:bCs/>
          <w:color w:val="000000"/>
          <w:sz w:val="28"/>
          <w:szCs w:val="28"/>
          <w:u w:val="single"/>
        </w:rPr>
      </w:pPr>
      <w:r w:rsidRPr="00062E24">
        <w:rPr>
          <w:rFonts w:ascii="Times New Roman" w:hAnsi="Times New Roman"/>
          <w:b/>
          <w:bCs/>
          <w:color w:val="000000"/>
          <w:sz w:val="28"/>
          <w:szCs w:val="28"/>
          <w:u w:val="single"/>
        </w:rPr>
        <w:t>Принципы и подходы к реализации программы</w:t>
      </w:r>
    </w:p>
    <w:p w:rsidR="00F52F2C" w:rsidRPr="00CE60C2" w:rsidRDefault="00F52F2C" w:rsidP="00CE60C2">
      <w:pPr>
        <w:ind w:firstLine="709"/>
        <w:jc w:val="both"/>
        <w:rPr>
          <w:sz w:val="28"/>
          <w:szCs w:val="28"/>
        </w:rPr>
      </w:pPr>
      <w:bookmarkStart w:id="6" w:name="bookmark1"/>
      <w:r w:rsidRPr="00CE60C2">
        <w:rPr>
          <w:bCs/>
          <w:color w:val="000000"/>
          <w:sz w:val="28"/>
          <w:szCs w:val="28"/>
        </w:rPr>
        <w:t>Представляется целесообразным выделение нескольких групп принципов формирования программы:</w:t>
      </w:r>
      <w:bookmarkEnd w:id="6"/>
    </w:p>
    <w:p w:rsidR="00F52F2C" w:rsidRPr="00CE60C2" w:rsidRDefault="00F52F2C" w:rsidP="00CE60C2">
      <w:pPr>
        <w:ind w:firstLine="709"/>
        <w:jc w:val="both"/>
        <w:rPr>
          <w:sz w:val="28"/>
          <w:szCs w:val="28"/>
        </w:rPr>
      </w:pPr>
      <w:r w:rsidRPr="00CE60C2">
        <w:rPr>
          <w:b/>
          <w:bCs/>
          <w:color w:val="000000"/>
          <w:sz w:val="28"/>
          <w:szCs w:val="28"/>
        </w:rPr>
        <w:t>Принципы, сформулированные на основе требований ФГОС</w:t>
      </w:r>
    </w:p>
    <w:p w:rsidR="00F52F2C" w:rsidRPr="00CE60C2" w:rsidRDefault="00F52F2C" w:rsidP="00CB3000">
      <w:pPr>
        <w:numPr>
          <w:ilvl w:val="0"/>
          <w:numId w:val="13"/>
        </w:numPr>
        <w:ind w:firstLine="709"/>
        <w:jc w:val="both"/>
        <w:rPr>
          <w:color w:val="000000"/>
          <w:sz w:val="28"/>
          <w:szCs w:val="28"/>
        </w:rPr>
      </w:pPr>
      <w:r w:rsidRPr="00CE60C2">
        <w:rPr>
          <w:color w:val="000000"/>
          <w:sz w:val="28"/>
          <w:szCs w:val="28"/>
        </w:rPr>
        <w:t xml:space="preserve">Поддержка разнообразия детства; сохранение уникальности и самоценности детства как важного этапа в общем развитии человека, </w:t>
      </w:r>
      <w:r w:rsidRPr="00CE60C2">
        <w:rPr>
          <w:color w:val="000000"/>
          <w:sz w:val="28"/>
          <w:szCs w:val="28"/>
        </w:rPr>
        <w:lastRenderedPageBreak/>
        <w:t>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52F2C" w:rsidRPr="00CE60C2" w:rsidRDefault="00F52F2C" w:rsidP="00CB3000">
      <w:pPr>
        <w:numPr>
          <w:ilvl w:val="0"/>
          <w:numId w:val="13"/>
        </w:numPr>
        <w:ind w:firstLine="709"/>
        <w:jc w:val="both"/>
        <w:rPr>
          <w:color w:val="000000"/>
          <w:sz w:val="28"/>
          <w:szCs w:val="28"/>
        </w:rPr>
      </w:pPr>
      <w:r w:rsidRPr="00CE60C2">
        <w:rPr>
          <w:color w:val="000000"/>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F52F2C" w:rsidRPr="00CE60C2" w:rsidRDefault="00F52F2C" w:rsidP="00CB3000">
      <w:pPr>
        <w:numPr>
          <w:ilvl w:val="0"/>
          <w:numId w:val="13"/>
        </w:numPr>
        <w:ind w:firstLine="709"/>
        <w:jc w:val="both"/>
        <w:rPr>
          <w:color w:val="000000"/>
          <w:sz w:val="28"/>
          <w:szCs w:val="28"/>
        </w:rPr>
      </w:pPr>
      <w:r w:rsidRPr="00CE60C2">
        <w:rPr>
          <w:color w:val="000000"/>
          <w:sz w:val="28"/>
          <w:szCs w:val="28"/>
        </w:rPr>
        <w:t>Уважение личности ребенка.</w:t>
      </w:r>
    </w:p>
    <w:p w:rsidR="00F52F2C" w:rsidRPr="00CE60C2" w:rsidRDefault="00F52F2C" w:rsidP="00CB3000">
      <w:pPr>
        <w:numPr>
          <w:ilvl w:val="0"/>
          <w:numId w:val="13"/>
        </w:numPr>
        <w:ind w:firstLine="709"/>
        <w:jc w:val="both"/>
        <w:rPr>
          <w:color w:val="000000"/>
          <w:sz w:val="28"/>
          <w:szCs w:val="28"/>
        </w:rPr>
      </w:pPr>
      <w:r w:rsidRPr="00CE60C2">
        <w:rPr>
          <w:color w:val="000000"/>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E60C2" w:rsidRDefault="00F52F2C" w:rsidP="00CE60C2">
      <w:pPr>
        <w:ind w:firstLine="709"/>
        <w:jc w:val="both"/>
        <w:rPr>
          <w:sz w:val="28"/>
          <w:szCs w:val="28"/>
        </w:rPr>
      </w:pPr>
      <w:r w:rsidRPr="00CE60C2">
        <w:rPr>
          <w:b/>
          <w:bCs/>
          <w:color w:val="000000"/>
          <w:sz w:val="28"/>
          <w:szCs w:val="28"/>
        </w:rPr>
        <w:t>Основные принципы дошкольного образования</w:t>
      </w:r>
      <w:r w:rsidR="00062E24">
        <w:rPr>
          <w:b/>
          <w:bCs/>
          <w:color w:val="000000"/>
          <w:sz w:val="28"/>
          <w:szCs w:val="28"/>
        </w:rPr>
        <w:t>:</w:t>
      </w:r>
    </w:p>
    <w:p w:rsidR="00CE60C2" w:rsidRDefault="00F52F2C" w:rsidP="00CE60C2">
      <w:pPr>
        <w:ind w:firstLine="709"/>
        <w:jc w:val="both"/>
        <w:rPr>
          <w:sz w:val="28"/>
          <w:szCs w:val="28"/>
        </w:rPr>
      </w:pPr>
      <w:r w:rsidRPr="00CE60C2">
        <w:rPr>
          <w:color w:val="000000"/>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E60C2" w:rsidRDefault="00F52F2C" w:rsidP="00CE60C2">
      <w:pPr>
        <w:ind w:firstLine="709"/>
        <w:jc w:val="both"/>
        <w:rPr>
          <w:sz w:val="28"/>
          <w:szCs w:val="28"/>
        </w:rPr>
      </w:pPr>
      <w:r w:rsidRPr="00CE60C2">
        <w:rPr>
          <w:color w:val="000000"/>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E60C2" w:rsidRDefault="00F52F2C" w:rsidP="00CE60C2">
      <w:pPr>
        <w:ind w:firstLine="709"/>
        <w:jc w:val="both"/>
        <w:rPr>
          <w:sz w:val="28"/>
          <w:szCs w:val="28"/>
        </w:rPr>
      </w:pPr>
      <w:r w:rsidRPr="00CE60C2">
        <w:rPr>
          <w:color w:val="000000"/>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CE60C2" w:rsidRDefault="00F52F2C" w:rsidP="00CE60C2">
      <w:pPr>
        <w:ind w:firstLine="709"/>
        <w:jc w:val="both"/>
        <w:rPr>
          <w:sz w:val="28"/>
          <w:szCs w:val="28"/>
        </w:rPr>
      </w:pPr>
      <w:r w:rsidRPr="00CE60C2">
        <w:rPr>
          <w:color w:val="000000"/>
          <w:sz w:val="28"/>
          <w:szCs w:val="28"/>
        </w:rPr>
        <w:t>Поддержка инициативы детей в различных видах деятельности.</w:t>
      </w:r>
    </w:p>
    <w:p w:rsidR="00CE60C2" w:rsidRDefault="00F52F2C" w:rsidP="00CE60C2">
      <w:pPr>
        <w:ind w:firstLine="709"/>
        <w:jc w:val="both"/>
        <w:rPr>
          <w:sz w:val="28"/>
          <w:szCs w:val="28"/>
        </w:rPr>
      </w:pPr>
      <w:r w:rsidRPr="00CE60C2">
        <w:rPr>
          <w:color w:val="000000"/>
          <w:sz w:val="28"/>
          <w:szCs w:val="28"/>
        </w:rPr>
        <w:t>Сотрудничество ДОУ с семьей.</w:t>
      </w:r>
    </w:p>
    <w:p w:rsidR="00CE60C2" w:rsidRDefault="00F52F2C" w:rsidP="00CE60C2">
      <w:pPr>
        <w:ind w:firstLine="709"/>
        <w:jc w:val="both"/>
        <w:rPr>
          <w:sz w:val="28"/>
          <w:szCs w:val="28"/>
        </w:rPr>
      </w:pPr>
      <w:r w:rsidRPr="00CE60C2">
        <w:rPr>
          <w:color w:val="000000"/>
          <w:sz w:val="28"/>
          <w:szCs w:val="28"/>
        </w:rPr>
        <w:t>Приобщение детей к социокультурным нормам, традициям семьи, общества и государства.</w:t>
      </w:r>
    </w:p>
    <w:p w:rsidR="00CE60C2" w:rsidRDefault="00F52F2C" w:rsidP="00CE60C2">
      <w:pPr>
        <w:ind w:firstLine="709"/>
        <w:jc w:val="both"/>
        <w:rPr>
          <w:sz w:val="28"/>
          <w:szCs w:val="28"/>
        </w:rPr>
      </w:pPr>
      <w:r w:rsidRPr="00CE60C2">
        <w:rPr>
          <w:color w:val="000000"/>
          <w:sz w:val="28"/>
          <w:szCs w:val="28"/>
        </w:rPr>
        <w:t>Формирование познавательных интересов и познавательных действий ребенка в различных видах деятельности.</w:t>
      </w:r>
    </w:p>
    <w:p w:rsidR="00CE60C2" w:rsidRDefault="00F52F2C" w:rsidP="00CE60C2">
      <w:pPr>
        <w:ind w:firstLine="709"/>
        <w:jc w:val="both"/>
        <w:rPr>
          <w:sz w:val="28"/>
          <w:szCs w:val="28"/>
        </w:rPr>
      </w:pPr>
      <w:r w:rsidRPr="00CE60C2">
        <w:rPr>
          <w:color w:val="000000"/>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F52F2C" w:rsidRPr="00CE60C2" w:rsidRDefault="00F52F2C" w:rsidP="00CE60C2">
      <w:pPr>
        <w:ind w:firstLine="709"/>
        <w:jc w:val="both"/>
        <w:rPr>
          <w:sz w:val="28"/>
          <w:szCs w:val="28"/>
        </w:rPr>
      </w:pPr>
      <w:r w:rsidRPr="00CE60C2">
        <w:rPr>
          <w:color w:val="000000"/>
          <w:sz w:val="28"/>
          <w:szCs w:val="28"/>
        </w:rPr>
        <w:t>Учет этнокультурной ситуации развития детей.</w:t>
      </w:r>
    </w:p>
    <w:p w:rsidR="00F52F2C" w:rsidRPr="00CE60C2" w:rsidRDefault="00F52F2C" w:rsidP="00CE60C2">
      <w:pPr>
        <w:ind w:firstLine="709"/>
        <w:jc w:val="both"/>
        <w:rPr>
          <w:b/>
          <w:color w:val="000000"/>
          <w:sz w:val="28"/>
          <w:szCs w:val="28"/>
        </w:rPr>
      </w:pPr>
      <w:r w:rsidRPr="00CE60C2">
        <w:rPr>
          <w:b/>
          <w:color w:val="000000"/>
          <w:sz w:val="28"/>
          <w:szCs w:val="28"/>
        </w:rPr>
        <w:t>При построении и организации образовательной деятельности в ДОУ по реализации основной образовательной программы «От рождения до школы», учитываются следующие принципы.</w:t>
      </w:r>
    </w:p>
    <w:p w:rsidR="00F52F2C" w:rsidRPr="00CE60C2" w:rsidRDefault="00F52F2C" w:rsidP="00CE60C2">
      <w:pPr>
        <w:pStyle w:val="62"/>
        <w:shd w:val="clear" w:color="auto" w:fill="auto"/>
        <w:spacing w:after="0" w:line="240" w:lineRule="auto"/>
        <w:ind w:left="20" w:right="20" w:firstLine="709"/>
        <w:jc w:val="both"/>
        <w:rPr>
          <w:sz w:val="28"/>
          <w:szCs w:val="28"/>
        </w:rPr>
      </w:pPr>
      <w:r w:rsidRPr="00CE60C2">
        <w:rPr>
          <w:rStyle w:val="71"/>
          <w:sz w:val="28"/>
          <w:szCs w:val="28"/>
        </w:rPr>
        <w:t>В Программе на первый план выдвигается развивающая функция образования, обеспечивающая становление личности ребенка и ориенти</w:t>
      </w:r>
      <w:r w:rsidRPr="00CE60C2">
        <w:rPr>
          <w:rStyle w:val="71"/>
          <w:sz w:val="28"/>
          <w:szCs w:val="28"/>
        </w:rPr>
        <w:softHyphen/>
        <w:t>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w:t>
      </w:r>
      <w:r w:rsidRPr="00CE60C2">
        <w:rPr>
          <w:rStyle w:val="71"/>
          <w:sz w:val="28"/>
          <w:szCs w:val="28"/>
        </w:rPr>
        <w:softHyphen/>
        <w:t>ного периода детства.</w:t>
      </w:r>
    </w:p>
    <w:p w:rsidR="00F52F2C" w:rsidRPr="00CE60C2" w:rsidRDefault="00F52F2C" w:rsidP="00CE60C2">
      <w:pPr>
        <w:pStyle w:val="62"/>
        <w:shd w:val="clear" w:color="auto" w:fill="auto"/>
        <w:spacing w:after="0" w:line="240" w:lineRule="auto"/>
        <w:ind w:left="20" w:right="20" w:firstLine="709"/>
        <w:jc w:val="both"/>
        <w:rPr>
          <w:sz w:val="28"/>
          <w:szCs w:val="28"/>
        </w:rPr>
      </w:pPr>
      <w:r w:rsidRPr="00CE60C2">
        <w:rPr>
          <w:rStyle w:val="71"/>
          <w:sz w:val="28"/>
          <w:szCs w:val="28"/>
        </w:rPr>
        <w:t>Программа построена на позициях гуманно-личностного отношения к ре</w:t>
      </w:r>
      <w:r w:rsidRPr="00CE60C2">
        <w:rPr>
          <w:rStyle w:val="71"/>
          <w:sz w:val="28"/>
          <w:szCs w:val="28"/>
        </w:rPr>
        <w:softHyphen/>
        <w:t>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F52F2C" w:rsidRPr="00CE60C2" w:rsidRDefault="00F52F2C" w:rsidP="00CE60C2">
      <w:pPr>
        <w:pStyle w:val="62"/>
        <w:shd w:val="clear" w:color="auto" w:fill="auto"/>
        <w:spacing w:after="0" w:line="240" w:lineRule="auto"/>
        <w:ind w:left="20" w:right="20" w:firstLine="709"/>
        <w:jc w:val="both"/>
        <w:rPr>
          <w:sz w:val="28"/>
          <w:szCs w:val="28"/>
        </w:rPr>
      </w:pPr>
      <w:r w:rsidRPr="00CE60C2">
        <w:rPr>
          <w:rStyle w:val="71"/>
          <w:sz w:val="28"/>
          <w:szCs w:val="28"/>
        </w:rPr>
        <w:lastRenderedPageBreak/>
        <w:t>В Программе отсутствуют жесткая регламентация знаний детей и предметный центризм в обучении.</w:t>
      </w:r>
    </w:p>
    <w:p w:rsidR="00F52F2C" w:rsidRPr="00CE60C2" w:rsidRDefault="00F52F2C" w:rsidP="00CE60C2">
      <w:pPr>
        <w:pStyle w:val="62"/>
        <w:shd w:val="clear" w:color="auto" w:fill="auto"/>
        <w:spacing w:after="0" w:line="240" w:lineRule="auto"/>
        <w:ind w:left="20" w:right="20" w:firstLine="709"/>
        <w:jc w:val="both"/>
        <w:rPr>
          <w:sz w:val="28"/>
          <w:szCs w:val="28"/>
        </w:rPr>
      </w:pPr>
      <w:r w:rsidRPr="00CE60C2">
        <w:rPr>
          <w:rStyle w:val="81"/>
          <w:sz w:val="28"/>
          <w:szCs w:val="28"/>
        </w:rPr>
        <w:t>При разработке Программы авторы опирались на лучшие традиции отечественного дошкольного образования, его фундаментальность: ком</w:t>
      </w:r>
      <w:r w:rsidRPr="00CE60C2">
        <w:rPr>
          <w:rStyle w:val="81"/>
          <w:sz w:val="28"/>
          <w:szCs w:val="28"/>
        </w:rPr>
        <w:softHyphen/>
        <w:t>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w:t>
      </w:r>
    </w:p>
    <w:p w:rsidR="00F52F2C" w:rsidRPr="00CE60C2" w:rsidRDefault="00F52F2C" w:rsidP="00CE60C2">
      <w:pPr>
        <w:pStyle w:val="62"/>
        <w:shd w:val="clear" w:color="auto" w:fill="auto"/>
        <w:spacing w:after="0" w:line="240" w:lineRule="auto"/>
        <w:ind w:left="20" w:right="20" w:firstLine="709"/>
        <w:jc w:val="both"/>
        <w:rPr>
          <w:sz w:val="28"/>
          <w:szCs w:val="28"/>
        </w:rPr>
      </w:pPr>
      <w:r w:rsidRPr="00CE60C2">
        <w:rPr>
          <w:rStyle w:val="81"/>
          <w:sz w:val="28"/>
          <w:szCs w:val="28"/>
        </w:rPr>
        <w:t>Особая роль в Программе уделяется игровой деятельности как ведущей в дошкольном детстве (А. Н. Леонтьев, А. В. Запорожец, Д. Б. Эльконин и др.).</w:t>
      </w:r>
    </w:p>
    <w:p w:rsidR="00F52F2C" w:rsidRPr="00CE60C2" w:rsidRDefault="00F52F2C" w:rsidP="00CE60C2">
      <w:pPr>
        <w:pStyle w:val="62"/>
        <w:shd w:val="clear" w:color="auto" w:fill="auto"/>
        <w:spacing w:after="0" w:line="240" w:lineRule="auto"/>
        <w:ind w:left="20" w:right="20" w:firstLine="709"/>
        <w:jc w:val="both"/>
        <w:rPr>
          <w:sz w:val="28"/>
          <w:szCs w:val="28"/>
        </w:rPr>
      </w:pPr>
      <w:r w:rsidRPr="00CE60C2">
        <w:rPr>
          <w:rStyle w:val="81"/>
          <w:sz w:val="28"/>
          <w:szCs w:val="28"/>
        </w:rPr>
        <w:t>Авторы Программы основывались на важнейшем дидактическом принципе — развивающем обучении и на научном положении Л. С. Вы</w:t>
      </w:r>
      <w:r w:rsidRPr="00CE60C2">
        <w:rPr>
          <w:rStyle w:val="81"/>
          <w:sz w:val="28"/>
          <w:szCs w:val="28"/>
        </w:rPr>
        <w:softHyphen/>
        <w:t>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F52F2C" w:rsidRPr="00CE60C2" w:rsidRDefault="00F52F2C" w:rsidP="00CE60C2">
      <w:pPr>
        <w:pStyle w:val="62"/>
        <w:shd w:val="clear" w:color="auto" w:fill="auto"/>
        <w:spacing w:after="0" w:line="240" w:lineRule="auto"/>
        <w:ind w:left="20" w:right="20" w:firstLine="709"/>
        <w:jc w:val="both"/>
        <w:rPr>
          <w:sz w:val="28"/>
          <w:szCs w:val="28"/>
        </w:rPr>
      </w:pPr>
      <w:r w:rsidRPr="00CE60C2">
        <w:rPr>
          <w:rStyle w:val="81"/>
          <w:sz w:val="28"/>
          <w:szCs w:val="28"/>
        </w:rPr>
        <w:t>В Программе комплексно представлены все основные содержательные линии воспитания и образования ребенка от рождения до школы.</w:t>
      </w:r>
    </w:p>
    <w:p w:rsidR="00F52F2C" w:rsidRPr="00CE60C2" w:rsidRDefault="00F52F2C" w:rsidP="00CE60C2">
      <w:pPr>
        <w:pStyle w:val="62"/>
        <w:shd w:val="clear" w:color="auto" w:fill="auto"/>
        <w:spacing w:after="0" w:line="240" w:lineRule="auto"/>
        <w:ind w:left="20" w:right="20" w:firstLine="709"/>
        <w:jc w:val="both"/>
        <w:rPr>
          <w:sz w:val="28"/>
          <w:szCs w:val="28"/>
        </w:rPr>
      </w:pPr>
      <w:r w:rsidRPr="00CE60C2">
        <w:rPr>
          <w:rStyle w:val="81"/>
          <w:sz w:val="28"/>
          <w:szCs w:val="28"/>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w:t>
      </w:r>
      <w:r w:rsidRPr="00CE60C2">
        <w:rPr>
          <w:rStyle w:val="81"/>
          <w:sz w:val="28"/>
          <w:szCs w:val="28"/>
        </w:rPr>
        <w:softHyphen/>
        <w:t>нального воспитания. Образование рассматривается как процесс приоб</w:t>
      </w:r>
      <w:r w:rsidRPr="00CE60C2">
        <w:rPr>
          <w:rStyle w:val="81"/>
          <w:sz w:val="28"/>
          <w:szCs w:val="28"/>
        </w:rPr>
        <w:softHyphen/>
        <w:t>щения ребенка к основным компонентам человеческой культуры (знание, мораль, искусство, труд).</w:t>
      </w:r>
    </w:p>
    <w:p w:rsidR="00F52F2C" w:rsidRPr="00CE60C2" w:rsidRDefault="00F52F2C" w:rsidP="00CE60C2">
      <w:pPr>
        <w:pStyle w:val="62"/>
        <w:shd w:val="clear" w:color="auto" w:fill="auto"/>
        <w:spacing w:after="0" w:line="240" w:lineRule="auto"/>
        <w:ind w:left="20" w:right="20" w:firstLine="709"/>
        <w:jc w:val="both"/>
        <w:rPr>
          <w:sz w:val="28"/>
          <w:szCs w:val="28"/>
        </w:rPr>
      </w:pPr>
      <w:r w:rsidRPr="00CE60C2">
        <w:rPr>
          <w:rStyle w:val="81"/>
          <w:sz w:val="28"/>
          <w:szCs w:val="28"/>
        </w:rPr>
        <w:t>Главный критерий отбора программного материала — его воспитатель</w:t>
      </w:r>
      <w:r w:rsidRPr="00CE60C2">
        <w:rPr>
          <w:rStyle w:val="81"/>
          <w:sz w:val="28"/>
          <w:szCs w:val="28"/>
        </w:rPr>
        <w:softHyphen/>
        <w:t>ная ценность, высокий художественный уровень используемых произ</w:t>
      </w:r>
      <w:r w:rsidRPr="00CE60C2">
        <w:rPr>
          <w:rStyle w:val="81"/>
          <w:sz w:val="28"/>
          <w:szCs w:val="28"/>
        </w:rPr>
        <w:softHyphen/>
        <w:t>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w:t>
      </w:r>
    </w:p>
    <w:p w:rsidR="00F52F2C" w:rsidRPr="00CE60C2" w:rsidRDefault="00F52F2C" w:rsidP="00CE60C2">
      <w:pPr>
        <w:pStyle w:val="62"/>
        <w:shd w:val="clear" w:color="auto" w:fill="auto"/>
        <w:spacing w:after="0" w:line="240" w:lineRule="auto"/>
        <w:ind w:left="20" w:firstLine="709"/>
        <w:jc w:val="both"/>
        <w:rPr>
          <w:sz w:val="28"/>
          <w:szCs w:val="28"/>
        </w:rPr>
      </w:pPr>
      <w:r w:rsidRPr="00CE60C2">
        <w:rPr>
          <w:rStyle w:val="81"/>
          <w:sz w:val="28"/>
          <w:szCs w:val="28"/>
        </w:rPr>
        <w:t>Программа «От рождения до школы»:</w:t>
      </w:r>
    </w:p>
    <w:p w:rsidR="00F52F2C" w:rsidRPr="00CE60C2" w:rsidRDefault="00F52F2C" w:rsidP="00CB3000">
      <w:pPr>
        <w:pStyle w:val="62"/>
        <w:numPr>
          <w:ilvl w:val="0"/>
          <w:numId w:val="15"/>
        </w:numPr>
        <w:shd w:val="clear" w:color="auto" w:fill="auto"/>
        <w:tabs>
          <w:tab w:val="left" w:pos="534"/>
        </w:tabs>
        <w:spacing w:after="0" w:line="240" w:lineRule="auto"/>
        <w:ind w:left="20" w:right="20" w:firstLine="709"/>
        <w:jc w:val="both"/>
        <w:rPr>
          <w:sz w:val="28"/>
          <w:szCs w:val="28"/>
        </w:rPr>
      </w:pPr>
      <w:r w:rsidRPr="00CE60C2">
        <w:rPr>
          <w:rStyle w:val="81"/>
          <w:sz w:val="28"/>
          <w:szCs w:val="28"/>
        </w:rPr>
        <w:t>соответствует принципу развивающего образования, целью которо</w:t>
      </w:r>
      <w:r w:rsidRPr="00CE60C2">
        <w:rPr>
          <w:rStyle w:val="81"/>
          <w:sz w:val="28"/>
          <w:szCs w:val="28"/>
        </w:rPr>
        <w:softHyphen/>
        <w:t>го является развитие ребенка;</w:t>
      </w:r>
    </w:p>
    <w:p w:rsidR="00F52F2C" w:rsidRPr="00CE60C2" w:rsidRDefault="00F52F2C" w:rsidP="00CB3000">
      <w:pPr>
        <w:pStyle w:val="62"/>
        <w:numPr>
          <w:ilvl w:val="0"/>
          <w:numId w:val="15"/>
        </w:numPr>
        <w:shd w:val="clear" w:color="auto" w:fill="auto"/>
        <w:tabs>
          <w:tab w:val="left" w:pos="538"/>
        </w:tabs>
        <w:spacing w:after="0" w:line="240" w:lineRule="auto"/>
        <w:ind w:left="20" w:right="20" w:firstLine="709"/>
        <w:jc w:val="both"/>
        <w:rPr>
          <w:sz w:val="28"/>
          <w:szCs w:val="28"/>
        </w:rPr>
      </w:pPr>
      <w:r w:rsidRPr="00CE60C2">
        <w:rPr>
          <w:rStyle w:val="81"/>
          <w:sz w:val="28"/>
          <w:szCs w:val="28"/>
        </w:rPr>
        <w:t>сочетает принципы научной обоснованности и практической примени</w:t>
      </w:r>
      <w:r w:rsidRPr="00CE60C2">
        <w:rPr>
          <w:rStyle w:val="81"/>
          <w:sz w:val="28"/>
          <w:szCs w:val="28"/>
        </w:rPr>
        <w:softHyphen/>
        <w:t>мости (содержание Программы соответствует основным положениям возрас</w:t>
      </w:r>
      <w:r w:rsidRPr="00CE60C2">
        <w:rPr>
          <w:rStyle w:val="81"/>
          <w:sz w:val="28"/>
          <w:szCs w:val="28"/>
        </w:rPr>
        <w:softHyphen/>
        <w:t>тной психологии и дошкольной педагогики и, как показывает опыт, может быть успешно реализована в массовой практике дошкольного образования);</w:t>
      </w:r>
    </w:p>
    <w:p w:rsidR="00F52F2C" w:rsidRPr="00CE60C2" w:rsidRDefault="00F52F2C" w:rsidP="00CB3000">
      <w:pPr>
        <w:pStyle w:val="62"/>
        <w:numPr>
          <w:ilvl w:val="0"/>
          <w:numId w:val="15"/>
        </w:numPr>
        <w:shd w:val="clear" w:color="auto" w:fill="auto"/>
        <w:tabs>
          <w:tab w:val="left" w:pos="534"/>
        </w:tabs>
        <w:spacing w:after="0" w:line="240" w:lineRule="auto"/>
        <w:ind w:left="20" w:right="20" w:firstLine="709"/>
        <w:jc w:val="both"/>
        <w:rPr>
          <w:sz w:val="28"/>
          <w:szCs w:val="28"/>
        </w:rPr>
      </w:pPr>
      <w:r w:rsidRPr="00CE60C2">
        <w:rPr>
          <w:rStyle w:val="81"/>
          <w:sz w:val="28"/>
          <w:szCs w:val="28"/>
        </w:rPr>
        <w:t>соответствует критериям полноты, необходимости и достаточности (позволяя решать поставленные цели и задачи при использовании разум</w:t>
      </w:r>
      <w:r w:rsidRPr="00CE60C2">
        <w:rPr>
          <w:rStyle w:val="81"/>
          <w:sz w:val="28"/>
          <w:szCs w:val="28"/>
        </w:rPr>
        <w:softHyphen/>
        <w:t>ного «минимума» материала);</w:t>
      </w:r>
    </w:p>
    <w:p w:rsidR="00F52F2C" w:rsidRPr="00CE60C2" w:rsidRDefault="00F52F2C" w:rsidP="00CB3000">
      <w:pPr>
        <w:pStyle w:val="62"/>
        <w:numPr>
          <w:ilvl w:val="0"/>
          <w:numId w:val="15"/>
        </w:numPr>
        <w:shd w:val="clear" w:color="auto" w:fill="auto"/>
        <w:tabs>
          <w:tab w:val="left" w:pos="534"/>
        </w:tabs>
        <w:spacing w:after="0" w:line="240" w:lineRule="auto"/>
        <w:ind w:left="20" w:right="20" w:firstLine="709"/>
        <w:jc w:val="both"/>
        <w:rPr>
          <w:sz w:val="28"/>
          <w:szCs w:val="28"/>
        </w:rPr>
      </w:pPr>
      <w:r w:rsidRPr="00CE60C2">
        <w:rPr>
          <w:rStyle w:val="81"/>
          <w:sz w:val="28"/>
          <w:szCs w:val="28"/>
        </w:rPr>
        <w:t xml:space="preserve">обеспечивает единство воспитательных, развивающих и обучающих целей и задач процесса образования детей дошкольного </w:t>
      </w:r>
      <w:r w:rsidRPr="00CE60C2">
        <w:rPr>
          <w:rStyle w:val="81"/>
          <w:sz w:val="28"/>
          <w:szCs w:val="28"/>
        </w:rPr>
        <w:lastRenderedPageBreak/>
        <w:t>возраста, в ходе реализации которых формируются такие качества, которые являются ключевыми в развитии дошкольников;</w:t>
      </w:r>
    </w:p>
    <w:p w:rsidR="00F52F2C" w:rsidRPr="00CE60C2" w:rsidRDefault="00F52F2C" w:rsidP="00CB3000">
      <w:pPr>
        <w:pStyle w:val="62"/>
        <w:numPr>
          <w:ilvl w:val="0"/>
          <w:numId w:val="15"/>
        </w:numPr>
        <w:shd w:val="clear" w:color="auto" w:fill="auto"/>
        <w:tabs>
          <w:tab w:val="left" w:pos="518"/>
        </w:tabs>
        <w:spacing w:after="0" w:line="240" w:lineRule="auto"/>
        <w:ind w:right="20" w:firstLine="709"/>
        <w:jc w:val="both"/>
        <w:rPr>
          <w:sz w:val="28"/>
          <w:szCs w:val="28"/>
        </w:rPr>
      </w:pPr>
      <w:r w:rsidRPr="00CE60C2">
        <w:rPr>
          <w:rStyle w:val="93"/>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F52F2C" w:rsidRPr="00CE60C2" w:rsidRDefault="00F52F2C" w:rsidP="00CB3000">
      <w:pPr>
        <w:pStyle w:val="62"/>
        <w:numPr>
          <w:ilvl w:val="0"/>
          <w:numId w:val="15"/>
        </w:numPr>
        <w:shd w:val="clear" w:color="auto" w:fill="auto"/>
        <w:tabs>
          <w:tab w:val="left" w:pos="514"/>
        </w:tabs>
        <w:spacing w:after="0" w:line="240" w:lineRule="auto"/>
        <w:ind w:right="20" w:firstLine="709"/>
        <w:jc w:val="both"/>
        <w:rPr>
          <w:sz w:val="28"/>
          <w:szCs w:val="28"/>
        </w:rPr>
      </w:pPr>
      <w:r w:rsidRPr="00CE60C2">
        <w:rPr>
          <w:rStyle w:val="93"/>
          <w:sz w:val="28"/>
          <w:szCs w:val="28"/>
        </w:rPr>
        <w:t>основывается на комплексно-тематическом принципе построения образовательного процесса;</w:t>
      </w:r>
    </w:p>
    <w:p w:rsidR="00F52F2C" w:rsidRPr="00CE60C2" w:rsidRDefault="00F52F2C" w:rsidP="00CB3000">
      <w:pPr>
        <w:pStyle w:val="62"/>
        <w:numPr>
          <w:ilvl w:val="0"/>
          <w:numId w:val="15"/>
        </w:numPr>
        <w:shd w:val="clear" w:color="auto" w:fill="auto"/>
        <w:tabs>
          <w:tab w:val="left" w:pos="518"/>
        </w:tabs>
        <w:spacing w:after="0" w:line="240" w:lineRule="auto"/>
        <w:ind w:right="20" w:firstLine="709"/>
        <w:jc w:val="both"/>
        <w:rPr>
          <w:sz w:val="28"/>
          <w:szCs w:val="28"/>
        </w:rPr>
      </w:pPr>
      <w:r w:rsidRPr="00CE60C2">
        <w:rPr>
          <w:rStyle w:val="93"/>
          <w:sz w:val="28"/>
          <w:szCs w:val="28"/>
        </w:rPr>
        <w:t>предусматривает решение программных образовательных задач в совместной деятельности взрослого и детей и самостоятельной деятель</w:t>
      </w:r>
      <w:r w:rsidRPr="00CE60C2">
        <w:rPr>
          <w:rStyle w:val="93"/>
          <w:sz w:val="28"/>
          <w:szCs w:val="28"/>
        </w:rPr>
        <w:softHyphen/>
        <w:t>ности дошкольников не только в рамках непосредственно образователь</w:t>
      </w:r>
      <w:r w:rsidRPr="00CE60C2">
        <w:rPr>
          <w:rStyle w:val="93"/>
          <w:sz w:val="28"/>
          <w:szCs w:val="28"/>
        </w:rPr>
        <w:softHyphen/>
        <w:t>ной деятельности, но и при проведении режимных моментов в соответс</w:t>
      </w:r>
      <w:r w:rsidRPr="00CE60C2">
        <w:rPr>
          <w:rStyle w:val="93"/>
          <w:sz w:val="28"/>
          <w:szCs w:val="28"/>
        </w:rPr>
        <w:softHyphen/>
        <w:t>твии со спецификой дошкольного образования;</w:t>
      </w:r>
    </w:p>
    <w:p w:rsidR="00F52F2C" w:rsidRPr="00CE60C2" w:rsidRDefault="00F52F2C" w:rsidP="001B113E">
      <w:pPr>
        <w:pStyle w:val="62"/>
        <w:numPr>
          <w:ilvl w:val="0"/>
          <w:numId w:val="15"/>
        </w:numPr>
        <w:shd w:val="clear" w:color="auto" w:fill="auto"/>
        <w:tabs>
          <w:tab w:val="left" w:pos="518"/>
        </w:tabs>
        <w:spacing w:after="0" w:line="240" w:lineRule="auto"/>
        <w:ind w:right="20" w:firstLine="709"/>
        <w:jc w:val="both"/>
        <w:rPr>
          <w:sz w:val="28"/>
          <w:szCs w:val="28"/>
        </w:rPr>
      </w:pPr>
      <w:r w:rsidRPr="00CE60C2">
        <w:rPr>
          <w:rStyle w:val="93"/>
          <w:sz w:val="28"/>
          <w:szCs w:val="28"/>
        </w:rPr>
        <w:t>предполагает построение образовательного процесса на адекватных возрасту формах работы с детьми. Основной формой работы с дошколь</w:t>
      </w:r>
      <w:r w:rsidRPr="00CE60C2">
        <w:rPr>
          <w:rStyle w:val="93"/>
          <w:sz w:val="28"/>
          <w:szCs w:val="28"/>
        </w:rPr>
        <w:softHyphen/>
        <w:t>никами и ведущим видом их деятельности является игра;</w:t>
      </w:r>
    </w:p>
    <w:p w:rsidR="00F52F2C" w:rsidRPr="00CE60C2" w:rsidRDefault="00F52F2C" w:rsidP="001B113E">
      <w:pPr>
        <w:pStyle w:val="62"/>
        <w:numPr>
          <w:ilvl w:val="0"/>
          <w:numId w:val="15"/>
        </w:numPr>
        <w:shd w:val="clear" w:color="auto" w:fill="auto"/>
        <w:tabs>
          <w:tab w:val="left" w:pos="509"/>
        </w:tabs>
        <w:spacing w:after="0" w:line="240" w:lineRule="auto"/>
        <w:ind w:right="20" w:firstLine="709"/>
        <w:jc w:val="both"/>
        <w:rPr>
          <w:sz w:val="28"/>
          <w:szCs w:val="28"/>
        </w:rPr>
      </w:pPr>
      <w:r w:rsidRPr="00CE60C2">
        <w:rPr>
          <w:rStyle w:val="93"/>
          <w:sz w:val="28"/>
          <w:szCs w:val="28"/>
        </w:rPr>
        <w:t>допускает варьирование образовательного процесса в зависимости от региональных особенностей;</w:t>
      </w:r>
    </w:p>
    <w:p w:rsidR="00F52F2C" w:rsidRPr="00CE60C2" w:rsidRDefault="00F52F2C" w:rsidP="001B113E">
      <w:pPr>
        <w:pStyle w:val="62"/>
        <w:numPr>
          <w:ilvl w:val="0"/>
          <w:numId w:val="15"/>
        </w:numPr>
        <w:shd w:val="clear" w:color="auto" w:fill="auto"/>
        <w:tabs>
          <w:tab w:val="left" w:pos="514"/>
        </w:tabs>
        <w:spacing w:after="0" w:line="240" w:lineRule="auto"/>
        <w:ind w:right="20" w:firstLine="709"/>
        <w:jc w:val="both"/>
        <w:rPr>
          <w:sz w:val="28"/>
          <w:szCs w:val="28"/>
        </w:rPr>
      </w:pPr>
      <w:r w:rsidRPr="00CE60C2">
        <w:rPr>
          <w:rStyle w:val="93"/>
          <w:sz w:val="28"/>
          <w:szCs w:val="28"/>
        </w:rPr>
        <w:t>строится с учетом соблюдения преемственности между всеми воз</w:t>
      </w:r>
      <w:r w:rsidRPr="00CE60C2">
        <w:rPr>
          <w:rStyle w:val="93"/>
          <w:sz w:val="28"/>
          <w:szCs w:val="28"/>
        </w:rPr>
        <w:softHyphen/>
        <w:t xml:space="preserve">растными дошкольными группами и между детским </w:t>
      </w:r>
      <w:r w:rsidR="00CE60C2">
        <w:rPr>
          <w:rStyle w:val="93"/>
          <w:sz w:val="28"/>
          <w:szCs w:val="28"/>
        </w:rPr>
        <w:t>садом и началь</w:t>
      </w:r>
      <w:r w:rsidR="00CE60C2">
        <w:rPr>
          <w:rStyle w:val="93"/>
          <w:sz w:val="28"/>
          <w:szCs w:val="28"/>
        </w:rPr>
        <w:softHyphen/>
        <w:t>ной школой.</w:t>
      </w:r>
    </w:p>
    <w:p w:rsidR="00F52F2C" w:rsidRPr="00CE60C2" w:rsidRDefault="00CE60C2" w:rsidP="001B113E">
      <w:pPr>
        <w:keepNext/>
        <w:keepLines/>
        <w:tabs>
          <w:tab w:val="left" w:pos="993"/>
        </w:tabs>
        <w:ind w:right="-2"/>
        <w:jc w:val="center"/>
        <w:rPr>
          <w:b/>
          <w:sz w:val="28"/>
          <w:szCs w:val="28"/>
        </w:rPr>
      </w:pPr>
      <w:bookmarkStart w:id="7" w:name="bookmark11"/>
      <w:r w:rsidRPr="00CE60C2">
        <w:rPr>
          <w:rStyle w:val="60"/>
          <w:rFonts w:ascii="Times New Roman" w:hAnsi="Times New Roman" w:cs="Times New Roman"/>
          <w:b/>
          <w:sz w:val="28"/>
          <w:szCs w:val="28"/>
        </w:rPr>
        <w:t xml:space="preserve">Отличительные особенности </w:t>
      </w:r>
      <w:r w:rsidR="00F52F2C" w:rsidRPr="00CE60C2">
        <w:rPr>
          <w:rStyle w:val="60"/>
          <w:rFonts w:ascii="Times New Roman" w:hAnsi="Times New Roman" w:cs="Times New Roman"/>
          <w:b/>
          <w:sz w:val="28"/>
          <w:szCs w:val="28"/>
        </w:rPr>
        <w:t>Программы</w:t>
      </w:r>
      <w:bookmarkEnd w:id="7"/>
    </w:p>
    <w:p w:rsidR="00F52F2C" w:rsidRPr="00CE60C2" w:rsidRDefault="00F52F2C" w:rsidP="001B113E">
      <w:pPr>
        <w:pStyle w:val="a3"/>
        <w:keepNext/>
        <w:keepLines/>
        <w:numPr>
          <w:ilvl w:val="0"/>
          <w:numId w:val="15"/>
        </w:numPr>
        <w:tabs>
          <w:tab w:val="left" w:pos="851"/>
        </w:tabs>
        <w:spacing w:after="0" w:line="240" w:lineRule="auto"/>
        <w:ind w:left="0" w:right="-2" w:firstLine="709"/>
        <w:rPr>
          <w:rFonts w:ascii="Times New Roman" w:hAnsi="Times New Roman"/>
          <w:sz w:val="28"/>
          <w:szCs w:val="28"/>
        </w:rPr>
      </w:pPr>
      <w:bookmarkStart w:id="8" w:name="bookmark12"/>
      <w:r w:rsidRPr="00CE60C2">
        <w:rPr>
          <w:rStyle w:val="73"/>
          <w:rFonts w:ascii="Times New Roman" w:hAnsi="Times New Roman" w:cs="Times New Roman"/>
          <w:sz w:val="28"/>
          <w:szCs w:val="28"/>
        </w:rPr>
        <w:t>Направленность на развитие личности ребенка</w:t>
      </w:r>
      <w:bookmarkEnd w:id="8"/>
    </w:p>
    <w:p w:rsidR="00F52F2C" w:rsidRPr="00CE60C2" w:rsidRDefault="00F52F2C" w:rsidP="001B113E">
      <w:pPr>
        <w:pStyle w:val="62"/>
        <w:numPr>
          <w:ilvl w:val="0"/>
          <w:numId w:val="15"/>
        </w:numPr>
        <w:shd w:val="clear" w:color="auto" w:fill="auto"/>
        <w:tabs>
          <w:tab w:val="left" w:pos="851"/>
        </w:tabs>
        <w:spacing w:after="0" w:line="240" w:lineRule="auto"/>
        <w:ind w:right="20" w:firstLine="709"/>
        <w:jc w:val="both"/>
        <w:rPr>
          <w:sz w:val="28"/>
          <w:szCs w:val="28"/>
        </w:rPr>
      </w:pPr>
      <w:r w:rsidRPr="00CE60C2">
        <w:rPr>
          <w:rStyle w:val="93"/>
          <w:sz w:val="28"/>
          <w:szCs w:val="28"/>
        </w:rPr>
        <w:t>Приоритет Программы — воспитание свободного, уверенного в себе человека, с активной жизненной позицией, стремящегося творчески подхо</w:t>
      </w:r>
      <w:r w:rsidRPr="00CE60C2">
        <w:rPr>
          <w:rStyle w:val="93"/>
          <w:sz w:val="28"/>
          <w:szCs w:val="28"/>
        </w:rPr>
        <w:softHyphen/>
        <w:t>дить к решению различных жизненных ситуаций, имеющего свое мнение и умеющего отстаивать его.</w:t>
      </w:r>
    </w:p>
    <w:p w:rsidR="00F52F2C" w:rsidRPr="00CE60C2" w:rsidRDefault="00F52F2C" w:rsidP="001B113E">
      <w:pPr>
        <w:pStyle w:val="a3"/>
        <w:keepNext/>
        <w:keepLines/>
        <w:numPr>
          <w:ilvl w:val="0"/>
          <w:numId w:val="15"/>
        </w:numPr>
        <w:tabs>
          <w:tab w:val="left" w:pos="851"/>
        </w:tabs>
        <w:spacing w:after="0" w:line="240" w:lineRule="auto"/>
        <w:ind w:left="0" w:right="2240" w:firstLine="709"/>
        <w:jc w:val="both"/>
        <w:rPr>
          <w:rFonts w:ascii="Times New Roman" w:hAnsi="Times New Roman"/>
          <w:sz w:val="28"/>
          <w:szCs w:val="28"/>
        </w:rPr>
      </w:pPr>
      <w:bookmarkStart w:id="9" w:name="bookmark13"/>
      <w:r w:rsidRPr="00CE60C2">
        <w:rPr>
          <w:rStyle w:val="73"/>
          <w:rFonts w:ascii="Times New Roman" w:hAnsi="Times New Roman" w:cs="Times New Roman"/>
          <w:sz w:val="28"/>
          <w:szCs w:val="28"/>
        </w:rPr>
        <w:t>Патриотическая направленность Программы</w:t>
      </w:r>
      <w:bookmarkEnd w:id="9"/>
    </w:p>
    <w:p w:rsidR="00CE60C2" w:rsidRPr="00CE60C2" w:rsidRDefault="00F52F2C" w:rsidP="001B113E">
      <w:pPr>
        <w:pStyle w:val="62"/>
        <w:numPr>
          <w:ilvl w:val="0"/>
          <w:numId w:val="15"/>
        </w:numPr>
        <w:shd w:val="clear" w:color="auto" w:fill="auto"/>
        <w:tabs>
          <w:tab w:val="left" w:pos="851"/>
        </w:tabs>
        <w:spacing w:after="0" w:line="240" w:lineRule="auto"/>
        <w:ind w:right="20" w:firstLine="709"/>
        <w:jc w:val="both"/>
        <w:rPr>
          <w:rStyle w:val="93"/>
          <w:sz w:val="28"/>
          <w:szCs w:val="28"/>
          <w:shd w:val="clear" w:color="auto" w:fill="auto"/>
        </w:rPr>
      </w:pPr>
      <w:r w:rsidRPr="00CE60C2">
        <w:rPr>
          <w:rStyle w:val="93"/>
          <w:sz w:val="28"/>
          <w:szCs w:val="28"/>
        </w:rPr>
        <w:t>В Программе большое внимание уделяется воспитанию в детях патри</w:t>
      </w:r>
      <w:r w:rsidRPr="00CE60C2">
        <w:rPr>
          <w:rStyle w:val="93"/>
          <w:sz w:val="28"/>
          <w:szCs w:val="28"/>
        </w:rPr>
        <w:softHyphen/>
        <w:t>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bookmarkStart w:id="10" w:name="bookmark14"/>
    </w:p>
    <w:p w:rsidR="00F52F2C" w:rsidRPr="00CE60C2" w:rsidRDefault="00F52F2C" w:rsidP="00CB3000">
      <w:pPr>
        <w:pStyle w:val="62"/>
        <w:numPr>
          <w:ilvl w:val="0"/>
          <w:numId w:val="15"/>
        </w:numPr>
        <w:shd w:val="clear" w:color="auto" w:fill="auto"/>
        <w:tabs>
          <w:tab w:val="left" w:pos="851"/>
        </w:tabs>
        <w:spacing w:after="0" w:line="240" w:lineRule="auto"/>
        <w:ind w:right="20" w:firstLine="709"/>
        <w:jc w:val="both"/>
        <w:rPr>
          <w:sz w:val="28"/>
          <w:szCs w:val="28"/>
        </w:rPr>
      </w:pPr>
      <w:r w:rsidRPr="00CE60C2">
        <w:rPr>
          <w:rStyle w:val="73"/>
          <w:rFonts w:ascii="Times New Roman" w:hAnsi="Times New Roman" w:cs="Times New Roman"/>
          <w:sz w:val="28"/>
          <w:szCs w:val="28"/>
        </w:rPr>
        <w:t>Направленность на нравственное воспитание, поддержку традиционных ценностей</w:t>
      </w:r>
      <w:bookmarkEnd w:id="10"/>
    </w:p>
    <w:p w:rsidR="00F52F2C" w:rsidRPr="00CE60C2" w:rsidRDefault="00F52F2C" w:rsidP="00CB3000">
      <w:pPr>
        <w:pStyle w:val="62"/>
        <w:numPr>
          <w:ilvl w:val="0"/>
          <w:numId w:val="15"/>
        </w:numPr>
        <w:shd w:val="clear" w:color="auto" w:fill="auto"/>
        <w:tabs>
          <w:tab w:val="left" w:pos="851"/>
        </w:tabs>
        <w:spacing w:after="0" w:line="240" w:lineRule="auto"/>
        <w:ind w:right="20" w:firstLine="709"/>
        <w:jc w:val="both"/>
        <w:rPr>
          <w:sz w:val="28"/>
          <w:szCs w:val="28"/>
        </w:rPr>
      </w:pPr>
      <w:r w:rsidRPr="00CE60C2">
        <w:rPr>
          <w:rStyle w:val="93"/>
          <w:sz w:val="28"/>
          <w:szCs w:val="28"/>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w:t>
      </w:r>
      <w:r w:rsidRPr="00CE60C2">
        <w:rPr>
          <w:rStyle w:val="93"/>
          <w:sz w:val="28"/>
          <w:szCs w:val="28"/>
        </w:rPr>
        <w:softHyphen/>
        <w:t>довать положительному примеру.</w:t>
      </w:r>
    </w:p>
    <w:p w:rsidR="00F52F2C" w:rsidRPr="00CE60C2" w:rsidRDefault="00F52F2C" w:rsidP="00CB3000">
      <w:pPr>
        <w:pStyle w:val="a3"/>
        <w:keepNext/>
        <w:keepLines/>
        <w:numPr>
          <w:ilvl w:val="0"/>
          <w:numId w:val="15"/>
        </w:numPr>
        <w:tabs>
          <w:tab w:val="left" w:pos="851"/>
        </w:tabs>
        <w:spacing w:after="0" w:line="240" w:lineRule="auto"/>
        <w:ind w:left="0" w:firstLine="709"/>
        <w:jc w:val="both"/>
        <w:rPr>
          <w:rFonts w:ascii="Times New Roman" w:hAnsi="Times New Roman"/>
          <w:sz w:val="28"/>
          <w:szCs w:val="28"/>
        </w:rPr>
      </w:pPr>
      <w:bookmarkStart w:id="11" w:name="bookmark15"/>
      <w:r w:rsidRPr="00CE60C2">
        <w:rPr>
          <w:rStyle w:val="73"/>
          <w:rFonts w:ascii="Times New Roman" w:hAnsi="Times New Roman" w:cs="Times New Roman"/>
          <w:sz w:val="28"/>
          <w:szCs w:val="28"/>
        </w:rPr>
        <w:t>Нацеленность</w:t>
      </w:r>
      <w:bookmarkEnd w:id="11"/>
    </w:p>
    <w:p w:rsidR="00F52F2C" w:rsidRPr="00CE60C2" w:rsidRDefault="00F52F2C" w:rsidP="00CB3000">
      <w:pPr>
        <w:pStyle w:val="a3"/>
        <w:keepNext/>
        <w:keepLines/>
        <w:numPr>
          <w:ilvl w:val="0"/>
          <w:numId w:val="15"/>
        </w:numPr>
        <w:tabs>
          <w:tab w:val="left" w:pos="851"/>
        </w:tabs>
        <w:spacing w:after="0" w:line="240" w:lineRule="auto"/>
        <w:ind w:left="0" w:firstLine="709"/>
        <w:jc w:val="both"/>
        <w:rPr>
          <w:rFonts w:ascii="Times New Roman" w:hAnsi="Times New Roman"/>
          <w:sz w:val="28"/>
          <w:szCs w:val="28"/>
        </w:rPr>
      </w:pPr>
      <w:bookmarkStart w:id="12" w:name="bookmark16"/>
      <w:r w:rsidRPr="00CE60C2">
        <w:rPr>
          <w:rStyle w:val="73"/>
          <w:rFonts w:ascii="Times New Roman" w:hAnsi="Times New Roman" w:cs="Times New Roman"/>
          <w:sz w:val="28"/>
          <w:szCs w:val="28"/>
        </w:rPr>
        <w:t>на дальнейшее образование</w:t>
      </w:r>
      <w:bookmarkEnd w:id="12"/>
    </w:p>
    <w:p w:rsidR="00F52F2C" w:rsidRPr="00CE60C2" w:rsidRDefault="00F52F2C" w:rsidP="00CB3000">
      <w:pPr>
        <w:pStyle w:val="62"/>
        <w:numPr>
          <w:ilvl w:val="0"/>
          <w:numId w:val="15"/>
        </w:numPr>
        <w:shd w:val="clear" w:color="auto" w:fill="auto"/>
        <w:tabs>
          <w:tab w:val="left" w:pos="851"/>
        </w:tabs>
        <w:spacing w:after="0" w:line="240" w:lineRule="auto"/>
        <w:ind w:right="20" w:firstLine="709"/>
        <w:jc w:val="both"/>
        <w:rPr>
          <w:sz w:val="28"/>
          <w:szCs w:val="28"/>
        </w:rPr>
      </w:pPr>
      <w:r w:rsidRPr="00CE60C2">
        <w:rPr>
          <w:rStyle w:val="100"/>
          <w:sz w:val="28"/>
          <w:szCs w:val="28"/>
        </w:rPr>
        <w:t>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w:t>
      </w:r>
      <w:r w:rsidRPr="00CE60C2">
        <w:rPr>
          <w:rStyle w:val="100"/>
          <w:sz w:val="28"/>
          <w:szCs w:val="28"/>
        </w:rPr>
        <w:softHyphen/>
        <w:t xml:space="preserve">нимание того, что всем людям необходимо получать образование. </w:t>
      </w:r>
      <w:r w:rsidRPr="00CE60C2">
        <w:rPr>
          <w:rStyle w:val="100"/>
          <w:sz w:val="28"/>
          <w:szCs w:val="28"/>
        </w:rPr>
        <w:lastRenderedPageBreak/>
        <w:t>Формирова</w:t>
      </w:r>
      <w:r w:rsidRPr="00CE60C2">
        <w:rPr>
          <w:rStyle w:val="100"/>
          <w:sz w:val="28"/>
          <w:szCs w:val="28"/>
        </w:rPr>
        <w:softHyphen/>
        <w:t>ние отношения к образованию как к одной из ведущих жизненных ценностей.</w:t>
      </w:r>
    </w:p>
    <w:p w:rsidR="00F52F2C" w:rsidRPr="00CE60C2" w:rsidRDefault="00F52F2C" w:rsidP="00CB3000">
      <w:pPr>
        <w:pStyle w:val="a3"/>
        <w:keepNext/>
        <w:keepLines/>
        <w:numPr>
          <w:ilvl w:val="0"/>
          <w:numId w:val="15"/>
        </w:numPr>
        <w:tabs>
          <w:tab w:val="left" w:pos="851"/>
        </w:tabs>
        <w:spacing w:after="0" w:line="240" w:lineRule="auto"/>
        <w:ind w:left="0" w:right="2340" w:firstLine="709"/>
        <w:jc w:val="both"/>
        <w:rPr>
          <w:rFonts w:ascii="Times New Roman" w:hAnsi="Times New Roman"/>
          <w:sz w:val="28"/>
          <w:szCs w:val="28"/>
        </w:rPr>
      </w:pPr>
      <w:bookmarkStart w:id="13" w:name="bookmark17"/>
      <w:r w:rsidRPr="00CE60C2">
        <w:rPr>
          <w:rStyle w:val="73"/>
          <w:rFonts w:ascii="Times New Roman" w:hAnsi="Times New Roman" w:cs="Times New Roman"/>
          <w:sz w:val="28"/>
          <w:szCs w:val="28"/>
        </w:rPr>
        <w:t>Направленность на сохранение и укрепление здоровья детей</w:t>
      </w:r>
      <w:bookmarkEnd w:id="13"/>
    </w:p>
    <w:p w:rsidR="00F52F2C" w:rsidRPr="00CE60C2" w:rsidRDefault="00F52F2C" w:rsidP="00CB3000">
      <w:pPr>
        <w:pStyle w:val="62"/>
        <w:numPr>
          <w:ilvl w:val="0"/>
          <w:numId w:val="15"/>
        </w:numPr>
        <w:shd w:val="clear" w:color="auto" w:fill="auto"/>
        <w:tabs>
          <w:tab w:val="left" w:pos="851"/>
        </w:tabs>
        <w:spacing w:after="0" w:line="240" w:lineRule="auto"/>
        <w:ind w:right="20" w:firstLine="709"/>
        <w:jc w:val="both"/>
        <w:rPr>
          <w:sz w:val="28"/>
          <w:szCs w:val="28"/>
        </w:rPr>
      </w:pPr>
      <w:r w:rsidRPr="00CE60C2">
        <w:rPr>
          <w:rStyle w:val="100"/>
          <w:sz w:val="28"/>
          <w:szCs w:val="28"/>
        </w:rPr>
        <w:t>Одной из главных задач, которую ставит Программа перед воспи</w:t>
      </w:r>
      <w:r w:rsidRPr="00CE60C2">
        <w:rPr>
          <w:rStyle w:val="100"/>
          <w:sz w:val="28"/>
          <w:szCs w:val="28"/>
        </w:rPr>
        <w:softHyphen/>
        <w:t>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F52F2C" w:rsidRPr="00CE60C2" w:rsidRDefault="00F52F2C" w:rsidP="00CB3000">
      <w:pPr>
        <w:pStyle w:val="a3"/>
        <w:keepNext/>
        <w:keepLines/>
        <w:numPr>
          <w:ilvl w:val="0"/>
          <w:numId w:val="15"/>
        </w:numPr>
        <w:tabs>
          <w:tab w:val="left" w:pos="851"/>
        </w:tabs>
        <w:spacing w:after="0" w:line="240" w:lineRule="auto"/>
        <w:ind w:left="0" w:right="1380" w:firstLine="709"/>
        <w:jc w:val="both"/>
        <w:rPr>
          <w:rFonts w:ascii="Times New Roman" w:hAnsi="Times New Roman"/>
          <w:sz w:val="28"/>
          <w:szCs w:val="28"/>
        </w:rPr>
      </w:pPr>
      <w:bookmarkStart w:id="14" w:name="bookmark18"/>
      <w:r w:rsidRPr="00CE60C2">
        <w:rPr>
          <w:rStyle w:val="73"/>
          <w:rFonts w:ascii="Times New Roman" w:hAnsi="Times New Roman" w:cs="Times New Roman"/>
          <w:sz w:val="28"/>
          <w:szCs w:val="28"/>
        </w:rPr>
        <w:t>Направленность на учет индивидуальных особенностей ребенка</w:t>
      </w:r>
      <w:bookmarkEnd w:id="14"/>
    </w:p>
    <w:p w:rsidR="00CE60C2" w:rsidRPr="00062E24" w:rsidRDefault="00F52F2C" w:rsidP="00062E24">
      <w:pPr>
        <w:pStyle w:val="62"/>
        <w:numPr>
          <w:ilvl w:val="0"/>
          <w:numId w:val="15"/>
        </w:numPr>
        <w:shd w:val="clear" w:color="auto" w:fill="auto"/>
        <w:tabs>
          <w:tab w:val="left" w:pos="851"/>
        </w:tabs>
        <w:spacing w:after="0" w:line="240" w:lineRule="auto"/>
        <w:ind w:right="20" w:firstLine="709"/>
        <w:jc w:val="both"/>
        <w:rPr>
          <w:sz w:val="28"/>
          <w:szCs w:val="28"/>
        </w:rPr>
      </w:pPr>
      <w:r w:rsidRPr="00CE60C2">
        <w:rPr>
          <w:rStyle w:val="100"/>
          <w:sz w:val="28"/>
          <w:szCs w:val="28"/>
        </w:rPr>
        <w:t>Программа направлена на обеспечение эмоционального благополучия каждого ребенка, что достигается за счет учета индивидуальных особеннос</w:t>
      </w:r>
      <w:r w:rsidRPr="00CE60C2">
        <w:rPr>
          <w:rStyle w:val="100"/>
          <w:sz w:val="28"/>
          <w:szCs w:val="28"/>
        </w:rPr>
        <w:softHyphen/>
        <w:t>тей детей как в вопросах организации жизнедеятельности (приближение режима дня к индивидуальным особенностям ребенка и пр.), так и в фор</w:t>
      </w:r>
      <w:r w:rsidRPr="00CE60C2">
        <w:rPr>
          <w:rStyle w:val="100"/>
          <w:sz w:val="28"/>
          <w:szCs w:val="28"/>
        </w:rPr>
        <w:softHyphen/>
        <w:t>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062E24" w:rsidRPr="00062E24" w:rsidRDefault="00F52F2C" w:rsidP="00062E24">
      <w:pPr>
        <w:ind w:firstLine="709"/>
        <w:jc w:val="both"/>
        <w:rPr>
          <w:sz w:val="28"/>
          <w:szCs w:val="28"/>
        </w:rPr>
      </w:pPr>
      <w:r w:rsidRPr="00CE60C2">
        <w:rPr>
          <w:b/>
          <w:color w:val="000000"/>
          <w:sz w:val="28"/>
          <w:szCs w:val="28"/>
        </w:rPr>
        <w:t>Основными участниками реализации программы являются</w:t>
      </w:r>
      <w:r w:rsidRPr="00CE60C2">
        <w:rPr>
          <w:color w:val="000000"/>
          <w:sz w:val="28"/>
          <w:szCs w:val="28"/>
        </w:rPr>
        <w:t>: дети дошкольного возраста, родители (законные представители), педагоги.</w:t>
      </w:r>
    </w:p>
    <w:p w:rsidR="00F52F2C" w:rsidRDefault="00F52F2C" w:rsidP="00CE60C2">
      <w:pPr>
        <w:ind w:firstLine="709"/>
        <w:jc w:val="both"/>
        <w:rPr>
          <w:color w:val="000000"/>
          <w:sz w:val="28"/>
          <w:szCs w:val="28"/>
        </w:rPr>
      </w:pPr>
      <w:r w:rsidRPr="00CE60C2">
        <w:rPr>
          <w:color w:val="000000"/>
          <w:sz w:val="28"/>
          <w:szCs w:val="28"/>
        </w:rPr>
        <w:t xml:space="preserve">В соответствии с Уставом ДОУ, в детском саду осуществляется образовательная работа с детьми от 1,5 до 7 лет в группах комбинированной направленности (с детьми, имеющими речевые нарушения). </w:t>
      </w:r>
    </w:p>
    <w:p w:rsidR="00CE60C2" w:rsidRDefault="00CE60C2" w:rsidP="00CE60C2">
      <w:pPr>
        <w:ind w:firstLine="709"/>
        <w:jc w:val="both"/>
        <w:rPr>
          <w:color w:val="000000"/>
          <w:sz w:val="28"/>
          <w:szCs w:val="28"/>
        </w:rPr>
      </w:pPr>
      <w:r>
        <w:rPr>
          <w:color w:val="000000"/>
          <w:sz w:val="28"/>
          <w:szCs w:val="28"/>
        </w:rPr>
        <w:t>Возрастной контингент детей:</w:t>
      </w:r>
    </w:p>
    <w:p w:rsidR="00CE60C2" w:rsidRPr="00CE60C2" w:rsidRDefault="00CE60C2" w:rsidP="00CE60C2">
      <w:pPr>
        <w:ind w:firstLine="709"/>
        <w:jc w:val="both"/>
        <w:rPr>
          <w:color w:val="000000"/>
          <w:sz w:val="28"/>
          <w:szCs w:val="28"/>
        </w:rPr>
      </w:pPr>
    </w:p>
    <w:tbl>
      <w:tblPr>
        <w:tblW w:w="9287" w:type="dxa"/>
        <w:tblInd w:w="5" w:type="dxa"/>
        <w:tblLayout w:type="fixed"/>
        <w:tblCellMar>
          <w:left w:w="0" w:type="dxa"/>
          <w:right w:w="0" w:type="dxa"/>
        </w:tblCellMar>
        <w:tblLook w:val="0000" w:firstRow="0" w:lastRow="0" w:firstColumn="0" w:lastColumn="0" w:noHBand="0" w:noVBand="0"/>
      </w:tblPr>
      <w:tblGrid>
        <w:gridCol w:w="2653"/>
        <w:gridCol w:w="3222"/>
        <w:gridCol w:w="3412"/>
      </w:tblGrid>
      <w:tr w:rsidR="00F52F2C" w:rsidRPr="00F52F2C" w:rsidTr="00062E24">
        <w:trPr>
          <w:trHeight w:val="623"/>
        </w:trPr>
        <w:tc>
          <w:tcPr>
            <w:tcW w:w="2653" w:type="dxa"/>
            <w:tcBorders>
              <w:top w:val="single" w:sz="4" w:space="0" w:color="auto"/>
              <w:left w:val="single" w:sz="4" w:space="0" w:color="auto"/>
              <w:bottom w:val="nil"/>
              <w:right w:val="nil"/>
            </w:tcBorders>
            <w:shd w:val="clear" w:color="auto" w:fill="FFFFFF"/>
            <w:vAlign w:val="bottom"/>
          </w:tcPr>
          <w:p w:rsidR="00F52F2C" w:rsidRPr="00F52F2C" w:rsidRDefault="00F52F2C" w:rsidP="00062E24">
            <w:pPr>
              <w:spacing w:line="280" w:lineRule="exact"/>
              <w:jc w:val="center"/>
            </w:pPr>
            <w:r w:rsidRPr="00F52F2C">
              <w:rPr>
                <w:b/>
                <w:bCs/>
                <w:color w:val="000000"/>
                <w:sz w:val="28"/>
                <w:szCs w:val="28"/>
              </w:rPr>
              <w:t>Возрастная</w:t>
            </w:r>
          </w:p>
          <w:p w:rsidR="00F52F2C" w:rsidRPr="00F52F2C" w:rsidRDefault="00F52F2C" w:rsidP="00F52F2C">
            <w:pPr>
              <w:spacing w:line="280" w:lineRule="exact"/>
            </w:pPr>
            <w:r w:rsidRPr="00F52F2C">
              <w:rPr>
                <w:b/>
                <w:bCs/>
                <w:color w:val="000000"/>
                <w:sz w:val="28"/>
                <w:szCs w:val="28"/>
              </w:rPr>
              <w:t>категория</w:t>
            </w:r>
          </w:p>
        </w:tc>
        <w:tc>
          <w:tcPr>
            <w:tcW w:w="3222" w:type="dxa"/>
            <w:tcBorders>
              <w:top w:val="single" w:sz="4" w:space="0" w:color="auto"/>
              <w:left w:val="single" w:sz="4" w:space="0" w:color="auto"/>
              <w:bottom w:val="nil"/>
              <w:right w:val="nil"/>
            </w:tcBorders>
            <w:shd w:val="clear" w:color="auto" w:fill="FFFFFF"/>
          </w:tcPr>
          <w:p w:rsidR="00F52F2C" w:rsidRPr="00F52F2C" w:rsidRDefault="00F52F2C" w:rsidP="00062E24">
            <w:pPr>
              <w:spacing w:line="280" w:lineRule="exact"/>
              <w:jc w:val="center"/>
            </w:pPr>
            <w:r w:rsidRPr="00F52F2C">
              <w:rPr>
                <w:b/>
                <w:bCs/>
                <w:color w:val="000000"/>
                <w:sz w:val="28"/>
                <w:szCs w:val="28"/>
              </w:rPr>
              <w:t>Количество групп</w:t>
            </w:r>
          </w:p>
        </w:tc>
        <w:tc>
          <w:tcPr>
            <w:tcW w:w="3412" w:type="dxa"/>
            <w:tcBorders>
              <w:top w:val="single" w:sz="4" w:space="0" w:color="auto"/>
              <w:left w:val="single" w:sz="4" w:space="0" w:color="auto"/>
              <w:bottom w:val="nil"/>
              <w:right w:val="single" w:sz="4" w:space="0" w:color="auto"/>
            </w:tcBorders>
            <w:shd w:val="clear" w:color="auto" w:fill="FFFFFF"/>
          </w:tcPr>
          <w:p w:rsidR="00F52F2C" w:rsidRPr="00F52F2C" w:rsidRDefault="00F52F2C" w:rsidP="00062E24">
            <w:pPr>
              <w:spacing w:line="280" w:lineRule="exact"/>
              <w:jc w:val="center"/>
            </w:pPr>
            <w:r w:rsidRPr="00F52F2C">
              <w:rPr>
                <w:b/>
                <w:bCs/>
                <w:color w:val="000000"/>
                <w:sz w:val="28"/>
                <w:szCs w:val="28"/>
              </w:rPr>
              <w:t>Количество детей</w:t>
            </w:r>
          </w:p>
        </w:tc>
      </w:tr>
      <w:tr w:rsidR="00F52F2C" w:rsidRPr="00F52F2C" w:rsidTr="00062E24">
        <w:trPr>
          <w:trHeight w:val="309"/>
        </w:trPr>
        <w:tc>
          <w:tcPr>
            <w:tcW w:w="2653" w:type="dxa"/>
            <w:tcBorders>
              <w:top w:val="single" w:sz="4" w:space="0" w:color="auto"/>
              <w:left w:val="single" w:sz="4" w:space="0" w:color="auto"/>
              <w:bottom w:val="nil"/>
              <w:right w:val="nil"/>
            </w:tcBorders>
            <w:shd w:val="clear" w:color="auto" w:fill="FFFFFF"/>
            <w:vAlign w:val="bottom"/>
          </w:tcPr>
          <w:p w:rsidR="00F52F2C" w:rsidRPr="00F52F2C" w:rsidRDefault="00F52F2C" w:rsidP="002909A9">
            <w:pPr>
              <w:spacing w:line="280" w:lineRule="exact"/>
              <w:jc w:val="center"/>
              <w:rPr>
                <w:color w:val="000000"/>
                <w:sz w:val="28"/>
                <w:szCs w:val="28"/>
              </w:rPr>
            </w:pPr>
            <w:r>
              <w:rPr>
                <w:color w:val="000000"/>
                <w:sz w:val="28"/>
                <w:szCs w:val="28"/>
              </w:rPr>
              <w:t>От 1,5</w:t>
            </w:r>
            <w:r w:rsidRPr="00F52F2C">
              <w:rPr>
                <w:color w:val="000000"/>
                <w:sz w:val="28"/>
                <w:szCs w:val="28"/>
              </w:rPr>
              <w:t xml:space="preserve"> до 3 лет</w:t>
            </w:r>
          </w:p>
        </w:tc>
        <w:tc>
          <w:tcPr>
            <w:tcW w:w="3222" w:type="dxa"/>
            <w:tcBorders>
              <w:top w:val="single" w:sz="4" w:space="0" w:color="auto"/>
              <w:left w:val="single" w:sz="4" w:space="0" w:color="auto"/>
              <w:bottom w:val="nil"/>
              <w:right w:val="nil"/>
            </w:tcBorders>
            <w:shd w:val="clear" w:color="auto" w:fill="FFFFFF"/>
            <w:vAlign w:val="bottom"/>
          </w:tcPr>
          <w:p w:rsidR="00F52F2C" w:rsidRPr="00F52F2C" w:rsidRDefault="00F52F2C" w:rsidP="002909A9">
            <w:pPr>
              <w:spacing w:line="280" w:lineRule="exact"/>
              <w:jc w:val="center"/>
            </w:pPr>
            <w:r>
              <w:t>1</w:t>
            </w:r>
          </w:p>
        </w:tc>
        <w:tc>
          <w:tcPr>
            <w:tcW w:w="3412" w:type="dxa"/>
            <w:tcBorders>
              <w:top w:val="single" w:sz="4" w:space="0" w:color="auto"/>
              <w:left w:val="single" w:sz="4" w:space="0" w:color="auto"/>
              <w:bottom w:val="nil"/>
              <w:right w:val="single" w:sz="4" w:space="0" w:color="auto"/>
            </w:tcBorders>
            <w:shd w:val="clear" w:color="auto" w:fill="FFFFFF"/>
            <w:vAlign w:val="bottom"/>
          </w:tcPr>
          <w:p w:rsidR="00F52F2C" w:rsidRPr="00F52F2C" w:rsidRDefault="00F52F2C" w:rsidP="002909A9">
            <w:pPr>
              <w:spacing w:line="280" w:lineRule="exact"/>
              <w:jc w:val="center"/>
            </w:pPr>
            <w:r>
              <w:rPr>
                <w:color w:val="000000"/>
                <w:sz w:val="28"/>
                <w:szCs w:val="28"/>
              </w:rPr>
              <w:t>15</w:t>
            </w:r>
          </w:p>
        </w:tc>
      </w:tr>
      <w:tr w:rsidR="00F52F2C" w:rsidRPr="00F52F2C" w:rsidTr="00062E24">
        <w:trPr>
          <w:trHeight w:val="309"/>
        </w:trPr>
        <w:tc>
          <w:tcPr>
            <w:tcW w:w="2653" w:type="dxa"/>
            <w:tcBorders>
              <w:top w:val="single" w:sz="4" w:space="0" w:color="auto"/>
              <w:left w:val="single" w:sz="4" w:space="0" w:color="auto"/>
              <w:bottom w:val="nil"/>
              <w:right w:val="nil"/>
            </w:tcBorders>
            <w:shd w:val="clear" w:color="auto" w:fill="FFFFFF"/>
            <w:vAlign w:val="bottom"/>
          </w:tcPr>
          <w:p w:rsidR="00F52F2C" w:rsidRPr="00F52F2C" w:rsidRDefault="00F52F2C" w:rsidP="002909A9">
            <w:pPr>
              <w:spacing w:line="280" w:lineRule="exact"/>
              <w:jc w:val="center"/>
            </w:pPr>
            <w:r w:rsidRPr="00F52F2C">
              <w:rPr>
                <w:color w:val="000000"/>
                <w:sz w:val="28"/>
                <w:szCs w:val="28"/>
              </w:rPr>
              <w:t>От 3 до</w:t>
            </w:r>
            <w:r>
              <w:rPr>
                <w:color w:val="000000"/>
                <w:sz w:val="28"/>
                <w:szCs w:val="28"/>
              </w:rPr>
              <w:t xml:space="preserve"> 5</w:t>
            </w:r>
            <w:r w:rsidRPr="00F52F2C">
              <w:rPr>
                <w:color w:val="000000"/>
                <w:sz w:val="28"/>
                <w:szCs w:val="28"/>
              </w:rPr>
              <w:t xml:space="preserve"> лет</w:t>
            </w:r>
          </w:p>
        </w:tc>
        <w:tc>
          <w:tcPr>
            <w:tcW w:w="3222" w:type="dxa"/>
            <w:tcBorders>
              <w:top w:val="single" w:sz="4" w:space="0" w:color="auto"/>
              <w:left w:val="single" w:sz="4" w:space="0" w:color="auto"/>
              <w:bottom w:val="nil"/>
              <w:right w:val="nil"/>
            </w:tcBorders>
            <w:shd w:val="clear" w:color="auto" w:fill="FFFFFF"/>
            <w:vAlign w:val="bottom"/>
          </w:tcPr>
          <w:p w:rsidR="00F52F2C" w:rsidRPr="00F52F2C" w:rsidRDefault="00F52F2C" w:rsidP="002909A9">
            <w:pPr>
              <w:spacing w:line="280" w:lineRule="exact"/>
              <w:jc w:val="center"/>
            </w:pPr>
            <w:r>
              <w:t>1</w:t>
            </w:r>
          </w:p>
        </w:tc>
        <w:tc>
          <w:tcPr>
            <w:tcW w:w="3412" w:type="dxa"/>
            <w:tcBorders>
              <w:top w:val="single" w:sz="4" w:space="0" w:color="auto"/>
              <w:left w:val="single" w:sz="4" w:space="0" w:color="auto"/>
              <w:bottom w:val="nil"/>
              <w:right w:val="single" w:sz="4" w:space="0" w:color="auto"/>
            </w:tcBorders>
            <w:shd w:val="clear" w:color="auto" w:fill="FFFFFF"/>
            <w:vAlign w:val="bottom"/>
          </w:tcPr>
          <w:p w:rsidR="00F52F2C" w:rsidRPr="00F52F2C" w:rsidRDefault="00F52F2C" w:rsidP="002909A9">
            <w:pPr>
              <w:spacing w:line="280" w:lineRule="exact"/>
              <w:jc w:val="center"/>
            </w:pPr>
            <w:r>
              <w:rPr>
                <w:color w:val="000000"/>
                <w:sz w:val="28"/>
                <w:szCs w:val="28"/>
              </w:rPr>
              <w:t>30</w:t>
            </w:r>
          </w:p>
        </w:tc>
      </w:tr>
      <w:tr w:rsidR="00F52F2C" w:rsidRPr="00F52F2C" w:rsidTr="00062E24">
        <w:trPr>
          <w:trHeight w:val="234"/>
        </w:trPr>
        <w:tc>
          <w:tcPr>
            <w:tcW w:w="2653" w:type="dxa"/>
            <w:tcBorders>
              <w:top w:val="single" w:sz="4" w:space="0" w:color="auto"/>
              <w:left w:val="single" w:sz="4" w:space="0" w:color="auto"/>
              <w:bottom w:val="nil"/>
              <w:right w:val="nil"/>
            </w:tcBorders>
            <w:shd w:val="clear" w:color="auto" w:fill="FFFFFF"/>
            <w:vAlign w:val="bottom"/>
          </w:tcPr>
          <w:p w:rsidR="00F52F2C" w:rsidRPr="00F52F2C" w:rsidRDefault="00F52F2C" w:rsidP="002909A9">
            <w:pPr>
              <w:spacing w:line="280" w:lineRule="exact"/>
              <w:jc w:val="center"/>
            </w:pPr>
            <w:r w:rsidRPr="00F52F2C">
              <w:rPr>
                <w:color w:val="000000"/>
                <w:sz w:val="28"/>
                <w:szCs w:val="28"/>
              </w:rPr>
              <w:t xml:space="preserve">От </w:t>
            </w:r>
            <w:r>
              <w:rPr>
                <w:color w:val="000000"/>
                <w:sz w:val="28"/>
                <w:szCs w:val="28"/>
              </w:rPr>
              <w:t>5</w:t>
            </w:r>
            <w:r w:rsidRPr="00F52F2C">
              <w:rPr>
                <w:color w:val="000000"/>
                <w:sz w:val="28"/>
                <w:szCs w:val="28"/>
              </w:rPr>
              <w:t xml:space="preserve"> до </w:t>
            </w:r>
            <w:r>
              <w:rPr>
                <w:color w:val="000000"/>
                <w:sz w:val="28"/>
                <w:szCs w:val="28"/>
              </w:rPr>
              <w:t>7</w:t>
            </w:r>
            <w:r w:rsidRPr="00F52F2C">
              <w:rPr>
                <w:color w:val="000000"/>
                <w:sz w:val="28"/>
                <w:szCs w:val="28"/>
              </w:rPr>
              <w:t xml:space="preserve"> лет</w:t>
            </w:r>
          </w:p>
        </w:tc>
        <w:tc>
          <w:tcPr>
            <w:tcW w:w="3222" w:type="dxa"/>
            <w:tcBorders>
              <w:top w:val="single" w:sz="4" w:space="0" w:color="auto"/>
              <w:left w:val="single" w:sz="4" w:space="0" w:color="auto"/>
              <w:bottom w:val="nil"/>
              <w:right w:val="nil"/>
            </w:tcBorders>
            <w:shd w:val="clear" w:color="auto" w:fill="FFFFFF"/>
            <w:vAlign w:val="bottom"/>
          </w:tcPr>
          <w:p w:rsidR="00F52F2C" w:rsidRPr="00F52F2C" w:rsidRDefault="00F52F2C" w:rsidP="002909A9">
            <w:pPr>
              <w:spacing w:line="280" w:lineRule="exact"/>
              <w:jc w:val="center"/>
            </w:pPr>
            <w:r>
              <w:t>1</w:t>
            </w:r>
          </w:p>
        </w:tc>
        <w:tc>
          <w:tcPr>
            <w:tcW w:w="3412" w:type="dxa"/>
            <w:tcBorders>
              <w:top w:val="single" w:sz="4" w:space="0" w:color="auto"/>
              <w:left w:val="single" w:sz="4" w:space="0" w:color="auto"/>
              <w:bottom w:val="nil"/>
              <w:right w:val="single" w:sz="4" w:space="0" w:color="auto"/>
            </w:tcBorders>
            <w:shd w:val="clear" w:color="auto" w:fill="FFFFFF"/>
            <w:vAlign w:val="bottom"/>
          </w:tcPr>
          <w:p w:rsidR="00F52F2C" w:rsidRPr="00F52F2C" w:rsidRDefault="00F52F2C" w:rsidP="002909A9">
            <w:pPr>
              <w:spacing w:line="280" w:lineRule="exact"/>
              <w:jc w:val="center"/>
            </w:pPr>
            <w:r>
              <w:rPr>
                <w:color w:val="000000"/>
                <w:sz w:val="28"/>
                <w:szCs w:val="28"/>
              </w:rPr>
              <w:t>30</w:t>
            </w:r>
          </w:p>
        </w:tc>
      </w:tr>
      <w:tr w:rsidR="00F52F2C" w:rsidRPr="00F52F2C" w:rsidTr="00062E24">
        <w:trPr>
          <w:trHeight w:val="319"/>
        </w:trPr>
        <w:tc>
          <w:tcPr>
            <w:tcW w:w="9287"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F52F2C" w:rsidRPr="00F52F2C" w:rsidRDefault="00F52F2C" w:rsidP="00062E24">
            <w:pPr>
              <w:spacing w:line="280" w:lineRule="exact"/>
              <w:jc w:val="center"/>
            </w:pPr>
            <w:r>
              <w:rPr>
                <w:b/>
                <w:bCs/>
                <w:color w:val="000000"/>
                <w:sz w:val="28"/>
                <w:szCs w:val="28"/>
              </w:rPr>
              <w:t xml:space="preserve">Всего </w:t>
            </w:r>
            <w:r w:rsidRPr="00F52F2C">
              <w:rPr>
                <w:b/>
                <w:bCs/>
                <w:color w:val="000000"/>
                <w:sz w:val="28"/>
                <w:szCs w:val="28"/>
              </w:rPr>
              <w:t>3 групп</w:t>
            </w:r>
            <w:r>
              <w:rPr>
                <w:b/>
                <w:bCs/>
                <w:color w:val="000000"/>
                <w:sz w:val="28"/>
                <w:szCs w:val="28"/>
              </w:rPr>
              <w:t>ы 75</w:t>
            </w:r>
            <w:r w:rsidRPr="00F52F2C">
              <w:rPr>
                <w:b/>
                <w:bCs/>
                <w:color w:val="000000"/>
                <w:sz w:val="28"/>
                <w:szCs w:val="28"/>
              </w:rPr>
              <w:t xml:space="preserve"> детей</w:t>
            </w:r>
          </w:p>
        </w:tc>
      </w:tr>
      <w:bookmarkEnd w:id="4"/>
    </w:tbl>
    <w:p w:rsidR="002909A9" w:rsidRPr="002909A9" w:rsidRDefault="002909A9" w:rsidP="00062E24">
      <w:pPr>
        <w:rPr>
          <w:b/>
          <w:sz w:val="28"/>
          <w:szCs w:val="28"/>
        </w:rPr>
      </w:pPr>
    </w:p>
    <w:p w:rsidR="002909A9" w:rsidRPr="00062E24" w:rsidRDefault="002909A9" w:rsidP="00F04A4E">
      <w:pPr>
        <w:pStyle w:val="a3"/>
        <w:ind w:left="786"/>
        <w:jc w:val="center"/>
        <w:outlineLvl w:val="1"/>
        <w:rPr>
          <w:rFonts w:ascii="Times New Roman" w:hAnsi="Times New Roman"/>
          <w:b/>
          <w:sz w:val="28"/>
          <w:szCs w:val="28"/>
          <w:u w:val="single"/>
        </w:rPr>
      </w:pPr>
      <w:bookmarkStart w:id="15" w:name="_Toc450754179"/>
      <w:r w:rsidRPr="00062E24">
        <w:rPr>
          <w:rFonts w:ascii="Times New Roman" w:hAnsi="Times New Roman"/>
          <w:b/>
          <w:sz w:val="28"/>
          <w:szCs w:val="28"/>
          <w:u w:val="single"/>
        </w:rPr>
        <w:t>Характеристика особенностей развития детей раннего и дошкольного возраста</w:t>
      </w:r>
      <w:bookmarkEnd w:id="15"/>
    </w:p>
    <w:p w:rsidR="00277DE6" w:rsidRPr="002909A9" w:rsidRDefault="00277DE6" w:rsidP="002909A9">
      <w:pPr>
        <w:ind w:firstLine="709"/>
        <w:jc w:val="both"/>
        <w:rPr>
          <w:sz w:val="28"/>
          <w:szCs w:val="28"/>
        </w:rPr>
      </w:pPr>
      <w:r w:rsidRPr="002909A9">
        <w:rPr>
          <w:sz w:val="28"/>
          <w:szCs w:val="28"/>
        </w:rPr>
        <w:t xml:space="preserve">Период от рождения до поступления в школу является, по признанию специалистов всего мира,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 Особенностью этого периода, отличающей его от других, последующих этапов развития, является то, что он обеспечивает именно общее развитие, служащее фундаментом для приобретения в дальнейшем любых специальных знаний и навыков и усвоения различных видов деятельности. Формируются не только качества и свойства психики детей, которые определяют собой общий характер </w:t>
      </w:r>
      <w:r w:rsidRPr="002909A9">
        <w:rPr>
          <w:sz w:val="28"/>
          <w:szCs w:val="28"/>
        </w:rPr>
        <w:lastRenderedPageBreak/>
        <w:t>поведения ребенка, его отношение ко всему окружающему, но и те, которые представляют собой "заделы" на будущее и выражаются в психологических новообразованиях, достигаемых к концу данного возрастного периода. Воспитание и обучение необходимо адресуются ко всему спектру психических качеств ребенка, но адресуются по-разному. Основное значение имеют поддержка и всемерное развитие качеств, специфических для возраста, так как создаваемые им уникальные условия больше не повторятся и то, что будет "недобрано" здесь, наверстать в дальнейшем окажется трудно или вовсе невозможно.</w:t>
      </w:r>
    </w:p>
    <w:p w:rsidR="00277DE6" w:rsidRPr="002909A9" w:rsidRDefault="00277DE6" w:rsidP="002909A9">
      <w:pPr>
        <w:ind w:firstLine="709"/>
        <w:jc w:val="both"/>
        <w:rPr>
          <w:sz w:val="28"/>
          <w:szCs w:val="28"/>
        </w:rPr>
      </w:pPr>
      <w:r w:rsidRPr="002909A9">
        <w:rPr>
          <w:sz w:val="28"/>
          <w:szCs w:val="28"/>
        </w:rPr>
        <w:t>Реализация специфических возрастных возможностей психического развития происходит благодаря участию дошкольников в соответствующих возрасту видах деятельности - игре, речевом общении, рисовании, конструировании, музыкальной деятельности и др. Организация этих видов деятельности, руководство ими, забота об их совершенствовании, о приобретении ими коллективного и (по мере накопления детьми соответствующего опыта) свободного самодеятельного характера должны постоянно находиться в центре внимания педагогов. Характерными проявлениями того, что именно традиционно "детские" виды деятельности соответствуют основному руслу психического развития дошкольника, являются, с одной стороны, их безусловная привлекательность для детей и, с другой стороны, наличие в них начал общечеловеческого знания (общение и установление взаимоотношений с окружающими, употребление предметов обихода и простейших орудий, планирование действий, построение и реализация замысла, подчинение поведения образцу и правилу и др.).</w:t>
      </w:r>
    </w:p>
    <w:p w:rsidR="00277DE6" w:rsidRPr="002909A9" w:rsidRDefault="00277DE6" w:rsidP="002909A9">
      <w:pPr>
        <w:ind w:firstLine="709"/>
        <w:jc w:val="both"/>
        <w:rPr>
          <w:sz w:val="28"/>
          <w:szCs w:val="28"/>
        </w:rPr>
      </w:pPr>
      <w:r w:rsidRPr="002909A9">
        <w:rPr>
          <w:sz w:val="28"/>
          <w:szCs w:val="28"/>
        </w:rPr>
        <w:t>Что касается других, предпосылочных психических свойств и способностей, то их формирование не должно идти во вред формированию качеств, непосредственно обнаруживающих себя в сегодняшней жизни ребенка. Здесь опасен всякий нажим, всякое забегание вперед, которое может привести к искусственному ускорению развития с неизбежными потерями. Подведение ребенка к психологическим новообразованиям, полное развертывание которых осуществляется за пределами дошкольного детства, должно осуществляться не вопреки особенностям возраста, а на их основе. Данные специальных исследований и опыт лучших детских учреждений показывают, что сама логика развития детских видов деятельности и детских форм познания мира, если ими разумно руководить, подводит к зарождению новых психических качеств и, в конечном счете, к переходу на новую ступень детства. Такой переход носит скачкообразный характер, выступает в виде возрастного кризиса, после которого те психологические новообразования, которые занимали место предпосылочных, становятся стержнем дальнейшего развития.</w:t>
      </w:r>
    </w:p>
    <w:p w:rsidR="00277DE6" w:rsidRPr="002909A9" w:rsidRDefault="00277DE6" w:rsidP="002909A9">
      <w:pPr>
        <w:ind w:firstLine="709"/>
        <w:jc w:val="both"/>
        <w:rPr>
          <w:sz w:val="28"/>
          <w:szCs w:val="28"/>
        </w:rPr>
      </w:pPr>
      <w:r w:rsidRPr="002909A9">
        <w:rPr>
          <w:sz w:val="28"/>
          <w:szCs w:val="28"/>
        </w:rPr>
        <w:t xml:space="preserve">На любой возрастной ступени ребенок приобретает не только общие для всех детей черты характера, но и свои собственные, индивидуальные особенности психики и поведения. Быть человеком - это значит не только быть "таким, как все", владеть всем, чем владеют другие, но и быть </w:t>
      </w:r>
      <w:r w:rsidRPr="002909A9">
        <w:rPr>
          <w:sz w:val="28"/>
          <w:szCs w:val="28"/>
        </w:rPr>
        <w:lastRenderedPageBreak/>
        <w:t>неповторимой индивидуальностью с собственными вкусами, интересами и способностями.</w:t>
      </w:r>
    </w:p>
    <w:p w:rsidR="00277DE6" w:rsidRPr="002909A9" w:rsidRDefault="00277DE6" w:rsidP="002909A9">
      <w:pPr>
        <w:ind w:firstLine="709"/>
        <w:jc w:val="both"/>
        <w:rPr>
          <w:sz w:val="28"/>
          <w:szCs w:val="28"/>
        </w:rPr>
      </w:pPr>
      <w:r w:rsidRPr="002909A9">
        <w:rPr>
          <w:sz w:val="28"/>
          <w:szCs w:val="28"/>
        </w:rPr>
        <w:t>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w:t>
      </w:r>
    </w:p>
    <w:p w:rsidR="00277DE6" w:rsidRPr="002909A9" w:rsidRDefault="00277DE6" w:rsidP="002909A9">
      <w:pPr>
        <w:ind w:firstLine="709"/>
        <w:jc w:val="both"/>
        <w:rPr>
          <w:sz w:val="28"/>
          <w:szCs w:val="28"/>
        </w:rPr>
      </w:pPr>
      <w:r w:rsidRPr="002909A9">
        <w:rPr>
          <w:sz w:val="28"/>
          <w:szCs w:val="28"/>
        </w:rPr>
        <w:t>В первые семь лет ребенок проходит через три основных периода своего развития, каждый из которых характеризуется определенным шагом навстречу общечеловеческим ценностям и новым возможностям в познавать мир.</w:t>
      </w:r>
    </w:p>
    <w:p w:rsidR="00277DE6" w:rsidRPr="002909A9" w:rsidRDefault="00277DE6" w:rsidP="002909A9">
      <w:pPr>
        <w:ind w:firstLine="709"/>
        <w:jc w:val="both"/>
        <w:rPr>
          <w:sz w:val="28"/>
          <w:szCs w:val="28"/>
        </w:rPr>
      </w:pPr>
      <w:r w:rsidRPr="002909A9">
        <w:rPr>
          <w:sz w:val="28"/>
          <w:szCs w:val="28"/>
        </w:rPr>
        <w:t>Эти периоды жизни отграничены друг от друга; каждый предшествующий создает условия для возникновения последующего, и они не могут быть искусственно "переставлены" во времени.</w:t>
      </w:r>
    </w:p>
    <w:p w:rsidR="00277DE6" w:rsidRPr="002909A9" w:rsidRDefault="00277DE6" w:rsidP="002909A9">
      <w:pPr>
        <w:ind w:firstLine="709"/>
        <w:jc w:val="both"/>
        <w:rPr>
          <w:sz w:val="28"/>
          <w:szCs w:val="28"/>
        </w:rPr>
      </w:pPr>
      <w:r w:rsidRPr="002909A9">
        <w:rPr>
          <w:sz w:val="28"/>
          <w:szCs w:val="28"/>
        </w:rPr>
        <w:t>Период младенчества (первый год жизни ребенка) характеризуется возникновением следующих возрастных новообразований.</w:t>
      </w:r>
    </w:p>
    <w:p w:rsidR="00277DE6" w:rsidRPr="002909A9" w:rsidRDefault="00277DE6" w:rsidP="002909A9">
      <w:pPr>
        <w:ind w:firstLine="709"/>
        <w:jc w:val="both"/>
        <w:rPr>
          <w:sz w:val="28"/>
          <w:szCs w:val="28"/>
        </w:rPr>
      </w:pPr>
      <w:r w:rsidRPr="002909A9">
        <w:rPr>
          <w:sz w:val="28"/>
          <w:szCs w:val="28"/>
        </w:rPr>
        <w:t>Познавательное развитие. К концу первого года жизни ребенок ориентируется в элементарных свойствах окружающей среды; начинает улавливать значение отдельных обращенных к нему слов, выделяет наиболее близких людей; появляются элементы различения между ощущениями, исходящими от собственного тела и извне, складываются начальные формы предметного восприятия. К концу младенчества появляются первые признаки зарождения наглядно-действенного мышления.</w:t>
      </w:r>
    </w:p>
    <w:p w:rsidR="00277DE6" w:rsidRPr="002909A9" w:rsidRDefault="00277DE6" w:rsidP="002909A9">
      <w:pPr>
        <w:ind w:firstLine="709"/>
        <w:jc w:val="both"/>
        <w:rPr>
          <w:sz w:val="28"/>
          <w:szCs w:val="28"/>
        </w:rPr>
      </w:pPr>
      <w:r w:rsidRPr="002909A9">
        <w:rPr>
          <w:sz w:val="28"/>
          <w:szCs w:val="28"/>
        </w:rPr>
        <w:t>Развитие произвольности. Формируются движения, ведущие к достижению цели: перемещению тела в пространстве, схватыванию и удерживанию предметов.</w:t>
      </w:r>
    </w:p>
    <w:p w:rsidR="00277DE6" w:rsidRPr="002909A9" w:rsidRDefault="00277DE6" w:rsidP="002909A9">
      <w:pPr>
        <w:ind w:firstLine="709"/>
        <w:jc w:val="both"/>
        <w:rPr>
          <w:sz w:val="28"/>
          <w:szCs w:val="28"/>
        </w:rPr>
      </w:pPr>
      <w:r w:rsidRPr="002909A9">
        <w:rPr>
          <w:sz w:val="28"/>
          <w:szCs w:val="28"/>
        </w:rPr>
        <w:t>Эмоциональное развитие. В первой трети младенчества появляется "социальная" улыбка, призывающая взрослого к ответной улыбке. Формируется чувство доверия к миру, образующее опору положительного отношения к людям, к деятельности, к самому себе в последующей жизни.</w:t>
      </w:r>
    </w:p>
    <w:p w:rsidR="00277DE6" w:rsidRPr="002909A9" w:rsidRDefault="00277DE6" w:rsidP="002909A9">
      <w:pPr>
        <w:ind w:firstLine="709"/>
        <w:jc w:val="both"/>
        <w:rPr>
          <w:sz w:val="28"/>
          <w:szCs w:val="28"/>
        </w:rPr>
      </w:pPr>
      <w:r w:rsidRPr="002909A9">
        <w:rPr>
          <w:b/>
          <w:sz w:val="28"/>
          <w:szCs w:val="28"/>
        </w:rPr>
        <w:t>Раннее детство (от 1 года до 3 лет)</w:t>
      </w:r>
      <w:r w:rsidRPr="002909A9">
        <w:rPr>
          <w:sz w:val="28"/>
          <w:szCs w:val="28"/>
        </w:rPr>
        <w:t xml:space="preserve"> заключает в себе потенциал для возникновения следующих возрастных новообразований.</w:t>
      </w:r>
    </w:p>
    <w:p w:rsidR="00277DE6" w:rsidRPr="002909A9" w:rsidRDefault="00277DE6" w:rsidP="002909A9">
      <w:pPr>
        <w:ind w:firstLine="709"/>
        <w:jc w:val="both"/>
        <w:rPr>
          <w:sz w:val="28"/>
          <w:szCs w:val="28"/>
        </w:rPr>
      </w:pPr>
      <w:r w:rsidRPr="002909A9">
        <w:rPr>
          <w:sz w:val="28"/>
          <w:szCs w:val="28"/>
        </w:rPr>
        <w:t>Познавательное развитие. Ребенку открывается возможность увидеть мир, где каждая вещь что-то означает, для чего-то предназначена. Ребенок проводит различия между людьми, занимающими определенное место в его жизни ("свои" и "чужие"); осваивает собственное имя; формирует представление о "территории" собственного "я" (все то, что ребенок относит к себе, о чем сможет сказать "мое"). Развиваются предметное восприятие и наглядно-действенное мышление. Происходит переход к наглядно-образной форме мышления.</w:t>
      </w:r>
    </w:p>
    <w:p w:rsidR="00277DE6" w:rsidRPr="002909A9" w:rsidRDefault="00277DE6" w:rsidP="002909A9">
      <w:pPr>
        <w:ind w:firstLine="709"/>
        <w:jc w:val="both"/>
        <w:rPr>
          <w:sz w:val="28"/>
          <w:szCs w:val="28"/>
        </w:rPr>
      </w:pPr>
      <w:r w:rsidRPr="002909A9">
        <w:rPr>
          <w:sz w:val="28"/>
          <w:szCs w:val="28"/>
        </w:rPr>
        <w:t>Развитие произвольности. Действуя с вещами, ребенок осваивает их физические свойства, учится управлять их перемещением в пространстве, начинает координировать свои движения; на основе овладения речью появляются начала управления собственным поведением (в основном в ответ на указания взрослого).</w:t>
      </w:r>
    </w:p>
    <w:p w:rsidR="00277DE6" w:rsidRPr="002909A9" w:rsidRDefault="00277DE6" w:rsidP="002909A9">
      <w:pPr>
        <w:ind w:firstLine="709"/>
        <w:jc w:val="both"/>
        <w:rPr>
          <w:sz w:val="28"/>
          <w:szCs w:val="28"/>
        </w:rPr>
      </w:pPr>
      <w:r w:rsidRPr="002909A9">
        <w:rPr>
          <w:sz w:val="28"/>
          <w:szCs w:val="28"/>
        </w:rPr>
        <w:t>Развитие переживаний. Возникает чувство автономии и личной ценности (самоуважения), зарождается любовь к близким взрослым.</w:t>
      </w:r>
    </w:p>
    <w:p w:rsidR="00277DE6" w:rsidRPr="002909A9" w:rsidRDefault="00277DE6" w:rsidP="002909A9">
      <w:pPr>
        <w:ind w:firstLine="709"/>
        <w:jc w:val="both"/>
        <w:rPr>
          <w:sz w:val="28"/>
          <w:szCs w:val="28"/>
        </w:rPr>
      </w:pPr>
      <w:r w:rsidRPr="002909A9">
        <w:rPr>
          <w:b/>
          <w:sz w:val="28"/>
          <w:szCs w:val="28"/>
        </w:rPr>
        <w:lastRenderedPageBreak/>
        <w:t>В дошкольном детстве (от 3 до 7 лет)</w:t>
      </w:r>
      <w:r w:rsidRPr="002909A9">
        <w:rPr>
          <w:sz w:val="28"/>
          <w:szCs w:val="28"/>
        </w:rPr>
        <w:t xml:space="preserve"> складывается потенциал для дальнейшего познавательного, волевого и эмоционального развития ребенка.</w:t>
      </w:r>
    </w:p>
    <w:p w:rsidR="00277DE6" w:rsidRPr="002909A9" w:rsidRDefault="00277DE6" w:rsidP="002909A9">
      <w:pPr>
        <w:ind w:firstLine="709"/>
        <w:jc w:val="both"/>
        <w:rPr>
          <w:sz w:val="28"/>
          <w:szCs w:val="28"/>
        </w:rPr>
      </w:pPr>
      <w:r w:rsidRPr="002909A9">
        <w:rPr>
          <w:sz w:val="28"/>
          <w:szCs w:val="28"/>
        </w:rPr>
        <w:t>Познавательное развитие. 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себя 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Зарождается оценка и самооценка.</w:t>
      </w:r>
    </w:p>
    <w:p w:rsidR="00277DE6" w:rsidRPr="002909A9" w:rsidRDefault="00277DE6" w:rsidP="002909A9">
      <w:pPr>
        <w:ind w:firstLine="709"/>
        <w:jc w:val="both"/>
        <w:rPr>
          <w:sz w:val="28"/>
          <w:szCs w:val="28"/>
        </w:rPr>
      </w:pPr>
      <w:r w:rsidRPr="002909A9">
        <w:rPr>
          <w:sz w:val="28"/>
          <w:szCs w:val="28"/>
        </w:rPr>
        <w:t>Волевое развитие. Ребенок избавляется от присущей более раннему этапу "глобальной подражательности" взрослому, может противостоять в известных пределах воле другого человека; развиваются приемы познавательной (в частности, воображаемое преобразование действительности), собственно волевой (инициатива, способность заставить себя сделать неинтересное) и эмоциональный (выражение своих чувств) саморегуляции. Ребенок оказывается способным к надситуативному (выходящему за рамки исходных требований) поведению.</w:t>
      </w:r>
    </w:p>
    <w:p w:rsidR="00277DE6" w:rsidRPr="002909A9" w:rsidRDefault="00277DE6" w:rsidP="002909A9">
      <w:pPr>
        <w:ind w:firstLine="709"/>
        <w:jc w:val="both"/>
        <w:rPr>
          <w:sz w:val="28"/>
          <w:szCs w:val="28"/>
        </w:rPr>
      </w:pPr>
      <w:r w:rsidRPr="002909A9">
        <w:rPr>
          <w:sz w:val="28"/>
          <w:szCs w:val="28"/>
        </w:rPr>
        <w:t>Эмоциональное развитие. Эмоции ребенка все больше освобождаются от импульсивности, сиюминутности. Начинают закладываться чувства (ответственности, справедливости, привязанности и т. п.), формируется радость от инициативного действия; получают новый толчок развития социальные эмоции во взаимодействии со сверстниками. Ребенок обнаруживает способность к отождествлению себя с другими, что порождает в нем способность к обособлению от других, обеспечивает развитие индивидуальности. Возникает обобщение собственных переживаний, эмоциональное предвосхищение результатов чужих и своих поступков. Эмоции становятся "умными".</w:t>
      </w:r>
    </w:p>
    <w:p w:rsidR="00277DE6" w:rsidRPr="002909A9" w:rsidRDefault="00277DE6" w:rsidP="002909A9">
      <w:pPr>
        <w:ind w:firstLine="709"/>
        <w:jc w:val="both"/>
        <w:rPr>
          <w:sz w:val="28"/>
          <w:szCs w:val="28"/>
        </w:rPr>
      </w:pPr>
      <w:r w:rsidRPr="002909A9">
        <w:rPr>
          <w:sz w:val="28"/>
          <w:szCs w:val="28"/>
        </w:rPr>
        <w:t>К 7 годам формируются предпосылки для успешного перехода на следующую ступень образования. На основе детской любознательности впоследствии формируется интерес к учению; развитие познавательных способностей послужит основой для формирования теоретического мышления; умение общаться со взрослыми и сверстниками позволит ребенку перейти к учебному сотрудничеству; развитие произвольности даст возможность преодолевать трудности при решении учебных задач, овладению элементами специальных языков, характерных для отдельных видов деятельности, станет основой усвоения различных предметов в школе (музыка, математика и т. п.).</w:t>
      </w:r>
    </w:p>
    <w:p w:rsidR="00277DE6" w:rsidRPr="002909A9" w:rsidRDefault="00277DE6" w:rsidP="002909A9">
      <w:pPr>
        <w:ind w:firstLine="709"/>
        <w:jc w:val="both"/>
        <w:rPr>
          <w:sz w:val="28"/>
          <w:szCs w:val="28"/>
        </w:rPr>
      </w:pPr>
      <w:r w:rsidRPr="002909A9">
        <w:rPr>
          <w:sz w:val="28"/>
          <w:szCs w:val="28"/>
        </w:rPr>
        <w:lastRenderedPageBreak/>
        <w:t>Эти возрастные новообразования представлены лишь в виде возможностей, мора осуществимости которых определяется социальной ситуацией развития ребенка, тем, кто и как воспитывает его, в какую деятельность вовлечен ребенок, с кем он ее осуществляет.</w:t>
      </w:r>
    </w:p>
    <w:p w:rsidR="00277DE6" w:rsidRPr="002909A9" w:rsidRDefault="00277DE6" w:rsidP="002909A9">
      <w:pPr>
        <w:ind w:firstLine="709"/>
        <w:jc w:val="both"/>
        <w:rPr>
          <w:sz w:val="28"/>
          <w:szCs w:val="28"/>
        </w:rPr>
      </w:pPr>
      <w:r w:rsidRPr="002909A9">
        <w:rPr>
          <w:sz w:val="28"/>
          <w:szCs w:val="28"/>
        </w:rPr>
        <w:t>От особенностей стимулирования или организации деятельности детей взрослыми зависит успех в психическом и физическом развитии ребенка, и, таким образом, наряду с восходящей линией (собственное развитие) может быть и иная "кривая" личностных изменений (выражающая регрессивные или застойные тенденции); каждому шагу развития сопутствует возможность проявления и закрепления негативных новообразований, о сути</w:t>
      </w:r>
      <w:r w:rsidR="002909A9">
        <w:rPr>
          <w:sz w:val="28"/>
          <w:szCs w:val="28"/>
        </w:rPr>
        <w:t xml:space="preserve"> которых должны знать взрослые.</w:t>
      </w:r>
    </w:p>
    <w:p w:rsidR="001959D1" w:rsidRPr="00062E24" w:rsidRDefault="001959D1" w:rsidP="0065115E">
      <w:pPr>
        <w:pStyle w:val="1"/>
        <w:spacing w:after="0" w:line="276" w:lineRule="auto"/>
        <w:rPr>
          <w:rFonts w:ascii="Times New Roman" w:hAnsi="Times New Roman"/>
          <w:b w:val="0"/>
          <w:kern w:val="20"/>
          <w:sz w:val="24"/>
          <w:szCs w:val="24"/>
          <w:u w:val="single"/>
        </w:rPr>
      </w:pPr>
    </w:p>
    <w:p w:rsidR="002909A9" w:rsidRDefault="002909A9" w:rsidP="00F04A4E">
      <w:pPr>
        <w:pStyle w:val="20"/>
        <w:jc w:val="center"/>
        <w:rPr>
          <w:rFonts w:ascii="Times New Roman" w:hAnsi="Times New Roman" w:cs="Times New Roman"/>
          <w:color w:val="000000"/>
          <w:sz w:val="28"/>
          <w:szCs w:val="28"/>
          <w:u w:val="single"/>
        </w:rPr>
      </w:pPr>
      <w:bookmarkStart w:id="16" w:name="_Toc450754180"/>
      <w:r w:rsidRPr="00F04A4E">
        <w:rPr>
          <w:rFonts w:ascii="Times New Roman" w:hAnsi="Times New Roman" w:cs="Times New Roman"/>
          <w:color w:val="000000"/>
          <w:sz w:val="28"/>
          <w:szCs w:val="28"/>
          <w:u w:val="single"/>
        </w:rPr>
        <w:t>Планируемые результаты освоения программы</w:t>
      </w:r>
      <w:bookmarkEnd w:id="16"/>
    </w:p>
    <w:p w:rsidR="00F04A4E" w:rsidRPr="00F04A4E" w:rsidRDefault="00F04A4E" w:rsidP="00F04A4E"/>
    <w:p w:rsidR="001959D1" w:rsidRPr="002909A9" w:rsidRDefault="001959D1" w:rsidP="002909A9">
      <w:pPr>
        <w:ind w:firstLine="709"/>
        <w:jc w:val="both"/>
        <w:rPr>
          <w:sz w:val="28"/>
          <w:szCs w:val="28"/>
        </w:rPr>
      </w:pPr>
      <w:r w:rsidRPr="002909A9">
        <w:rPr>
          <w:color w:val="000000"/>
          <w:sz w:val="28"/>
          <w:szCs w:val="28"/>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1959D1" w:rsidRPr="002909A9" w:rsidRDefault="001959D1" w:rsidP="002909A9">
      <w:pPr>
        <w:ind w:firstLine="709"/>
        <w:jc w:val="both"/>
        <w:rPr>
          <w:sz w:val="28"/>
          <w:szCs w:val="28"/>
        </w:rPr>
      </w:pPr>
      <w:r w:rsidRPr="002909A9">
        <w:rPr>
          <w:color w:val="000000"/>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1959D1" w:rsidRPr="002909A9" w:rsidRDefault="001959D1" w:rsidP="002909A9">
      <w:pPr>
        <w:ind w:firstLine="709"/>
        <w:jc w:val="both"/>
        <w:rPr>
          <w:sz w:val="28"/>
          <w:szCs w:val="28"/>
        </w:rPr>
      </w:pPr>
      <w:r w:rsidRPr="002909A9">
        <w:rPr>
          <w:color w:val="000000"/>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2909A9" w:rsidRDefault="001959D1" w:rsidP="002909A9">
      <w:pPr>
        <w:ind w:firstLine="709"/>
        <w:jc w:val="both"/>
        <w:rPr>
          <w:sz w:val="28"/>
          <w:szCs w:val="28"/>
        </w:rPr>
      </w:pPr>
      <w:r w:rsidRPr="002909A9">
        <w:rPr>
          <w:color w:val="000000"/>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77DE6" w:rsidRPr="002909A9" w:rsidRDefault="00277DE6" w:rsidP="002909A9">
      <w:pPr>
        <w:ind w:firstLine="709"/>
        <w:jc w:val="both"/>
        <w:rPr>
          <w:i/>
          <w:sz w:val="28"/>
          <w:szCs w:val="28"/>
          <w:u w:val="single"/>
        </w:rPr>
      </w:pPr>
      <w:r w:rsidRPr="002909A9">
        <w:rPr>
          <w:i/>
          <w:sz w:val="28"/>
          <w:szCs w:val="28"/>
          <w:u w:val="single"/>
        </w:rPr>
        <w:t>Целевые ориентиры образования в младенческом и раннем возрасте:</w:t>
      </w:r>
    </w:p>
    <w:p w:rsidR="00277DE6" w:rsidRPr="002909A9" w:rsidRDefault="00277DE6" w:rsidP="002909A9">
      <w:pPr>
        <w:ind w:firstLine="709"/>
        <w:jc w:val="both"/>
        <w:rPr>
          <w:sz w:val="28"/>
          <w:szCs w:val="28"/>
        </w:rPr>
      </w:pPr>
      <w:r w:rsidRPr="002909A9">
        <w:rPr>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77DE6" w:rsidRPr="002909A9" w:rsidRDefault="00277DE6" w:rsidP="002909A9">
      <w:pPr>
        <w:ind w:firstLine="709"/>
        <w:jc w:val="both"/>
        <w:rPr>
          <w:sz w:val="28"/>
          <w:szCs w:val="28"/>
        </w:rPr>
      </w:pPr>
      <w:r w:rsidRPr="002909A9">
        <w:rPr>
          <w:sz w:val="28"/>
          <w:szCs w:val="28"/>
        </w:rPr>
        <w:t xml:space="preserve">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w:t>
      </w:r>
      <w:r w:rsidRPr="002909A9">
        <w:rPr>
          <w:sz w:val="28"/>
          <w:szCs w:val="28"/>
        </w:rPr>
        <w:lastRenderedPageBreak/>
        <w:t>самообслуживания; стремится проявлять самостоятельность в бытовом и игровом поведении;</w:t>
      </w:r>
    </w:p>
    <w:p w:rsidR="00277DE6" w:rsidRPr="002909A9" w:rsidRDefault="00277DE6" w:rsidP="002909A9">
      <w:pPr>
        <w:ind w:firstLine="709"/>
        <w:jc w:val="both"/>
        <w:rPr>
          <w:sz w:val="28"/>
          <w:szCs w:val="28"/>
        </w:rPr>
      </w:pPr>
      <w:r w:rsidRPr="002909A9">
        <w:rPr>
          <w:sz w:val="28"/>
          <w:szCs w:val="28"/>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277DE6" w:rsidRPr="002909A9" w:rsidRDefault="00277DE6" w:rsidP="002909A9">
      <w:pPr>
        <w:ind w:firstLine="709"/>
        <w:jc w:val="both"/>
        <w:rPr>
          <w:sz w:val="28"/>
          <w:szCs w:val="28"/>
        </w:rPr>
      </w:pPr>
      <w:r w:rsidRPr="002909A9">
        <w:rPr>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77DE6" w:rsidRPr="002909A9" w:rsidRDefault="00277DE6" w:rsidP="002909A9">
      <w:pPr>
        <w:ind w:firstLine="709"/>
        <w:jc w:val="both"/>
        <w:rPr>
          <w:sz w:val="28"/>
          <w:szCs w:val="28"/>
        </w:rPr>
      </w:pPr>
      <w:r w:rsidRPr="002909A9">
        <w:rPr>
          <w:sz w:val="28"/>
          <w:szCs w:val="28"/>
        </w:rPr>
        <w:t>проявляет интерес к сверстникам; наблюдает за их действиями и подражает им;</w:t>
      </w:r>
    </w:p>
    <w:p w:rsidR="00277DE6" w:rsidRPr="002909A9" w:rsidRDefault="00277DE6" w:rsidP="002909A9">
      <w:pPr>
        <w:ind w:firstLine="709"/>
        <w:jc w:val="both"/>
        <w:rPr>
          <w:sz w:val="28"/>
          <w:szCs w:val="28"/>
        </w:rPr>
      </w:pPr>
      <w:r w:rsidRPr="002909A9">
        <w:rPr>
          <w:sz w:val="28"/>
          <w:szCs w:val="28"/>
        </w:rPr>
        <w:t xml:space="preserve">проявляет интерес к стихам, песням и сказкам, рассматриванию картинки, стремится  двигаться под музыку; </w:t>
      </w:r>
    </w:p>
    <w:p w:rsidR="00277DE6" w:rsidRPr="002909A9" w:rsidRDefault="00277DE6" w:rsidP="002909A9">
      <w:pPr>
        <w:ind w:firstLine="709"/>
        <w:jc w:val="both"/>
        <w:rPr>
          <w:sz w:val="28"/>
          <w:szCs w:val="28"/>
        </w:rPr>
      </w:pPr>
      <w:r w:rsidRPr="002909A9">
        <w:rPr>
          <w:sz w:val="28"/>
          <w:szCs w:val="28"/>
        </w:rPr>
        <w:t>эмоционально откликается на различные произведения культуры и искусства;</w:t>
      </w:r>
    </w:p>
    <w:p w:rsidR="00277DE6" w:rsidRPr="002909A9" w:rsidRDefault="00277DE6" w:rsidP="002909A9">
      <w:pPr>
        <w:ind w:firstLine="709"/>
        <w:jc w:val="both"/>
        <w:rPr>
          <w:sz w:val="28"/>
          <w:szCs w:val="28"/>
        </w:rPr>
      </w:pPr>
      <w:r w:rsidRPr="002909A9">
        <w:rPr>
          <w:sz w:val="28"/>
          <w:szCs w:val="28"/>
        </w:rPr>
        <w:t>у ребёнка развита крупная моторика, он стремится осваивать различные виды движения (бег, лазанье, перешагивание и пр.).</w:t>
      </w:r>
    </w:p>
    <w:p w:rsidR="00277DE6" w:rsidRPr="002909A9" w:rsidRDefault="00277DE6" w:rsidP="002909A9">
      <w:pPr>
        <w:ind w:firstLine="709"/>
        <w:jc w:val="both"/>
        <w:rPr>
          <w:i/>
          <w:sz w:val="28"/>
          <w:szCs w:val="28"/>
          <w:u w:val="single"/>
        </w:rPr>
      </w:pPr>
      <w:r w:rsidRPr="002909A9">
        <w:rPr>
          <w:i/>
          <w:sz w:val="28"/>
          <w:szCs w:val="28"/>
          <w:u w:val="single"/>
        </w:rPr>
        <w:t>Целевые ориентиры на этапе завершения дошкольного образования:</w:t>
      </w:r>
    </w:p>
    <w:p w:rsidR="00277DE6" w:rsidRPr="002909A9" w:rsidRDefault="00277DE6" w:rsidP="002909A9">
      <w:pPr>
        <w:ind w:firstLine="709"/>
        <w:jc w:val="both"/>
        <w:rPr>
          <w:sz w:val="28"/>
          <w:szCs w:val="28"/>
        </w:rPr>
      </w:pPr>
      <w:r w:rsidRPr="002909A9">
        <w:rPr>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77DE6" w:rsidRPr="002909A9" w:rsidRDefault="00277DE6" w:rsidP="002909A9">
      <w:pPr>
        <w:ind w:firstLine="709"/>
        <w:jc w:val="both"/>
        <w:rPr>
          <w:sz w:val="28"/>
          <w:szCs w:val="28"/>
        </w:rPr>
      </w:pPr>
      <w:r w:rsidRPr="002909A9">
        <w:rPr>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77DE6" w:rsidRPr="002909A9" w:rsidRDefault="00277DE6" w:rsidP="002909A9">
      <w:pPr>
        <w:ind w:firstLine="709"/>
        <w:jc w:val="both"/>
        <w:rPr>
          <w:sz w:val="28"/>
          <w:szCs w:val="28"/>
        </w:rPr>
      </w:pPr>
      <w:r w:rsidRPr="002909A9">
        <w:rPr>
          <w:sz w:val="28"/>
          <w:szCs w:val="28"/>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277DE6" w:rsidRPr="002909A9" w:rsidRDefault="00277DE6" w:rsidP="002909A9">
      <w:pPr>
        <w:ind w:firstLine="709"/>
        <w:jc w:val="both"/>
        <w:rPr>
          <w:sz w:val="28"/>
          <w:szCs w:val="28"/>
        </w:rPr>
      </w:pPr>
      <w:r w:rsidRPr="002909A9">
        <w:rPr>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277DE6" w:rsidRPr="002909A9" w:rsidRDefault="00277DE6" w:rsidP="002909A9">
      <w:pPr>
        <w:ind w:firstLine="709"/>
        <w:jc w:val="both"/>
        <w:rPr>
          <w:sz w:val="28"/>
          <w:szCs w:val="28"/>
        </w:rPr>
      </w:pPr>
      <w:r w:rsidRPr="002909A9">
        <w:rPr>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277DE6" w:rsidRPr="002909A9" w:rsidRDefault="00277DE6" w:rsidP="002909A9">
      <w:pPr>
        <w:ind w:firstLine="709"/>
        <w:jc w:val="both"/>
        <w:rPr>
          <w:sz w:val="28"/>
          <w:szCs w:val="28"/>
        </w:rPr>
      </w:pPr>
      <w:r w:rsidRPr="002909A9">
        <w:rPr>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77DE6" w:rsidRPr="002909A9" w:rsidRDefault="00277DE6" w:rsidP="002909A9">
      <w:pPr>
        <w:ind w:firstLine="709"/>
        <w:jc w:val="both"/>
        <w:rPr>
          <w:sz w:val="28"/>
          <w:szCs w:val="28"/>
        </w:rPr>
      </w:pPr>
      <w:r w:rsidRPr="002909A9">
        <w:rPr>
          <w:sz w:val="28"/>
          <w:szCs w:val="28"/>
        </w:rPr>
        <w:lastRenderedPageBreak/>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1959D1" w:rsidRDefault="001959D1" w:rsidP="0065115E">
      <w:pPr>
        <w:spacing w:line="276" w:lineRule="auto"/>
        <w:jc w:val="both"/>
        <w:rPr>
          <w:i/>
          <w:kern w:val="20"/>
        </w:rPr>
      </w:pPr>
    </w:p>
    <w:p w:rsidR="001959D1" w:rsidRPr="00F04A4E" w:rsidRDefault="002909A9" w:rsidP="00F04A4E">
      <w:pPr>
        <w:pStyle w:val="1"/>
        <w:rPr>
          <w:rFonts w:ascii="Times New Roman" w:hAnsi="Times New Roman"/>
          <w:bCs w:val="0"/>
          <w:color w:val="000000"/>
          <w:sz w:val="28"/>
          <w:szCs w:val="28"/>
        </w:rPr>
      </w:pPr>
      <w:r w:rsidRPr="00F04A4E">
        <w:rPr>
          <w:rFonts w:ascii="Times New Roman" w:hAnsi="Times New Roman"/>
          <w:bCs w:val="0"/>
          <w:color w:val="000000"/>
          <w:sz w:val="28"/>
          <w:szCs w:val="28"/>
        </w:rPr>
        <w:t xml:space="preserve"> </w:t>
      </w:r>
      <w:bookmarkStart w:id="17" w:name="_Toc450754181"/>
      <w:r w:rsidRPr="00F04A4E">
        <w:rPr>
          <w:rFonts w:ascii="Times New Roman" w:hAnsi="Times New Roman"/>
          <w:bCs w:val="0"/>
          <w:color w:val="000000"/>
          <w:sz w:val="28"/>
          <w:szCs w:val="28"/>
        </w:rPr>
        <w:t>Ч</w:t>
      </w:r>
      <w:r w:rsidR="001959D1" w:rsidRPr="00F04A4E">
        <w:rPr>
          <w:rFonts w:ascii="Times New Roman" w:hAnsi="Times New Roman"/>
          <w:bCs w:val="0"/>
          <w:color w:val="000000"/>
          <w:sz w:val="28"/>
          <w:szCs w:val="28"/>
        </w:rPr>
        <w:t>асть, формируемая участн</w:t>
      </w:r>
      <w:r w:rsidRPr="00F04A4E">
        <w:rPr>
          <w:rFonts w:ascii="Times New Roman" w:hAnsi="Times New Roman"/>
          <w:bCs w:val="0"/>
          <w:color w:val="000000"/>
          <w:sz w:val="28"/>
          <w:szCs w:val="28"/>
        </w:rPr>
        <w:t>иками образовательных отношений</w:t>
      </w:r>
      <w:bookmarkEnd w:id="17"/>
    </w:p>
    <w:p w:rsidR="001959D1" w:rsidRPr="00062E24" w:rsidRDefault="001959D1" w:rsidP="00062E24">
      <w:pPr>
        <w:ind w:firstLine="709"/>
        <w:jc w:val="both"/>
        <w:rPr>
          <w:color w:val="000000"/>
          <w:sz w:val="28"/>
          <w:szCs w:val="28"/>
        </w:rPr>
      </w:pPr>
      <w:r w:rsidRPr="001959D1">
        <w:rPr>
          <w:color w:val="000000"/>
          <w:sz w:val="28"/>
          <w:szCs w:val="28"/>
        </w:rPr>
        <w:t xml:space="preserve">Вариативная часть, формируемая участниками образовательного процесса представлена в образовательной программе приоритетным направлением образовательной деятельности ДОУ: </w:t>
      </w:r>
      <w:r>
        <w:rPr>
          <w:color w:val="000000"/>
          <w:sz w:val="28"/>
          <w:szCs w:val="28"/>
        </w:rPr>
        <w:t>Социально-коммуникативное</w:t>
      </w:r>
      <w:r w:rsidRPr="001959D1">
        <w:rPr>
          <w:color w:val="000000"/>
          <w:sz w:val="28"/>
          <w:szCs w:val="28"/>
        </w:rPr>
        <w:t>.</w:t>
      </w:r>
    </w:p>
    <w:p w:rsidR="001959D1" w:rsidRDefault="001959D1" w:rsidP="001959D1">
      <w:pPr>
        <w:ind w:firstLine="709"/>
        <w:jc w:val="both"/>
        <w:rPr>
          <w:color w:val="000000"/>
          <w:sz w:val="28"/>
          <w:szCs w:val="28"/>
        </w:rPr>
      </w:pPr>
      <w:r w:rsidRPr="001959D1">
        <w:rPr>
          <w:color w:val="000000"/>
          <w:sz w:val="28"/>
          <w:szCs w:val="28"/>
        </w:rPr>
        <w:t>В образовательной программе представлены дополнительные образовательные услуги (кружки), а также формирование ценностных ориентаций средствами традиционной культуры родного края, которые составляют от 30 до 40% от общего объема реализации образовательной программы ДОУ.</w:t>
      </w:r>
    </w:p>
    <w:p w:rsidR="00062E24" w:rsidRDefault="00062E24" w:rsidP="001959D1">
      <w:pPr>
        <w:ind w:firstLine="709"/>
        <w:jc w:val="both"/>
        <w:rPr>
          <w:color w:val="000000"/>
          <w:sz w:val="28"/>
          <w:szCs w:val="28"/>
        </w:rPr>
      </w:pPr>
    </w:p>
    <w:p w:rsidR="00062E24" w:rsidRDefault="001959D1" w:rsidP="00062E24">
      <w:pPr>
        <w:ind w:firstLine="709"/>
        <w:jc w:val="center"/>
        <w:rPr>
          <w:b/>
          <w:bCs/>
          <w:color w:val="000000"/>
          <w:sz w:val="28"/>
          <w:szCs w:val="28"/>
        </w:rPr>
      </w:pPr>
      <w:r>
        <w:rPr>
          <w:b/>
          <w:bCs/>
          <w:color w:val="000000"/>
          <w:sz w:val="28"/>
          <w:szCs w:val="28"/>
        </w:rPr>
        <w:t>Социально-коммуникативное</w:t>
      </w:r>
      <w:r w:rsidRPr="001959D1">
        <w:rPr>
          <w:b/>
          <w:bCs/>
          <w:color w:val="000000"/>
          <w:sz w:val="28"/>
          <w:szCs w:val="28"/>
        </w:rPr>
        <w:t xml:space="preserve"> развитие детей </w:t>
      </w:r>
    </w:p>
    <w:p w:rsidR="001959D1" w:rsidRPr="001959D1" w:rsidRDefault="001959D1" w:rsidP="00062E24">
      <w:pPr>
        <w:ind w:firstLine="709"/>
        <w:jc w:val="center"/>
      </w:pPr>
      <w:r w:rsidRPr="001959D1">
        <w:rPr>
          <w:b/>
          <w:bCs/>
          <w:color w:val="000000"/>
          <w:sz w:val="28"/>
          <w:szCs w:val="28"/>
        </w:rPr>
        <w:t>с включением регионального компонента</w:t>
      </w:r>
    </w:p>
    <w:p w:rsidR="001959D1" w:rsidRPr="001959D1" w:rsidRDefault="001959D1" w:rsidP="001959D1">
      <w:pPr>
        <w:ind w:firstLine="709"/>
        <w:jc w:val="both"/>
      </w:pPr>
      <w:r w:rsidRPr="001959D1">
        <w:rPr>
          <w:color w:val="000000"/>
          <w:sz w:val="28"/>
          <w:szCs w:val="28"/>
        </w:rPr>
        <w:t>Содержание данного направления ориентировано на достижение цели по формированию целостных представлений о родном крае через решение следующих задач:</w:t>
      </w:r>
    </w:p>
    <w:p w:rsidR="001959D1" w:rsidRPr="001959D1" w:rsidRDefault="001959D1" w:rsidP="00CB3000">
      <w:pPr>
        <w:numPr>
          <w:ilvl w:val="0"/>
          <w:numId w:val="53"/>
        </w:numPr>
        <w:jc w:val="both"/>
        <w:rPr>
          <w:color w:val="000000"/>
          <w:sz w:val="28"/>
          <w:szCs w:val="28"/>
        </w:rPr>
      </w:pPr>
      <w:r w:rsidRPr="001959D1">
        <w:rPr>
          <w:color w:val="000000"/>
          <w:sz w:val="28"/>
          <w:szCs w:val="28"/>
        </w:rPr>
        <w:t>приобщение к истории возникновения родного города;</w:t>
      </w:r>
    </w:p>
    <w:p w:rsidR="001959D1" w:rsidRPr="001959D1" w:rsidRDefault="001959D1" w:rsidP="00CB3000">
      <w:pPr>
        <w:numPr>
          <w:ilvl w:val="0"/>
          <w:numId w:val="53"/>
        </w:numPr>
        <w:jc w:val="both"/>
        <w:rPr>
          <w:color w:val="000000"/>
          <w:sz w:val="28"/>
          <w:szCs w:val="28"/>
        </w:rPr>
      </w:pPr>
      <w:r w:rsidRPr="001959D1">
        <w:rPr>
          <w:color w:val="000000"/>
          <w:sz w:val="28"/>
          <w:szCs w:val="28"/>
        </w:rPr>
        <w:t>знакомство со знаменитыми земляками и людьми, прославившими город;</w:t>
      </w:r>
    </w:p>
    <w:p w:rsidR="001959D1" w:rsidRPr="001959D1" w:rsidRDefault="001959D1" w:rsidP="00CB3000">
      <w:pPr>
        <w:numPr>
          <w:ilvl w:val="0"/>
          <w:numId w:val="53"/>
        </w:numPr>
        <w:jc w:val="both"/>
        <w:rPr>
          <w:color w:val="000000"/>
          <w:sz w:val="28"/>
          <w:szCs w:val="28"/>
        </w:rPr>
      </w:pPr>
      <w:r w:rsidRPr="001959D1">
        <w:rPr>
          <w:color w:val="000000"/>
          <w:sz w:val="28"/>
          <w:szCs w:val="28"/>
        </w:rPr>
        <w:t>формирование представлений о достопримечательностях родного города, его государственных символах;</w:t>
      </w:r>
    </w:p>
    <w:p w:rsidR="001959D1" w:rsidRPr="001959D1" w:rsidRDefault="001959D1" w:rsidP="00CB3000">
      <w:pPr>
        <w:numPr>
          <w:ilvl w:val="0"/>
          <w:numId w:val="53"/>
        </w:numPr>
        <w:jc w:val="both"/>
        <w:rPr>
          <w:color w:val="000000"/>
          <w:sz w:val="28"/>
          <w:szCs w:val="28"/>
        </w:rPr>
      </w:pPr>
      <w:r w:rsidRPr="001959D1">
        <w:rPr>
          <w:color w:val="000000"/>
          <w:sz w:val="28"/>
          <w:szCs w:val="28"/>
        </w:rPr>
        <w:t>воспитание любви к родному городу, семье, уважения к родителям и их труду;</w:t>
      </w:r>
    </w:p>
    <w:p w:rsidR="001959D1" w:rsidRPr="001959D1" w:rsidRDefault="001959D1" w:rsidP="00CB3000">
      <w:pPr>
        <w:numPr>
          <w:ilvl w:val="0"/>
          <w:numId w:val="53"/>
        </w:numPr>
        <w:jc w:val="both"/>
        <w:rPr>
          <w:color w:val="000000"/>
          <w:sz w:val="28"/>
          <w:szCs w:val="28"/>
        </w:rPr>
      </w:pPr>
      <w:r w:rsidRPr="001959D1">
        <w:rPr>
          <w:color w:val="000000"/>
          <w:sz w:val="28"/>
          <w:szCs w:val="28"/>
        </w:rPr>
        <w:t>формирование и развитие познавательного интереса к народному творчеству и миру ремёсел в родном городе;</w:t>
      </w:r>
    </w:p>
    <w:p w:rsidR="001959D1" w:rsidRPr="001959D1" w:rsidRDefault="001959D1" w:rsidP="00CB3000">
      <w:pPr>
        <w:numPr>
          <w:ilvl w:val="0"/>
          <w:numId w:val="53"/>
        </w:numPr>
        <w:jc w:val="both"/>
        <w:rPr>
          <w:color w:val="000000"/>
          <w:sz w:val="28"/>
          <w:szCs w:val="28"/>
        </w:rPr>
      </w:pPr>
      <w:r w:rsidRPr="001959D1">
        <w:rPr>
          <w:color w:val="000000"/>
          <w:sz w:val="28"/>
          <w:szCs w:val="28"/>
        </w:rPr>
        <w:t>формирование представлений о животном и растительном мире родного края.</w:t>
      </w:r>
    </w:p>
    <w:p w:rsidR="001959D1" w:rsidRDefault="001959D1" w:rsidP="001959D1">
      <w:pPr>
        <w:ind w:firstLine="709"/>
        <w:jc w:val="both"/>
      </w:pPr>
      <w:r w:rsidRPr="001959D1">
        <w:rPr>
          <w:b/>
          <w:bCs/>
          <w:color w:val="000000"/>
          <w:sz w:val="28"/>
          <w:szCs w:val="28"/>
        </w:rPr>
        <w:t>Планируемые итоговые результаты освоения детьми регионального компонента:</w:t>
      </w:r>
    </w:p>
    <w:p w:rsidR="001959D1" w:rsidRDefault="001959D1" w:rsidP="001959D1">
      <w:pPr>
        <w:ind w:firstLine="709"/>
        <w:jc w:val="both"/>
      </w:pPr>
      <w:r w:rsidRPr="001959D1">
        <w:rPr>
          <w:color w:val="000000"/>
          <w:sz w:val="28"/>
          <w:szCs w:val="28"/>
        </w:rPr>
        <w:t>имеют первичные представления о своей семье, родном крае, природе Вишерского края</w:t>
      </w:r>
      <w:r>
        <w:rPr>
          <w:color w:val="000000"/>
          <w:sz w:val="28"/>
          <w:szCs w:val="28"/>
        </w:rPr>
        <w:t xml:space="preserve">, Пермского края; </w:t>
      </w:r>
    </w:p>
    <w:p w:rsidR="001959D1" w:rsidRDefault="001959D1" w:rsidP="001959D1">
      <w:pPr>
        <w:ind w:firstLine="709"/>
        <w:jc w:val="both"/>
        <w:rPr>
          <w:color w:val="000000"/>
          <w:sz w:val="28"/>
          <w:szCs w:val="28"/>
        </w:rPr>
      </w:pPr>
      <w:r>
        <w:rPr>
          <w:color w:val="000000"/>
          <w:sz w:val="28"/>
          <w:szCs w:val="28"/>
        </w:rPr>
        <w:t>проявляют заботу о своей семье</w:t>
      </w:r>
      <w:r w:rsidR="00062E24">
        <w:rPr>
          <w:color w:val="000000"/>
          <w:sz w:val="28"/>
          <w:szCs w:val="28"/>
        </w:rPr>
        <w:t>;</w:t>
      </w:r>
    </w:p>
    <w:p w:rsidR="001959D1" w:rsidRDefault="001959D1" w:rsidP="001959D1">
      <w:pPr>
        <w:ind w:firstLine="709"/>
        <w:jc w:val="both"/>
      </w:pPr>
      <w:r w:rsidRPr="001959D1">
        <w:rPr>
          <w:color w:val="000000"/>
          <w:sz w:val="28"/>
          <w:szCs w:val="28"/>
        </w:rPr>
        <w:t>имеют первичные представления об истории родного города;</w:t>
      </w:r>
    </w:p>
    <w:p w:rsidR="001959D1" w:rsidRDefault="001959D1" w:rsidP="001959D1">
      <w:pPr>
        <w:ind w:firstLine="709"/>
        <w:jc w:val="both"/>
      </w:pPr>
      <w:r w:rsidRPr="001959D1">
        <w:rPr>
          <w:color w:val="000000"/>
          <w:sz w:val="28"/>
          <w:szCs w:val="28"/>
        </w:rPr>
        <w:lastRenderedPageBreak/>
        <w:t>знают государственную символику Красновишерского района и Пермского края;</w:t>
      </w:r>
    </w:p>
    <w:p w:rsidR="001959D1" w:rsidRDefault="001959D1" w:rsidP="001959D1">
      <w:pPr>
        <w:ind w:firstLine="709"/>
        <w:jc w:val="both"/>
      </w:pPr>
      <w:r w:rsidRPr="001959D1">
        <w:rPr>
          <w:color w:val="000000"/>
          <w:sz w:val="28"/>
          <w:szCs w:val="28"/>
        </w:rPr>
        <w:t>проявляют интерес к народному творчеству, узнаёт и называет изделия народного промысла;</w:t>
      </w:r>
    </w:p>
    <w:p w:rsidR="001959D1" w:rsidRDefault="001959D1" w:rsidP="001959D1">
      <w:pPr>
        <w:ind w:firstLine="709"/>
        <w:jc w:val="both"/>
        <w:rPr>
          <w:color w:val="000000"/>
          <w:sz w:val="28"/>
          <w:szCs w:val="28"/>
        </w:rPr>
      </w:pPr>
      <w:r w:rsidRPr="001959D1">
        <w:rPr>
          <w:color w:val="000000"/>
          <w:sz w:val="28"/>
          <w:szCs w:val="28"/>
        </w:rPr>
        <w:t xml:space="preserve">знают представителей растительного и животного мира Вишерского края. </w:t>
      </w:r>
    </w:p>
    <w:p w:rsidR="001959D1" w:rsidRPr="002909A9" w:rsidRDefault="001959D1" w:rsidP="001959D1">
      <w:pPr>
        <w:ind w:firstLine="709"/>
        <w:jc w:val="both"/>
        <w:rPr>
          <w:b/>
          <w:bCs/>
          <w:sz w:val="28"/>
          <w:szCs w:val="28"/>
        </w:rPr>
      </w:pPr>
      <w:r w:rsidRPr="002909A9">
        <w:rPr>
          <w:b/>
          <w:bCs/>
          <w:sz w:val="28"/>
          <w:szCs w:val="28"/>
        </w:rPr>
        <w:t>Дополнительное образование в Программе представлено кружками по следующим направлениям развития:</w:t>
      </w:r>
    </w:p>
    <w:p w:rsidR="001959D1" w:rsidRDefault="001959D1" w:rsidP="001959D1">
      <w:pPr>
        <w:ind w:firstLine="709"/>
        <w:jc w:val="both"/>
        <w:rPr>
          <w:sz w:val="28"/>
          <w:szCs w:val="28"/>
        </w:rPr>
      </w:pPr>
      <w:r w:rsidRPr="002909A9">
        <w:rPr>
          <w:sz w:val="28"/>
          <w:szCs w:val="28"/>
        </w:rPr>
        <w:t>Круж</w:t>
      </w:r>
      <w:r w:rsidR="002909A9">
        <w:rPr>
          <w:sz w:val="28"/>
          <w:szCs w:val="28"/>
        </w:rPr>
        <w:t>ок</w:t>
      </w:r>
      <w:r w:rsidRPr="002909A9">
        <w:rPr>
          <w:sz w:val="28"/>
          <w:szCs w:val="28"/>
        </w:rPr>
        <w:t xml:space="preserve"> «Добры молодцы и красны девицы» по </w:t>
      </w:r>
      <w:r w:rsidR="002909A9">
        <w:rPr>
          <w:sz w:val="28"/>
          <w:szCs w:val="28"/>
        </w:rPr>
        <w:t xml:space="preserve">духовно-нравственному воспитанию </w:t>
      </w:r>
      <w:r w:rsidRPr="002909A9">
        <w:rPr>
          <w:sz w:val="28"/>
          <w:szCs w:val="28"/>
        </w:rPr>
        <w:t>(от 5-7 лет</w:t>
      </w:r>
      <w:r w:rsidR="002909A9" w:rsidRPr="002909A9">
        <w:rPr>
          <w:sz w:val="28"/>
          <w:szCs w:val="28"/>
        </w:rPr>
        <w:t>).</w:t>
      </w:r>
    </w:p>
    <w:p w:rsidR="001959D1" w:rsidRDefault="002909A9" w:rsidP="002909A9">
      <w:pPr>
        <w:ind w:firstLine="709"/>
        <w:jc w:val="both"/>
        <w:rPr>
          <w:b/>
          <w:bCs/>
          <w:sz w:val="28"/>
          <w:szCs w:val="28"/>
        </w:rPr>
      </w:pPr>
      <w:r w:rsidRPr="002909A9">
        <w:rPr>
          <w:sz w:val="28"/>
          <w:szCs w:val="28"/>
        </w:rPr>
        <w:t>Круж</w:t>
      </w:r>
      <w:r>
        <w:rPr>
          <w:sz w:val="28"/>
          <w:szCs w:val="28"/>
        </w:rPr>
        <w:t>ок</w:t>
      </w:r>
      <w:r w:rsidRPr="002909A9">
        <w:rPr>
          <w:sz w:val="28"/>
          <w:szCs w:val="28"/>
        </w:rPr>
        <w:t xml:space="preserve"> «</w:t>
      </w:r>
      <w:r>
        <w:rPr>
          <w:sz w:val="28"/>
          <w:szCs w:val="28"/>
        </w:rPr>
        <w:t>Маленькие Вишеряне</w:t>
      </w:r>
      <w:r w:rsidRPr="002909A9">
        <w:rPr>
          <w:sz w:val="28"/>
          <w:szCs w:val="28"/>
        </w:rPr>
        <w:t xml:space="preserve">» по </w:t>
      </w:r>
      <w:r>
        <w:rPr>
          <w:sz w:val="28"/>
          <w:szCs w:val="28"/>
        </w:rPr>
        <w:t xml:space="preserve">патриотическому воспитанию </w:t>
      </w:r>
      <w:r w:rsidRPr="002909A9">
        <w:rPr>
          <w:sz w:val="28"/>
          <w:szCs w:val="28"/>
        </w:rPr>
        <w:t xml:space="preserve">(от </w:t>
      </w:r>
      <w:r>
        <w:rPr>
          <w:sz w:val="28"/>
          <w:szCs w:val="28"/>
        </w:rPr>
        <w:t>3-5</w:t>
      </w:r>
      <w:r w:rsidRPr="002909A9">
        <w:rPr>
          <w:sz w:val="28"/>
          <w:szCs w:val="28"/>
        </w:rPr>
        <w:t xml:space="preserve"> лет).</w:t>
      </w:r>
    </w:p>
    <w:p w:rsidR="002909A9" w:rsidRPr="002909A9" w:rsidRDefault="002909A9" w:rsidP="002909A9">
      <w:pPr>
        <w:ind w:firstLine="709"/>
        <w:jc w:val="both"/>
        <w:rPr>
          <w:b/>
          <w:bCs/>
          <w:sz w:val="28"/>
          <w:szCs w:val="28"/>
        </w:rPr>
      </w:pPr>
    </w:p>
    <w:p w:rsidR="001959D1" w:rsidRPr="001959D1" w:rsidRDefault="001959D1" w:rsidP="001959D1">
      <w:pPr>
        <w:jc w:val="center"/>
      </w:pPr>
      <w:r w:rsidRPr="001959D1">
        <w:rPr>
          <w:b/>
          <w:bCs/>
          <w:color w:val="000000"/>
          <w:sz w:val="28"/>
          <w:szCs w:val="28"/>
        </w:rPr>
        <w:t>Содержание образовательной деятельности по ознакомлению с родным городом, Вишерским краем.</w:t>
      </w:r>
    </w:p>
    <w:p w:rsidR="001959D1" w:rsidRPr="001959D1" w:rsidRDefault="001959D1" w:rsidP="002909A9">
      <w:pPr>
        <w:ind w:firstLine="709"/>
        <w:jc w:val="both"/>
      </w:pPr>
      <w:r w:rsidRPr="001959D1">
        <w:rPr>
          <w:color w:val="000000"/>
          <w:sz w:val="28"/>
          <w:szCs w:val="28"/>
        </w:rPr>
        <w:t>Планируемые результаты:</w:t>
      </w:r>
    </w:p>
    <w:p w:rsidR="001959D1" w:rsidRPr="001959D1" w:rsidRDefault="001959D1" w:rsidP="002909A9">
      <w:pPr>
        <w:ind w:firstLine="709"/>
        <w:jc w:val="both"/>
        <w:rPr>
          <w:color w:val="000000"/>
          <w:sz w:val="28"/>
          <w:szCs w:val="28"/>
        </w:rPr>
      </w:pPr>
      <w:r w:rsidRPr="001959D1">
        <w:rPr>
          <w:color w:val="000000"/>
          <w:sz w:val="28"/>
          <w:szCs w:val="28"/>
        </w:rPr>
        <w:t>Ребенок проявляет интерес к малой родине, использует местоимение «мой» по отношению к городу;</w:t>
      </w:r>
    </w:p>
    <w:p w:rsidR="001959D1" w:rsidRPr="001959D1" w:rsidRDefault="001959D1" w:rsidP="002909A9">
      <w:pPr>
        <w:ind w:firstLine="709"/>
        <w:jc w:val="both"/>
        <w:rPr>
          <w:color w:val="000000"/>
          <w:sz w:val="28"/>
          <w:szCs w:val="28"/>
        </w:rPr>
      </w:pPr>
      <w:r w:rsidRPr="001959D1">
        <w:rPr>
          <w:color w:val="000000"/>
          <w:sz w:val="28"/>
          <w:szCs w:val="28"/>
        </w:rPr>
        <w:t>Хорошо ориентируется не только в ближайшем к детскому саду и дому окружении, но и на центральных улицах родного города;</w:t>
      </w:r>
    </w:p>
    <w:p w:rsidR="001959D1" w:rsidRPr="001959D1" w:rsidRDefault="001959D1" w:rsidP="002909A9">
      <w:pPr>
        <w:ind w:firstLine="709"/>
        <w:jc w:val="both"/>
        <w:rPr>
          <w:color w:val="000000"/>
          <w:sz w:val="28"/>
          <w:szCs w:val="28"/>
        </w:rPr>
      </w:pPr>
      <w:r w:rsidRPr="001959D1">
        <w:rPr>
          <w:color w:val="000000"/>
          <w:sz w:val="28"/>
          <w:szCs w:val="28"/>
        </w:rPr>
        <w:t>Знает и стремится выполнять правила поведения в городе;</w:t>
      </w:r>
    </w:p>
    <w:p w:rsidR="001959D1" w:rsidRDefault="001959D1" w:rsidP="002909A9">
      <w:pPr>
        <w:ind w:firstLine="709"/>
        <w:jc w:val="both"/>
        <w:rPr>
          <w:color w:val="000000"/>
          <w:sz w:val="28"/>
          <w:szCs w:val="28"/>
        </w:rPr>
      </w:pPr>
      <w:r w:rsidRPr="001959D1">
        <w:rPr>
          <w:color w:val="000000"/>
          <w:sz w:val="28"/>
          <w:szCs w:val="28"/>
        </w:rPr>
        <w:t>Проявляет любознательность по отношению к родному городу, его истории, необычным памятникам, зданиям;</w:t>
      </w:r>
    </w:p>
    <w:p w:rsidR="001959D1" w:rsidRPr="001959D1" w:rsidRDefault="001959D1" w:rsidP="002909A9">
      <w:pPr>
        <w:ind w:firstLine="709"/>
        <w:jc w:val="both"/>
      </w:pPr>
      <w:r w:rsidRPr="001959D1">
        <w:rPr>
          <w:color w:val="000000"/>
          <w:sz w:val="28"/>
          <w:szCs w:val="28"/>
        </w:rPr>
        <w:t>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w:t>
      </w:r>
    </w:p>
    <w:p w:rsidR="001959D1" w:rsidRPr="001959D1" w:rsidRDefault="001959D1" w:rsidP="002909A9">
      <w:pPr>
        <w:ind w:firstLine="709"/>
        <w:jc w:val="both"/>
        <w:rPr>
          <w:color w:val="000000"/>
          <w:sz w:val="28"/>
          <w:szCs w:val="28"/>
        </w:rPr>
      </w:pPr>
      <w:r w:rsidRPr="001959D1">
        <w:rPr>
          <w:color w:val="000000"/>
          <w:sz w:val="28"/>
          <w:szCs w:val="28"/>
        </w:rPr>
        <w:t>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w:t>
      </w:r>
    </w:p>
    <w:p w:rsidR="001959D1" w:rsidRPr="001959D1" w:rsidRDefault="001959D1" w:rsidP="002909A9">
      <w:pPr>
        <w:ind w:firstLine="709"/>
        <w:jc w:val="both"/>
        <w:rPr>
          <w:color w:val="000000"/>
          <w:sz w:val="28"/>
          <w:szCs w:val="28"/>
        </w:rPr>
      </w:pPr>
      <w:r w:rsidRPr="001959D1">
        <w:rPr>
          <w:color w:val="000000"/>
          <w:sz w:val="28"/>
          <w:szCs w:val="28"/>
        </w:rPr>
        <w:t>Отражает свои впечатления о малой родине в предпочитаемой деятельности (рассказывание, изображает, воплощает образы в играх, разворачивает сюжет).</w:t>
      </w:r>
    </w:p>
    <w:p w:rsidR="001959D1" w:rsidRPr="001959D1" w:rsidRDefault="001959D1" w:rsidP="002909A9">
      <w:pPr>
        <w:ind w:firstLine="709"/>
        <w:jc w:val="both"/>
      </w:pPr>
      <w:r w:rsidRPr="001959D1">
        <w:rPr>
          <w:b/>
          <w:bCs/>
          <w:color w:val="000000"/>
          <w:sz w:val="28"/>
          <w:szCs w:val="28"/>
        </w:rPr>
        <w:t>В образовательной программе предусмотрена реализация следующих технологий:</w:t>
      </w:r>
    </w:p>
    <w:p w:rsidR="001959D1" w:rsidRPr="001959D1" w:rsidRDefault="001959D1" w:rsidP="002909A9">
      <w:pPr>
        <w:ind w:firstLine="709"/>
        <w:jc w:val="both"/>
      </w:pPr>
      <w:r w:rsidRPr="001959D1">
        <w:rPr>
          <w:b/>
          <w:bCs/>
          <w:color w:val="000000"/>
          <w:sz w:val="28"/>
          <w:szCs w:val="28"/>
        </w:rPr>
        <w:t>Технологии проектной деятельности</w:t>
      </w:r>
      <w:r w:rsidR="00062E24">
        <w:rPr>
          <w:b/>
          <w:bCs/>
          <w:color w:val="000000"/>
          <w:sz w:val="28"/>
          <w:szCs w:val="28"/>
        </w:rPr>
        <w:t>.</w:t>
      </w:r>
      <w:r w:rsidRPr="001959D1">
        <w:rPr>
          <w:b/>
          <w:bCs/>
          <w:color w:val="000000"/>
          <w:sz w:val="28"/>
          <w:szCs w:val="28"/>
        </w:rPr>
        <w:t xml:space="preserve"> Этапы в развитии проектной деятельности:</w:t>
      </w:r>
    </w:p>
    <w:p w:rsidR="001959D1" w:rsidRPr="001959D1" w:rsidRDefault="001959D1" w:rsidP="00CB3000">
      <w:pPr>
        <w:numPr>
          <w:ilvl w:val="0"/>
          <w:numId w:val="13"/>
        </w:numPr>
        <w:jc w:val="both"/>
        <w:rPr>
          <w:i/>
          <w:iCs/>
          <w:color w:val="000000"/>
          <w:sz w:val="28"/>
          <w:szCs w:val="28"/>
        </w:rPr>
      </w:pPr>
      <w:r w:rsidRPr="001959D1">
        <w:rPr>
          <w:i/>
          <w:iCs/>
          <w:color w:val="000000"/>
          <w:sz w:val="28"/>
          <w:szCs w:val="28"/>
        </w:rPr>
        <w:t>Подражателъско-исполнителъский,</w:t>
      </w:r>
      <w:r w:rsidRPr="001959D1">
        <w:rPr>
          <w:color w:val="000000"/>
          <w:sz w:val="28"/>
          <w:szCs w:val="28"/>
        </w:rPr>
        <w:t xml:space="preserve"> реализация которого возможна с детьми трех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ребенка: потребность установить и сохранить положительное отношение к взрослому, так и подражательность.</w:t>
      </w:r>
    </w:p>
    <w:p w:rsidR="001959D1" w:rsidRPr="001959D1" w:rsidRDefault="001959D1" w:rsidP="00CB3000">
      <w:pPr>
        <w:numPr>
          <w:ilvl w:val="0"/>
          <w:numId w:val="13"/>
        </w:numPr>
        <w:jc w:val="both"/>
        <w:rPr>
          <w:i/>
          <w:iCs/>
          <w:color w:val="000000"/>
          <w:sz w:val="28"/>
          <w:szCs w:val="28"/>
        </w:rPr>
      </w:pPr>
      <w:r w:rsidRPr="001959D1">
        <w:rPr>
          <w:i/>
          <w:iCs/>
          <w:color w:val="000000"/>
          <w:sz w:val="28"/>
          <w:szCs w:val="28"/>
        </w:rPr>
        <w:t>Общеразвивающий</w:t>
      </w:r>
      <w:r w:rsidRPr="001959D1">
        <w:rPr>
          <w:color w:val="000000"/>
          <w:sz w:val="28"/>
          <w:szCs w:val="28"/>
        </w:rPr>
        <w:t xml:space="preserve"> он характерен для детей пяти-шести лет, которые уже имеют опыт разнообразной совместной деятельности, могут </w:t>
      </w:r>
      <w:r w:rsidRPr="001959D1">
        <w:rPr>
          <w:color w:val="000000"/>
          <w:sz w:val="28"/>
          <w:szCs w:val="28"/>
        </w:rPr>
        <w:lastRenderedPageBreak/>
        <w:t>согласовывать действия, оказывать друг другу помощь. Ребенок уже реже обращается ко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w:t>
      </w:r>
    </w:p>
    <w:p w:rsidR="001959D1" w:rsidRPr="001959D1" w:rsidRDefault="001959D1" w:rsidP="00CB3000">
      <w:pPr>
        <w:numPr>
          <w:ilvl w:val="0"/>
          <w:numId w:val="13"/>
        </w:numPr>
        <w:jc w:val="both"/>
        <w:rPr>
          <w:i/>
          <w:iCs/>
          <w:color w:val="000000"/>
          <w:sz w:val="28"/>
          <w:szCs w:val="28"/>
        </w:rPr>
      </w:pPr>
      <w:r w:rsidRPr="001959D1">
        <w:rPr>
          <w:i/>
          <w:iCs/>
          <w:color w:val="000000"/>
          <w:sz w:val="28"/>
          <w:szCs w:val="28"/>
        </w:rPr>
        <w:t>Творческий,</w:t>
      </w:r>
      <w:r w:rsidRPr="001959D1">
        <w:rPr>
          <w:color w:val="000000"/>
          <w:sz w:val="28"/>
          <w:szCs w:val="28"/>
        </w:rPr>
        <w:t xml:space="preserve"> 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w:t>
      </w:r>
    </w:p>
    <w:p w:rsidR="001959D1" w:rsidRPr="001959D1" w:rsidRDefault="001959D1" w:rsidP="002909A9">
      <w:pPr>
        <w:ind w:firstLine="709"/>
        <w:jc w:val="both"/>
      </w:pPr>
      <w:r w:rsidRPr="001959D1">
        <w:rPr>
          <w:b/>
          <w:bCs/>
          <w:color w:val="000000"/>
          <w:sz w:val="28"/>
          <w:szCs w:val="28"/>
        </w:rPr>
        <w:t>Информационно - коммуникативные технологии</w:t>
      </w:r>
      <w:r w:rsidR="00062E24">
        <w:rPr>
          <w:b/>
          <w:bCs/>
          <w:color w:val="000000"/>
          <w:sz w:val="28"/>
          <w:szCs w:val="28"/>
        </w:rPr>
        <w:t>:</w:t>
      </w:r>
    </w:p>
    <w:p w:rsidR="001959D1" w:rsidRPr="001959D1" w:rsidRDefault="001959D1" w:rsidP="002909A9">
      <w:pPr>
        <w:ind w:firstLine="709"/>
        <w:jc w:val="both"/>
      </w:pPr>
      <w:r w:rsidRPr="001959D1">
        <w:rPr>
          <w:color w:val="000000"/>
          <w:sz w:val="28"/>
          <w:szCs w:val="28"/>
        </w:rPr>
        <w:t>В ДОУ применяются информационно-коммуникационные технологии с использованием мультимедийных презентации, клипов, видеофильмов, которые дают возможность педагогу выстроить объяснение с использованием видеофрагментов.</w:t>
      </w:r>
    </w:p>
    <w:p w:rsidR="001959D1" w:rsidRPr="001959D1" w:rsidRDefault="001959D1" w:rsidP="002909A9">
      <w:pPr>
        <w:ind w:firstLine="709"/>
        <w:jc w:val="both"/>
      </w:pPr>
      <w:r w:rsidRPr="001959D1">
        <w:rPr>
          <w:b/>
          <w:bCs/>
          <w:color w:val="000000"/>
          <w:sz w:val="28"/>
          <w:szCs w:val="28"/>
        </w:rPr>
        <w:t>Основные требования при проведении занятий с использованием компьютеров</w:t>
      </w:r>
      <w:r w:rsidRPr="001959D1">
        <w:rPr>
          <w:color w:val="000000"/>
          <w:sz w:val="28"/>
          <w:szCs w:val="28"/>
        </w:rPr>
        <w:t>:</w:t>
      </w:r>
    </w:p>
    <w:p w:rsidR="001959D1" w:rsidRDefault="001959D1" w:rsidP="002909A9">
      <w:pPr>
        <w:ind w:firstLine="709"/>
        <w:jc w:val="both"/>
      </w:pPr>
      <w:r w:rsidRPr="001959D1">
        <w:rPr>
          <w:color w:val="000000"/>
          <w:sz w:val="28"/>
          <w:szCs w:val="28"/>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1959D1" w:rsidRDefault="001959D1" w:rsidP="002909A9">
      <w:pPr>
        <w:ind w:firstLine="709"/>
        <w:jc w:val="both"/>
      </w:pPr>
      <w:r w:rsidRPr="001959D1">
        <w:rPr>
          <w:color w:val="000000"/>
          <w:sz w:val="28"/>
          <w:szCs w:val="28"/>
        </w:rPr>
        <w:t>на образовательной деятельности дети должны не просто получить какую- то 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1959D1" w:rsidRPr="001959D1" w:rsidRDefault="001959D1" w:rsidP="002909A9">
      <w:pPr>
        <w:ind w:firstLine="709"/>
        <w:jc w:val="both"/>
      </w:pPr>
      <w:r w:rsidRPr="001959D1">
        <w:rPr>
          <w:color w:val="000000"/>
          <w:sz w:val="28"/>
          <w:szCs w:val="28"/>
        </w:rPr>
        <w:t>на образовательной деятельности не рекомендуется использовать презентации и видеоматериалы, пропагандирующие применение физической силы к персонажам, программный продукт, с одной стороны, должен критически реагировать на неправильные действия ребенка, а с другой — реакция не должна быть очень острой;</w:t>
      </w:r>
      <w:r>
        <w:rPr>
          <w:color w:val="000000"/>
          <w:sz w:val="28"/>
          <w:szCs w:val="28"/>
        </w:rPr>
        <w:t xml:space="preserve"> </w:t>
      </w:r>
      <w:r w:rsidRPr="001959D1">
        <w:rPr>
          <w:color w:val="000000"/>
          <w:sz w:val="28"/>
          <w:szCs w:val="28"/>
        </w:rPr>
        <w:t>перед образовательной деятельностью должна быть проведена специализированная подготовка — социально-ориентированная мотивация действий ребенка.</w:t>
      </w:r>
    </w:p>
    <w:p w:rsidR="001959D1" w:rsidRPr="001959D1" w:rsidRDefault="001959D1" w:rsidP="002909A9">
      <w:pPr>
        <w:jc w:val="both"/>
        <w:rPr>
          <w:color w:val="000000"/>
          <w:sz w:val="28"/>
          <w:szCs w:val="28"/>
        </w:rPr>
      </w:pPr>
    </w:p>
    <w:p w:rsidR="001959D1" w:rsidRPr="001959D1" w:rsidRDefault="001959D1" w:rsidP="001959D1"/>
    <w:p w:rsidR="001959D1" w:rsidRDefault="001959D1" w:rsidP="0065115E">
      <w:pPr>
        <w:spacing w:line="276" w:lineRule="auto"/>
        <w:jc w:val="both"/>
        <w:rPr>
          <w:i/>
          <w:kern w:val="20"/>
        </w:rPr>
      </w:pPr>
    </w:p>
    <w:p w:rsidR="00BC4EC5" w:rsidRDefault="00BC4EC5" w:rsidP="0065115E">
      <w:pPr>
        <w:spacing w:line="276" w:lineRule="auto"/>
        <w:jc w:val="both"/>
        <w:rPr>
          <w:i/>
          <w:kern w:val="20"/>
        </w:rPr>
      </w:pPr>
    </w:p>
    <w:p w:rsidR="00BC4EC5" w:rsidRDefault="00BC4EC5" w:rsidP="0065115E">
      <w:pPr>
        <w:spacing w:line="276" w:lineRule="auto"/>
        <w:jc w:val="both"/>
        <w:rPr>
          <w:i/>
          <w:kern w:val="20"/>
        </w:rPr>
      </w:pPr>
    </w:p>
    <w:p w:rsidR="00BC4EC5" w:rsidRPr="0065115E" w:rsidRDefault="00BC4EC5" w:rsidP="0065115E">
      <w:pPr>
        <w:spacing w:line="276" w:lineRule="auto"/>
        <w:jc w:val="both"/>
        <w:rPr>
          <w:i/>
          <w:kern w:val="20"/>
        </w:rPr>
      </w:pPr>
    </w:p>
    <w:p w:rsidR="00062E24" w:rsidRDefault="00062E24" w:rsidP="00F04A4E">
      <w:pPr>
        <w:spacing w:line="276" w:lineRule="auto"/>
        <w:rPr>
          <w:b/>
          <w:kern w:val="20"/>
          <w:sz w:val="28"/>
          <w:szCs w:val="28"/>
        </w:rPr>
      </w:pPr>
    </w:p>
    <w:p w:rsidR="00F04A4E" w:rsidRDefault="00F04A4E" w:rsidP="00F04A4E">
      <w:pPr>
        <w:spacing w:line="276" w:lineRule="auto"/>
        <w:rPr>
          <w:b/>
          <w:kern w:val="20"/>
          <w:sz w:val="28"/>
          <w:szCs w:val="28"/>
        </w:rPr>
      </w:pPr>
    </w:p>
    <w:p w:rsidR="00053A93" w:rsidRPr="00F04A4E" w:rsidRDefault="00053A93" w:rsidP="00F04A4E">
      <w:pPr>
        <w:pStyle w:val="1"/>
        <w:rPr>
          <w:rFonts w:ascii="Times New Roman" w:hAnsi="Times New Roman"/>
          <w:color w:val="000000" w:themeColor="text1"/>
          <w:kern w:val="20"/>
          <w:sz w:val="28"/>
          <w:szCs w:val="28"/>
        </w:rPr>
      </w:pPr>
      <w:bookmarkStart w:id="18" w:name="_Toc450754182"/>
      <w:r w:rsidRPr="00F04A4E">
        <w:rPr>
          <w:rFonts w:ascii="Times New Roman" w:hAnsi="Times New Roman"/>
          <w:color w:val="000000" w:themeColor="text1"/>
          <w:kern w:val="20"/>
          <w:sz w:val="28"/>
          <w:szCs w:val="28"/>
        </w:rPr>
        <w:lastRenderedPageBreak/>
        <w:t>Содержательный раздел</w:t>
      </w:r>
      <w:bookmarkEnd w:id="18"/>
    </w:p>
    <w:p w:rsidR="001B113E" w:rsidRPr="00F04A4E" w:rsidRDefault="00F04A4E" w:rsidP="00F04A4E">
      <w:pPr>
        <w:pStyle w:val="1"/>
        <w:rPr>
          <w:rFonts w:ascii="Times New Roman" w:hAnsi="Times New Roman"/>
          <w:color w:val="000000" w:themeColor="text1"/>
          <w:kern w:val="20"/>
          <w:sz w:val="28"/>
          <w:szCs w:val="28"/>
        </w:rPr>
      </w:pPr>
      <w:bookmarkStart w:id="19" w:name="_Toc450754183"/>
      <w:r w:rsidRPr="00F04A4E">
        <w:rPr>
          <w:rFonts w:ascii="Times New Roman" w:hAnsi="Times New Roman"/>
          <w:color w:val="000000" w:themeColor="text1"/>
          <w:kern w:val="20"/>
          <w:sz w:val="28"/>
          <w:szCs w:val="28"/>
        </w:rPr>
        <w:t>Обязательная часть</w:t>
      </w:r>
      <w:bookmarkEnd w:id="19"/>
      <w:r w:rsidRPr="00F04A4E">
        <w:rPr>
          <w:rFonts w:ascii="Times New Roman" w:hAnsi="Times New Roman"/>
          <w:color w:val="000000" w:themeColor="text1"/>
          <w:kern w:val="20"/>
          <w:sz w:val="28"/>
          <w:szCs w:val="28"/>
        </w:rPr>
        <w:t xml:space="preserve"> </w:t>
      </w:r>
    </w:p>
    <w:p w:rsidR="00053A93" w:rsidRPr="00F04A4E" w:rsidRDefault="00053A93" w:rsidP="00F04A4E">
      <w:pPr>
        <w:pStyle w:val="20"/>
        <w:jc w:val="center"/>
        <w:rPr>
          <w:rFonts w:ascii="Times New Roman" w:hAnsi="Times New Roman" w:cs="Times New Roman"/>
          <w:color w:val="000000" w:themeColor="text1"/>
          <w:sz w:val="28"/>
          <w:szCs w:val="28"/>
          <w:u w:val="single"/>
        </w:rPr>
      </w:pPr>
      <w:bookmarkStart w:id="20" w:name="_Toc450754184"/>
      <w:r w:rsidRPr="00F04A4E">
        <w:rPr>
          <w:rFonts w:ascii="Times New Roman" w:hAnsi="Times New Roman" w:cs="Times New Roman"/>
          <w:color w:val="000000" w:themeColor="text1"/>
          <w:sz w:val="28"/>
          <w:szCs w:val="28"/>
          <w:u w:val="single"/>
        </w:rPr>
        <w:t>Описание образовательной деятельности в соответствии с направлениями  развития ребенка</w:t>
      </w:r>
      <w:bookmarkEnd w:id="20"/>
    </w:p>
    <w:p w:rsidR="00FC4A19" w:rsidRDefault="00FC4A19" w:rsidP="0065115E">
      <w:pPr>
        <w:spacing w:line="276" w:lineRule="auto"/>
        <w:ind w:firstLine="709"/>
        <w:jc w:val="both"/>
        <w:rPr>
          <w:sz w:val="28"/>
          <w:szCs w:val="28"/>
        </w:rPr>
      </w:pPr>
    </w:p>
    <w:p w:rsidR="00053A93" w:rsidRPr="002909A9" w:rsidRDefault="00053A93" w:rsidP="0065115E">
      <w:pPr>
        <w:spacing w:line="276" w:lineRule="auto"/>
        <w:ind w:firstLine="709"/>
        <w:jc w:val="both"/>
        <w:rPr>
          <w:sz w:val="28"/>
          <w:szCs w:val="28"/>
        </w:rPr>
      </w:pPr>
      <w:r w:rsidRPr="002909A9">
        <w:rPr>
          <w:sz w:val="28"/>
          <w:szCs w:val="28"/>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053A93" w:rsidRPr="002909A9" w:rsidRDefault="00053A93" w:rsidP="0065115E">
      <w:pPr>
        <w:spacing w:line="276" w:lineRule="auto"/>
        <w:ind w:firstLine="709"/>
        <w:jc w:val="both"/>
        <w:rPr>
          <w:sz w:val="28"/>
          <w:szCs w:val="28"/>
        </w:rPr>
      </w:pPr>
      <w:r w:rsidRPr="002909A9">
        <w:rPr>
          <w:sz w:val="28"/>
          <w:szCs w:val="28"/>
        </w:rPr>
        <w:t>Целостность педагогического процесса в ДОУ обеспечивается реализацией основной общеобразовательной программы дошкольного вос</w:t>
      </w:r>
      <w:r w:rsidR="00062E24">
        <w:rPr>
          <w:sz w:val="28"/>
          <w:szCs w:val="28"/>
        </w:rPr>
        <w:t>питания «От рождения до школы» (</w:t>
      </w:r>
      <w:r w:rsidRPr="002909A9">
        <w:rPr>
          <w:sz w:val="28"/>
          <w:szCs w:val="28"/>
        </w:rPr>
        <w:t xml:space="preserve">под ред. Н.Е. Вераксы, </w:t>
      </w:r>
      <w:r w:rsidR="00062E24">
        <w:rPr>
          <w:sz w:val="28"/>
          <w:szCs w:val="28"/>
        </w:rPr>
        <w:t>Т.С. Комаровой, М.А. Васильевой)</w:t>
      </w:r>
      <w:r w:rsidRPr="002909A9">
        <w:rPr>
          <w:sz w:val="28"/>
          <w:szCs w:val="28"/>
        </w:rPr>
        <w:t xml:space="preserve">. </w:t>
      </w:r>
    </w:p>
    <w:p w:rsidR="00BC4EC5" w:rsidRPr="002909A9" w:rsidRDefault="00BC4EC5" w:rsidP="0065115E">
      <w:pPr>
        <w:spacing w:line="276" w:lineRule="auto"/>
        <w:ind w:firstLine="709"/>
        <w:jc w:val="both"/>
        <w:rPr>
          <w:sz w:val="28"/>
          <w:szCs w:val="28"/>
        </w:rPr>
      </w:pPr>
      <w:r w:rsidRPr="002909A9">
        <w:rPr>
          <w:b/>
          <w:bCs/>
          <w:sz w:val="28"/>
          <w:szCs w:val="28"/>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053A93" w:rsidRPr="002909A9" w:rsidRDefault="00053A93" w:rsidP="0065115E">
      <w:pPr>
        <w:spacing w:line="276" w:lineRule="auto"/>
        <w:ind w:firstLine="709"/>
        <w:jc w:val="both"/>
        <w:rPr>
          <w:sz w:val="28"/>
          <w:szCs w:val="28"/>
        </w:rPr>
      </w:pPr>
      <w:r w:rsidRPr="002909A9">
        <w:rPr>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(далее–образовательные области):</w:t>
      </w:r>
    </w:p>
    <w:p w:rsidR="00053A93" w:rsidRPr="002909A9" w:rsidRDefault="00053A93" w:rsidP="0065115E">
      <w:pPr>
        <w:spacing w:line="276" w:lineRule="auto"/>
        <w:ind w:firstLine="709"/>
        <w:jc w:val="both"/>
        <w:rPr>
          <w:sz w:val="28"/>
          <w:szCs w:val="28"/>
        </w:rPr>
      </w:pPr>
      <w:r w:rsidRPr="002909A9">
        <w:rPr>
          <w:sz w:val="28"/>
          <w:szCs w:val="28"/>
        </w:rPr>
        <w:sym w:font="Symbol" w:char="F0B7"/>
      </w:r>
      <w:r w:rsidRPr="002909A9">
        <w:rPr>
          <w:sz w:val="28"/>
          <w:szCs w:val="28"/>
        </w:rPr>
        <w:t>социально-коммуникативное развитие;</w:t>
      </w:r>
    </w:p>
    <w:p w:rsidR="00053A93" w:rsidRPr="002909A9" w:rsidRDefault="00053A93" w:rsidP="00FC4A19">
      <w:pPr>
        <w:spacing w:line="276" w:lineRule="auto"/>
        <w:ind w:firstLine="709"/>
        <w:jc w:val="both"/>
        <w:rPr>
          <w:sz w:val="28"/>
          <w:szCs w:val="28"/>
        </w:rPr>
      </w:pPr>
      <w:r w:rsidRPr="002909A9">
        <w:rPr>
          <w:sz w:val="28"/>
          <w:szCs w:val="28"/>
        </w:rPr>
        <w:sym w:font="Symbol" w:char="F0B7"/>
      </w:r>
      <w:r w:rsidRPr="002909A9">
        <w:rPr>
          <w:sz w:val="28"/>
          <w:szCs w:val="28"/>
        </w:rPr>
        <w:t>познавательное развитие;</w:t>
      </w:r>
    </w:p>
    <w:p w:rsidR="00053A93" w:rsidRPr="002909A9" w:rsidRDefault="00053A93" w:rsidP="00FC4A19">
      <w:pPr>
        <w:spacing w:line="276" w:lineRule="auto"/>
        <w:ind w:firstLine="709"/>
        <w:jc w:val="both"/>
        <w:rPr>
          <w:sz w:val="28"/>
          <w:szCs w:val="28"/>
        </w:rPr>
      </w:pPr>
      <w:r w:rsidRPr="002909A9">
        <w:rPr>
          <w:sz w:val="28"/>
          <w:szCs w:val="28"/>
        </w:rPr>
        <w:sym w:font="Symbol" w:char="F0B7"/>
      </w:r>
      <w:r w:rsidRPr="002909A9">
        <w:rPr>
          <w:sz w:val="28"/>
          <w:szCs w:val="28"/>
        </w:rPr>
        <w:t>речевое развитие;</w:t>
      </w:r>
    </w:p>
    <w:p w:rsidR="00053A93" w:rsidRPr="002909A9" w:rsidRDefault="00053A93" w:rsidP="00FC4A19">
      <w:pPr>
        <w:spacing w:line="276" w:lineRule="auto"/>
        <w:ind w:firstLine="709"/>
        <w:jc w:val="both"/>
        <w:rPr>
          <w:sz w:val="28"/>
          <w:szCs w:val="28"/>
        </w:rPr>
      </w:pPr>
      <w:r w:rsidRPr="002909A9">
        <w:rPr>
          <w:sz w:val="28"/>
          <w:szCs w:val="28"/>
        </w:rPr>
        <w:sym w:font="Symbol" w:char="F0B7"/>
      </w:r>
      <w:r w:rsidRPr="002909A9">
        <w:rPr>
          <w:sz w:val="28"/>
          <w:szCs w:val="28"/>
        </w:rPr>
        <w:t>художественно-эстетическое развитие;</w:t>
      </w:r>
    </w:p>
    <w:p w:rsidR="00053A93" w:rsidRPr="002909A9" w:rsidRDefault="00053A93" w:rsidP="00FC4A19">
      <w:pPr>
        <w:spacing w:line="276" w:lineRule="auto"/>
        <w:ind w:firstLine="709"/>
        <w:jc w:val="both"/>
        <w:rPr>
          <w:sz w:val="28"/>
          <w:szCs w:val="28"/>
        </w:rPr>
      </w:pPr>
      <w:r w:rsidRPr="002909A9">
        <w:rPr>
          <w:sz w:val="28"/>
          <w:szCs w:val="28"/>
        </w:rPr>
        <w:sym w:font="Symbol" w:char="F0B7"/>
      </w:r>
      <w:r w:rsidRPr="002909A9">
        <w:rPr>
          <w:sz w:val="28"/>
          <w:szCs w:val="28"/>
        </w:rPr>
        <w:t>физическое развитие.</w:t>
      </w:r>
    </w:p>
    <w:p w:rsidR="00BC4EC5" w:rsidRPr="002909A9" w:rsidRDefault="00BC4EC5" w:rsidP="00FC4A19">
      <w:pPr>
        <w:ind w:firstLine="709"/>
        <w:jc w:val="both"/>
        <w:rPr>
          <w:sz w:val="28"/>
          <w:szCs w:val="28"/>
        </w:rPr>
      </w:pPr>
      <w:r w:rsidRPr="002909A9">
        <w:rPr>
          <w:b/>
          <w:bCs/>
          <w:color w:val="000000"/>
          <w:sz w:val="28"/>
          <w:szCs w:val="28"/>
        </w:rPr>
        <w:t xml:space="preserve">Социально-коммуникативное развитие </w:t>
      </w:r>
      <w:r w:rsidRPr="002909A9">
        <w:rPr>
          <w:color w:val="000000"/>
          <w:sz w:val="28"/>
          <w:szCs w:val="28"/>
        </w:rPr>
        <w:t>направлено на:</w:t>
      </w:r>
    </w:p>
    <w:p w:rsidR="00BC4EC5" w:rsidRPr="002909A9" w:rsidRDefault="00BC4EC5" w:rsidP="00FC4A19">
      <w:pPr>
        <w:ind w:firstLine="709"/>
        <w:jc w:val="both"/>
        <w:rPr>
          <w:color w:val="000000"/>
          <w:sz w:val="28"/>
          <w:szCs w:val="28"/>
        </w:rPr>
      </w:pPr>
      <w:r w:rsidRPr="002909A9">
        <w:rPr>
          <w:color w:val="000000"/>
          <w:sz w:val="28"/>
          <w:szCs w:val="28"/>
        </w:rPr>
        <w:t>усвоение норм и ценностей, принятых в обществе, включая моральные и нравственные ценности;</w:t>
      </w:r>
    </w:p>
    <w:p w:rsidR="00BC4EC5" w:rsidRPr="002909A9" w:rsidRDefault="00BC4EC5" w:rsidP="00FC4A19">
      <w:pPr>
        <w:ind w:firstLine="709"/>
        <w:jc w:val="both"/>
        <w:rPr>
          <w:color w:val="000000"/>
          <w:sz w:val="28"/>
          <w:szCs w:val="28"/>
        </w:rPr>
      </w:pPr>
      <w:r w:rsidRPr="002909A9">
        <w:rPr>
          <w:color w:val="000000"/>
          <w:sz w:val="28"/>
          <w:szCs w:val="28"/>
        </w:rPr>
        <w:t>развитие общения и взаимодействия ребенка со взрослыми и сверстниками;</w:t>
      </w:r>
    </w:p>
    <w:p w:rsidR="00BC4EC5" w:rsidRPr="002909A9" w:rsidRDefault="00BC4EC5" w:rsidP="00FC4A19">
      <w:pPr>
        <w:ind w:firstLine="709"/>
        <w:jc w:val="both"/>
        <w:rPr>
          <w:color w:val="000000"/>
          <w:sz w:val="28"/>
          <w:szCs w:val="28"/>
        </w:rPr>
      </w:pPr>
      <w:r w:rsidRPr="002909A9">
        <w:rPr>
          <w:color w:val="000000"/>
          <w:sz w:val="28"/>
          <w:szCs w:val="28"/>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BC4EC5" w:rsidRPr="002909A9" w:rsidRDefault="00BC4EC5" w:rsidP="00FC4A19">
      <w:pPr>
        <w:ind w:firstLine="709"/>
        <w:jc w:val="both"/>
        <w:rPr>
          <w:color w:val="000000"/>
          <w:sz w:val="28"/>
          <w:szCs w:val="28"/>
        </w:rPr>
      </w:pPr>
      <w:r w:rsidRPr="002909A9">
        <w:rPr>
          <w:color w:val="000000"/>
          <w:sz w:val="28"/>
          <w:szCs w:val="28"/>
        </w:rPr>
        <w:t>формирование позитивных уста</w:t>
      </w:r>
      <w:r w:rsidR="00FC4A19">
        <w:rPr>
          <w:color w:val="000000"/>
          <w:sz w:val="28"/>
          <w:szCs w:val="28"/>
        </w:rPr>
        <w:t xml:space="preserve">новок к различным видам труда и </w:t>
      </w:r>
      <w:r w:rsidRPr="002909A9">
        <w:rPr>
          <w:color w:val="000000"/>
          <w:sz w:val="28"/>
          <w:szCs w:val="28"/>
        </w:rPr>
        <w:t>творчества;</w:t>
      </w:r>
    </w:p>
    <w:p w:rsidR="00BC4EC5" w:rsidRPr="002909A9" w:rsidRDefault="00BC4EC5" w:rsidP="00FC4A19">
      <w:pPr>
        <w:ind w:firstLine="709"/>
        <w:jc w:val="both"/>
        <w:rPr>
          <w:color w:val="000000"/>
          <w:sz w:val="28"/>
          <w:szCs w:val="28"/>
        </w:rPr>
      </w:pPr>
      <w:r w:rsidRPr="002909A9">
        <w:rPr>
          <w:color w:val="000000"/>
          <w:sz w:val="28"/>
          <w:szCs w:val="28"/>
        </w:rPr>
        <w:t>формирование основ безопасного поведения в быту, социуме, природе.</w:t>
      </w:r>
    </w:p>
    <w:p w:rsidR="00BC4EC5" w:rsidRPr="002909A9" w:rsidRDefault="00BC4EC5" w:rsidP="00FC4A19">
      <w:pPr>
        <w:jc w:val="both"/>
        <w:rPr>
          <w:sz w:val="28"/>
          <w:szCs w:val="28"/>
        </w:rPr>
      </w:pPr>
      <w:r w:rsidRPr="002909A9">
        <w:rPr>
          <w:b/>
          <w:bCs/>
          <w:color w:val="000000"/>
          <w:sz w:val="28"/>
          <w:szCs w:val="28"/>
        </w:rPr>
        <w:t xml:space="preserve">Познавательное развитие </w:t>
      </w:r>
      <w:r w:rsidRPr="002909A9">
        <w:rPr>
          <w:color w:val="000000"/>
          <w:sz w:val="28"/>
          <w:szCs w:val="28"/>
        </w:rPr>
        <w:t>предполагает:</w:t>
      </w:r>
    </w:p>
    <w:p w:rsidR="00BC4EC5" w:rsidRPr="002909A9" w:rsidRDefault="00BC4EC5" w:rsidP="00FC4A19">
      <w:pPr>
        <w:ind w:firstLine="709"/>
        <w:jc w:val="both"/>
        <w:rPr>
          <w:color w:val="000000"/>
          <w:sz w:val="28"/>
          <w:szCs w:val="28"/>
        </w:rPr>
      </w:pPr>
      <w:r w:rsidRPr="002909A9">
        <w:rPr>
          <w:color w:val="000000"/>
          <w:sz w:val="28"/>
          <w:szCs w:val="28"/>
        </w:rPr>
        <w:lastRenderedPageBreak/>
        <w:t>развитие интересов детей, любознательности и познавательной мотивации;</w:t>
      </w:r>
    </w:p>
    <w:p w:rsidR="00BC4EC5" w:rsidRPr="002909A9" w:rsidRDefault="00BC4EC5" w:rsidP="00FC4A19">
      <w:pPr>
        <w:ind w:firstLine="709"/>
        <w:jc w:val="both"/>
        <w:rPr>
          <w:color w:val="000000"/>
          <w:sz w:val="28"/>
          <w:szCs w:val="28"/>
        </w:rPr>
      </w:pPr>
      <w:r w:rsidRPr="002909A9">
        <w:rPr>
          <w:color w:val="000000"/>
          <w:sz w:val="28"/>
          <w:szCs w:val="28"/>
        </w:rPr>
        <w:t>формирование познавательных действий, становление сознания;</w:t>
      </w:r>
    </w:p>
    <w:p w:rsidR="00BC4EC5" w:rsidRPr="002909A9" w:rsidRDefault="00BC4EC5" w:rsidP="00FC4A19">
      <w:pPr>
        <w:ind w:firstLine="709"/>
        <w:jc w:val="both"/>
        <w:rPr>
          <w:color w:val="000000"/>
          <w:sz w:val="28"/>
          <w:szCs w:val="28"/>
        </w:rPr>
      </w:pPr>
      <w:r w:rsidRPr="002909A9">
        <w:rPr>
          <w:color w:val="000000"/>
          <w:sz w:val="28"/>
          <w:szCs w:val="28"/>
        </w:rPr>
        <w:t>развитие воображения и творческой активности;</w:t>
      </w:r>
    </w:p>
    <w:p w:rsidR="00BC4EC5" w:rsidRPr="002909A9" w:rsidRDefault="00BC4EC5" w:rsidP="00FC4A19">
      <w:pPr>
        <w:ind w:firstLine="709"/>
        <w:jc w:val="both"/>
        <w:rPr>
          <w:color w:val="000000"/>
          <w:sz w:val="28"/>
          <w:szCs w:val="28"/>
        </w:rPr>
      </w:pPr>
      <w:r w:rsidRPr="002909A9">
        <w:rPr>
          <w:color w:val="000000"/>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BC4EC5" w:rsidRPr="002909A9" w:rsidRDefault="00BC4EC5" w:rsidP="00FC4A19">
      <w:pPr>
        <w:ind w:firstLine="709"/>
        <w:jc w:val="both"/>
        <w:rPr>
          <w:color w:val="000000"/>
          <w:sz w:val="28"/>
          <w:szCs w:val="28"/>
        </w:rPr>
      </w:pPr>
      <w:r w:rsidRPr="002909A9">
        <w:rPr>
          <w:color w:val="000000"/>
          <w:sz w:val="28"/>
          <w:szCs w:val="28"/>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C4EC5" w:rsidRPr="002909A9" w:rsidRDefault="00BC4EC5" w:rsidP="00FC4A19">
      <w:pPr>
        <w:jc w:val="both"/>
        <w:rPr>
          <w:sz w:val="28"/>
          <w:szCs w:val="28"/>
        </w:rPr>
      </w:pPr>
      <w:r w:rsidRPr="002909A9">
        <w:rPr>
          <w:b/>
          <w:bCs/>
          <w:color w:val="000000"/>
          <w:sz w:val="28"/>
          <w:szCs w:val="28"/>
        </w:rPr>
        <w:t xml:space="preserve">Речевое развитие </w:t>
      </w:r>
      <w:r w:rsidRPr="002909A9">
        <w:rPr>
          <w:color w:val="000000"/>
          <w:sz w:val="28"/>
          <w:szCs w:val="28"/>
        </w:rPr>
        <w:t>включает</w:t>
      </w:r>
    </w:p>
    <w:p w:rsidR="00BC4EC5" w:rsidRPr="002909A9" w:rsidRDefault="00BC4EC5" w:rsidP="00FC4A19">
      <w:pPr>
        <w:ind w:firstLine="709"/>
        <w:jc w:val="both"/>
        <w:rPr>
          <w:color w:val="000000"/>
          <w:sz w:val="28"/>
          <w:szCs w:val="28"/>
        </w:rPr>
      </w:pPr>
      <w:r w:rsidRPr="002909A9">
        <w:rPr>
          <w:color w:val="000000"/>
          <w:sz w:val="28"/>
          <w:szCs w:val="28"/>
        </w:rPr>
        <w:t>владение речью как средством общения и культуры;</w:t>
      </w:r>
    </w:p>
    <w:p w:rsidR="00BC4EC5" w:rsidRPr="002909A9" w:rsidRDefault="00BC4EC5" w:rsidP="00FC4A19">
      <w:pPr>
        <w:ind w:firstLine="709"/>
        <w:jc w:val="both"/>
        <w:rPr>
          <w:color w:val="000000"/>
          <w:sz w:val="28"/>
          <w:szCs w:val="28"/>
        </w:rPr>
      </w:pPr>
      <w:r w:rsidRPr="002909A9">
        <w:rPr>
          <w:color w:val="000000"/>
          <w:sz w:val="28"/>
          <w:szCs w:val="28"/>
        </w:rPr>
        <w:t>обогащение активного словаря;</w:t>
      </w:r>
    </w:p>
    <w:p w:rsidR="00BC4EC5" w:rsidRPr="002909A9" w:rsidRDefault="00BC4EC5" w:rsidP="00FC4A19">
      <w:pPr>
        <w:ind w:firstLine="709"/>
        <w:jc w:val="both"/>
        <w:rPr>
          <w:color w:val="000000"/>
          <w:sz w:val="28"/>
          <w:szCs w:val="28"/>
        </w:rPr>
      </w:pPr>
      <w:r w:rsidRPr="002909A9">
        <w:rPr>
          <w:color w:val="000000"/>
          <w:sz w:val="28"/>
          <w:szCs w:val="28"/>
        </w:rPr>
        <w:t>развитие связной, грамматически правильной диалогической и монологической речи;</w:t>
      </w:r>
    </w:p>
    <w:p w:rsidR="00BC4EC5" w:rsidRPr="002909A9" w:rsidRDefault="00BC4EC5" w:rsidP="00FC4A19">
      <w:pPr>
        <w:ind w:firstLine="709"/>
        <w:jc w:val="both"/>
        <w:rPr>
          <w:color w:val="000000"/>
          <w:sz w:val="28"/>
          <w:szCs w:val="28"/>
        </w:rPr>
      </w:pPr>
      <w:r w:rsidRPr="002909A9">
        <w:rPr>
          <w:color w:val="000000"/>
          <w:sz w:val="28"/>
          <w:szCs w:val="28"/>
        </w:rPr>
        <w:t>развитие речевого творчества;</w:t>
      </w:r>
    </w:p>
    <w:p w:rsidR="00BC4EC5" w:rsidRPr="002909A9" w:rsidRDefault="00BC4EC5" w:rsidP="00FC4A19">
      <w:pPr>
        <w:ind w:firstLine="709"/>
        <w:jc w:val="both"/>
        <w:rPr>
          <w:color w:val="000000"/>
          <w:sz w:val="28"/>
          <w:szCs w:val="28"/>
        </w:rPr>
      </w:pPr>
      <w:r w:rsidRPr="002909A9">
        <w:rPr>
          <w:color w:val="000000"/>
          <w:sz w:val="28"/>
          <w:szCs w:val="28"/>
        </w:rPr>
        <w:t>развитие звуковой и интонационной культуры речи, фонематического слуха;</w:t>
      </w:r>
    </w:p>
    <w:p w:rsidR="00BC4EC5" w:rsidRPr="002909A9" w:rsidRDefault="00BC4EC5" w:rsidP="00FC4A19">
      <w:pPr>
        <w:ind w:firstLine="709"/>
        <w:jc w:val="both"/>
        <w:rPr>
          <w:color w:val="000000"/>
          <w:sz w:val="28"/>
          <w:szCs w:val="28"/>
        </w:rPr>
      </w:pPr>
      <w:r w:rsidRPr="002909A9">
        <w:rPr>
          <w:color w:val="000000"/>
          <w:sz w:val="28"/>
          <w:szCs w:val="28"/>
        </w:rPr>
        <w:t>знакомство с книжной культурой, детской литературой, понимание на слух текстов различных жанров детской литературы;</w:t>
      </w:r>
    </w:p>
    <w:p w:rsidR="00BC4EC5" w:rsidRPr="002909A9" w:rsidRDefault="00BC4EC5" w:rsidP="00FC4A19">
      <w:pPr>
        <w:ind w:firstLine="709"/>
        <w:jc w:val="both"/>
        <w:rPr>
          <w:color w:val="000000"/>
          <w:sz w:val="28"/>
          <w:szCs w:val="28"/>
        </w:rPr>
      </w:pPr>
      <w:r w:rsidRPr="002909A9">
        <w:rPr>
          <w:color w:val="000000"/>
          <w:sz w:val="28"/>
          <w:szCs w:val="28"/>
        </w:rPr>
        <w:t>формирование звуковой аналитико-синтетической активности как предпосылки обучения грамоте.</w:t>
      </w:r>
    </w:p>
    <w:p w:rsidR="00BC4EC5" w:rsidRPr="002909A9" w:rsidRDefault="00BC4EC5" w:rsidP="00FC4A19">
      <w:pPr>
        <w:jc w:val="both"/>
        <w:rPr>
          <w:sz w:val="28"/>
          <w:szCs w:val="28"/>
        </w:rPr>
      </w:pPr>
      <w:r w:rsidRPr="002909A9">
        <w:rPr>
          <w:b/>
          <w:bCs/>
          <w:color w:val="000000"/>
          <w:sz w:val="28"/>
          <w:szCs w:val="28"/>
        </w:rPr>
        <w:t xml:space="preserve">Художественно-эстетическое развитие </w:t>
      </w:r>
      <w:r w:rsidRPr="002909A9">
        <w:rPr>
          <w:color w:val="000000"/>
          <w:sz w:val="28"/>
          <w:szCs w:val="28"/>
        </w:rPr>
        <w:t>предполагает</w:t>
      </w:r>
    </w:p>
    <w:p w:rsidR="00BC4EC5" w:rsidRPr="002909A9" w:rsidRDefault="00BC4EC5" w:rsidP="00FC4A19">
      <w:pPr>
        <w:ind w:firstLine="709"/>
        <w:jc w:val="both"/>
        <w:rPr>
          <w:color w:val="000000"/>
          <w:sz w:val="28"/>
          <w:szCs w:val="28"/>
        </w:rPr>
      </w:pPr>
      <w:r w:rsidRPr="002909A9">
        <w:rPr>
          <w:color w:val="000000"/>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BC4EC5" w:rsidRPr="002909A9" w:rsidRDefault="00BC4EC5" w:rsidP="00FC4A19">
      <w:pPr>
        <w:ind w:firstLine="709"/>
        <w:jc w:val="both"/>
        <w:rPr>
          <w:color w:val="000000"/>
          <w:sz w:val="28"/>
          <w:szCs w:val="28"/>
        </w:rPr>
      </w:pPr>
      <w:r w:rsidRPr="002909A9">
        <w:rPr>
          <w:color w:val="000000"/>
          <w:sz w:val="28"/>
          <w:szCs w:val="28"/>
        </w:rPr>
        <w:t>становление эстетического отношения к окружающему миру;</w:t>
      </w:r>
    </w:p>
    <w:p w:rsidR="00BC4EC5" w:rsidRPr="002909A9" w:rsidRDefault="00BC4EC5" w:rsidP="00FC4A19">
      <w:pPr>
        <w:ind w:firstLine="709"/>
        <w:jc w:val="both"/>
        <w:rPr>
          <w:color w:val="000000"/>
          <w:sz w:val="28"/>
          <w:szCs w:val="28"/>
        </w:rPr>
      </w:pPr>
      <w:r w:rsidRPr="002909A9">
        <w:rPr>
          <w:color w:val="000000"/>
          <w:sz w:val="28"/>
          <w:szCs w:val="28"/>
        </w:rPr>
        <w:t>формирование элементарных представлений о видах искусства;</w:t>
      </w:r>
    </w:p>
    <w:p w:rsidR="00BC4EC5" w:rsidRPr="002909A9" w:rsidRDefault="00BC4EC5" w:rsidP="00FC4A19">
      <w:pPr>
        <w:ind w:firstLine="709"/>
        <w:jc w:val="both"/>
        <w:rPr>
          <w:color w:val="000000"/>
          <w:sz w:val="28"/>
          <w:szCs w:val="28"/>
        </w:rPr>
      </w:pPr>
      <w:r w:rsidRPr="002909A9">
        <w:rPr>
          <w:color w:val="000000"/>
          <w:sz w:val="28"/>
          <w:szCs w:val="28"/>
        </w:rPr>
        <w:t>восприятие музыки, художественной литературы, фольклора;</w:t>
      </w:r>
    </w:p>
    <w:p w:rsidR="00BC4EC5" w:rsidRPr="002909A9" w:rsidRDefault="00BC4EC5" w:rsidP="00FC4A19">
      <w:pPr>
        <w:ind w:firstLine="709"/>
        <w:jc w:val="both"/>
        <w:rPr>
          <w:color w:val="000000"/>
          <w:sz w:val="28"/>
          <w:szCs w:val="28"/>
        </w:rPr>
      </w:pPr>
      <w:r w:rsidRPr="002909A9">
        <w:rPr>
          <w:color w:val="000000"/>
          <w:sz w:val="28"/>
          <w:szCs w:val="28"/>
        </w:rPr>
        <w:t>стимулирование сопереживания персонажам художественных произведений;</w:t>
      </w:r>
    </w:p>
    <w:p w:rsidR="00BC4EC5" w:rsidRPr="002909A9" w:rsidRDefault="00BC4EC5" w:rsidP="00FC4A19">
      <w:pPr>
        <w:ind w:firstLine="709"/>
        <w:jc w:val="both"/>
        <w:rPr>
          <w:color w:val="000000"/>
          <w:sz w:val="28"/>
          <w:szCs w:val="28"/>
        </w:rPr>
      </w:pPr>
      <w:r w:rsidRPr="002909A9">
        <w:rPr>
          <w:color w:val="000000"/>
          <w:sz w:val="28"/>
          <w:szCs w:val="28"/>
        </w:rPr>
        <w:t xml:space="preserve"> реализацию</w:t>
      </w:r>
      <w:r w:rsidRPr="002909A9">
        <w:rPr>
          <w:color w:val="000000"/>
          <w:sz w:val="28"/>
          <w:szCs w:val="28"/>
        </w:rPr>
        <w:tab/>
        <w:t>самостоятельной творческой</w:t>
      </w:r>
      <w:r w:rsidRPr="002909A9">
        <w:rPr>
          <w:color w:val="000000"/>
          <w:sz w:val="28"/>
          <w:szCs w:val="28"/>
        </w:rPr>
        <w:tab/>
        <w:t>деятельности</w:t>
      </w:r>
      <w:r w:rsidRPr="002909A9">
        <w:rPr>
          <w:color w:val="000000"/>
          <w:sz w:val="28"/>
          <w:szCs w:val="28"/>
        </w:rPr>
        <w:tab/>
        <w:t>детей</w:t>
      </w:r>
    </w:p>
    <w:p w:rsidR="00BC4EC5" w:rsidRPr="002909A9" w:rsidRDefault="00BC4EC5" w:rsidP="00FC4A19">
      <w:pPr>
        <w:ind w:firstLine="709"/>
        <w:jc w:val="both"/>
        <w:rPr>
          <w:sz w:val="28"/>
          <w:szCs w:val="28"/>
        </w:rPr>
      </w:pPr>
      <w:r w:rsidRPr="002909A9">
        <w:rPr>
          <w:color w:val="000000"/>
          <w:sz w:val="28"/>
          <w:szCs w:val="28"/>
        </w:rPr>
        <w:t>(изобразительной, конструктивно-модельной, музыкальной и др.).</w:t>
      </w:r>
    </w:p>
    <w:p w:rsidR="00BC4EC5" w:rsidRPr="002909A9" w:rsidRDefault="00BC4EC5" w:rsidP="00FC4A19">
      <w:pPr>
        <w:jc w:val="both"/>
        <w:rPr>
          <w:sz w:val="28"/>
          <w:szCs w:val="28"/>
        </w:rPr>
      </w:pPr>
      <w:r w:rsidRPr="002909A9">
        <w:rPr>
          <w:b/>
          <w:bCs/>
          <w:color w:val="000000"/>
          <w:sz w:val="28"/>
          <w:szCs w:val="28"/>
        </w:rPr>
        <w:t xml:space="preserve">Физическое развитие </w:t>
      </w:r>
      <w:r w:rsidRPr="002909A9">
        <w:rPr>
          <w:color w:val="000000"/>
          <w:sz w:val="28"/>
          <w:szCs w:val="28"/>
        </w:rPr>
        <w:t>включает</w:t>
      </w:r>
    </w:p>
    <w:p w:rsidR="00BC4EC5" w:rsidRPr="002909A9" w:rsidRDefault="00BC4EC5" w:rsidP="00FC4A19">
      <w:pPr>
        <w:ind w:firstLine="709"/>
        <w:jc w:val="both"/>
        <w:rPr>
          <w:color w:val="000000"/>
          <w:sz w:val="28"/>
          <w:szCs w:val="28"/>
        </w:rPr>
      </w:pPr>
      <w:r w:rsidRPr="002909A9">
        <w:rPr>
          <w:color w:val="000000"/>
          <w:sz w:val="28"/>
          <w:szCs w:val="28"/>
        </w:rPr>
        <w:t>приобретение опыта в следующих видах деятельности детей: двигательной, в том числе связанной с выполнением упражнений,</w:t>
      </w:r>
    </w:p>
    <w:p w:rsidR="00BC4EC5" w:rsidRPr="002909A9" w:rsidRDefault="00BC4EC5" w:rsidP="00FC4A19">
      <w:pPr>
        <w:ind w:firstLine="709"/>
        <w:jc w:val="both"/>
        <w:rPr>
          <w:sz w:val="28"/>
          <w:szCs w:val="28"/>
        </w:rPr>
      </w:pPr>
      <w:r w:rsidRPr="002909A9">
        <w:rPr>
          <w:color w:val="000000"/>
          <w:sz w:val="28"/>
          <w:szCs w:val="28"/>
        </w:rPr>
        <w:t>направленных на развитие таких физических качеств, как координация и гибкость;</w:t>
      </w:r>
    </w:p>
    <w:p w:rsidR="00BC4EC5" w:rsidRPr="002909A9" w:rsidRDefault="00BC4EC5" w:rsidP="00FC4A19">
      <w:pPr>
        <w:ind w:firstLine="709"/>
        <w:jc w:val="both"/>
        <w:rPr>
          <w:color w:val="000000"/>
          <w:sz w:val="28"/>
          <w:szCs w:val="28"/>
        </w:rPr>
      </w:pPr>
      <w:r w:rsidRPr="002909A9">
        <w:rPr>
          <w:color w:val="000000"/>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w:t>
      </w:r>
      <w:r w:rsidRPr="002909A9">
        <w:rPr>
          <w:color w:val="000000"/>
          <w:sz w:val="28"/>
          <w:szCs w:val="28"/>
        </w:rPr>
        <w:lastRenderedPageBreak/>
        <w:t>организму выполнением основных движений (ходьба, бег, мягкие прыжки, повороты в обе стороны),</w:t>
      </w:r>
    </w:p>
    <w:p w:rsidR="00BC4EC5" w:rsidRPr="002909A9" w:rsidRDefault="00BC4EC5" w:rsidP="00FC4A19">
      <w:pPr>
        <w:ind w:firstLine="709"/>
        <w:jc w:val="both"/>
        <w:rPr>
          <w:color w:val="000000"/>
          <w:sz w:val="28"/>
          <w:szCs w:val="28"/>
        </w:rPr>
      </w:pPr>
      <w:r w:rsidRPr="002909A9">
        <w:rPr>
          <w:color w:val="000000"/>
          <w:sz w:val="28"/>
          <w:szCs w:val="28"/>
        </w:rPr>
        <w:t>формирование начальных представлений о некоторых видах спорта, овладение подвижными играми с правилами;</w:t>
      </w:r>
    </w:p>
    <w:p w:rsidR="00BC4EC5" w:rsidRPr="002909A9" w:rsidRDefault="00BC4EC5" w:rsidP="00FC4A19">
      <w:pPr>
        <w:ind w:firstLine="709"/>
        <w:jc w:val="both"/>
        <w:rPr>
          <w:color w:val="000000"/>
          <w:sz w:val="28"/>
          <w:szCs w:val="28"/>
        </w:rPr>
      </w:pPr>
      <w:r w:rsidRPr="002909A9">
        <w:rPr>
          <w:color w:val="000000"/>
          <w:sz w:val="28"/>
          <w:szCs w:val="28"/>
        </w:rPr>
        <w:t>становление целенаправленности и саморегуляции в двигательной сфере;</w:t>
      </w:r>
    </w:p>
    <w:p w:rsidR="00053A93" w:rsidRDefault="00BC4EC5" w:rsidP="00FC4A19">
      <w:pPr>
        <w:spacing w:line="276" w:lineRule="auto"/>
        <w:ind w:firstLine="709"/>
        <w:jc w:val="both"/>
        <w:rPr>
          <w:color w:val="000000"/>
          <w:sz w:val="28"/>
          <w:szCs w:val="28"/>
        </w:rPr>
      </w:pPr>
      <w:r w:rsidRPr="002909A9">
        <w:rPr>
          <w:color w:val="000000"/>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C4A19" w:rsidRPr="002909A9" w:rsidRDefault="00FC4A19" w:rsidP="00FC4A19">
      <w:pPr>
        <w:spacing w:line="276" w:lineRule="auto"/>
        <w:ind w:firstLine="709"/>
        <w:jc w:val="both"/>
        <w:rPr>
          <w:sz w:val="28"/>
          <w:szCs w:val="28"/>
        </w:rPr>
      </w:pPr>
    </w:p>
    <w:p w:rsidR="00BC4EC5" w:rsidRPr="00F04A4E" w:rsidRDefault="00BC4EC5" w:rsidP="00F04A4E">
      <w:pPr>
        <w:pStyle w:val="20"/>
        <w:jc w:val="center"/>
        <w:rPr>
          <w:rFonts w:ascii="Times New Roman" w:hAnsi="Times New Roman" w:cs="Times New Roman"/>
          <w:bCs w:val="0"/>
          <w:color w:val="000000"/>
          <w:sz w:val="28"/>
          <w:szCs w:val="28"/>
          <w:u w:val="single"/>
        </w:rPr>
      </w:pPr>
      <w:bookmarkStart w:id="21" w:name="_Toc450754185"/>
      <w:r w:rsidRPr="00F04A4E">
        <w:rPr>
          <w:rFonts w:ascii="Times New Roman" w:hAnsi="Times New Roman" w:cs="Times New Roman"/>
          <w:bCs w:val="0"/>
          <w:color w:val="000000"/>
          <w:sz w:val="28"/>
          <w:szCs w:val="28"/>
          <w:u w:val="single"/>
        </w:rPr>
        <w:t>Формы, способы, методы и средства реализации программы</w:t>
      </w:r>
      <w:bookmarkEnd w:id="21"/>
    </w:p>
    <w:p w:rsidR="00FC4A19" w:rsidRPr="00BC4EC5" w:rsidRDefault="00FC4A19" w:rsidP="0021472B">
      <w:pPr>
        <w:rPr>
          <w:b/>
          <w:bCs/>
          <w:color w:val="000000"/>
          <w:sz w:val="28"/>
          <w:szCs w:val="28"/>
        </w:rPr>
      </w:pPr>
    </w:p>
    <w:p w:rsidR="00BC4EC5" w:rsidRDefault="00BC4EC5" w:rsidP="0021472B">
      <w:pPr>
        <w:jc w:val="center"/>
        <w:rPr>
          <w:b/>
          <w:bCs/>
          <w:color w:val="000000"/>
          <w:sz w:val="28"/>
          <w:szCs w:val="28"/>
        </w:rPr>
      </w:pPr>
      <w:r w:rsidRPr="00BC4EC5">
        <w:rPr>
          <w:b/>
          <w:bCs/>
          <w:color w:val="000000"/>
          <w:sz w:val="28"/>
          <w:szCs w:val="28"/>
        </w:rPr>
        <w:t>Формы работы по образовательным областям</w:t>
      </w:r>
    </w:p>
    <w:p w:rsidR="00FC4A19" w:rsidRDefault="00FC4A19" w:rsidP="00FC4A19">
      <w:pPr>
        <w:jc w:val="center"/>
        <w:rPr>
          <w:b/>
          <w:bCs/>
          <w:color w:val="000000"/>
          <w:sz w:val="28"/>
          <w:szCs w:val="28"/>
        </w:rPr>
      </w:pPr>
    </w:p>
    <w:tbl>
      <w:tblPr>
        <w:tblStyle w:val="a7"/>
        <w:tblW w:w="0" w:type="auto"/>
        <w:tblLook w:val="04A0" w:firstRow="1" w:lastRow="0" w:firstColumn="1" w:lastColumn="0" w:noHBand="0" w:noVBand="1"/>
      </w:tblPr>
      <w:tblGrid>
        <w:gridCol w:w="3189"/>
        <w:gridCol w:w="3190"/>
        <w:gridCol w:w="3191"/>
      </w:tblGrid>
      <w:tr w:rsidR="00BC4EC5" w:rsidTr="00FC4A19">
        <w:trPr>
          <w:trHeight w:val="233"/>
        </w:trPr>
        <w:tc>
          <w:tcPr>
            <w:tcW w:w="3189" w:type="dxa"/>
            <w:vMerge w:val="restart"/>
          </w:tcPr>
          <w:p w:rsidR="00BC4EC5" w:rsidRPr="00BC4EC5" w:rsidRDefault="00BC4EC5" w:rsidP="00BC4EC5">
            <w:pPr>
              <w:jc w:val="center"/>
            </w:pPr>
            <w:r w:rsidRPr="00BC4EC5">
              <w:rPr>
                <w:color w:val="000000"/>
              </w:rPr>
              <w:t>направления</w:t>
            </w:r>
          </w:p>
          <w:p w:rsidR="00BC4EC5" w:rsidRDefault="00BC4EC5" w:rsidP="00BC4EC5">
            <w:r w:rsidRPr="00BC4EC5">
              <w:rPr>
                <w:color w:val="000000"/>
              </w:rPr>
              <w:t>развития и образования детей (далее - образовательные области):</w:t>
            </w:r>
          </w:p>
        </w:tc>
        <w:tc>
          <w:tcPr>
            <w:tcW w:w="6381" w:type="dxa"/>
            <w:gridSpan w:val="2"/>
            <w:vAlign w:val="bottom"/>
          </w:tcPr>
          <w:p w:rsidR="00BC4EC5" w:rsidRDefault="00BC4EC5" w:rsidP="00BC4EC5">
            <w:r w:rsidRPr="00BC4EC5">
              <w:rPr>
                <w:color w:val="000000"/>
              </w:rPr>
              <w:t>Формы работы</w:t>
            </w:r>
          </w:p>
        </w:tc>
      </w:tr>
      <w:tr w:rsidR="00BC4EC5" w:rsidTr="00FC4A19">
        <w:trPr>
          <w:trHeight w:val="716"/>
        </w:trPr>
        <w:tc>
          <w:tcPr>
            <w:tcW w:w="3189" w:type="dxa"/>
            <w:vMerge/>
          </w:tcPr>
          <w:p w:rsidR="00BC4EC5" w:rsidRDefault="00BC4EC5" w:rsidP="00BC4EC5"/>
        </w:tc>
        <w:tc>
          <w:tcPr>
            <w:tcW w:w="3190" w:type="dxa"/>
          </w:tcPr>
          <w:p w:rsidR="00BC4EC5" w:rsidRPr="00BC4EC5" w:rsidRDefault="00BC4EC5" w:rsidP="007511EB">
            <w:pPr>
              <w:jc w:val="center"/>
            </w:pPr>
            <w:r w:rsidRPr="00BC4EC5">
              <w:rPr>
                <w:color w:val="000000"/>
              </w:rPr>
              <w:t>Младший, средний дошкольный возраст</w:t>
            </w:r>
          </w:p>
        </w:tc>
        <w:tc>
          <w:tcPr>
            <w:tcW w:w="3191" w:type="dxa"/>
          </w:tcPr>
          <w:p w:rsidR="00BC4EC5" w:rsidRPr="00BC4EC5" w:rsidRDefault="00BC4EC5" w:rsidP="007511EB">
            <w:pPr>
              <w:spacing w:line="240" w:lineRule="exact"/>
              <w:jc w:val="center"/>
            </w:pPr>
            <w:r w:rsidRPr="00BC4EC5">
              <w:rPr>
                <w:color w:val="000000"/>
              </w:rPr>
              <w:t>Старший дошкольный возраст</w:t>
            </w:r>
          </w:p>
        </w:tc>
      </w:tr>
      <w:tr w:rsidR="00BC4450" w:rsidTr="00FC4A19">
        <w:trPr>
          <w:trHeight w:val="409"/>
        </w:trPr>
        <w:tc>
          <w:tcPr>
            <w:tcW w:w="3189" w:type="dxa"/>
            <w:vMerge w:val="restart"/>
            <w:vAlign w:val="bottom"/>
          </w:tcPr>
          <w:p w:rsidR="00BC4450" w:rsidRPr="00BC4EC5" w:rsidRDefault="00BC4450" w:rsidP="007511EB">
            <w:pPr>
              <w:spacing w:line="240" w:lineRule="exact"/>
            </w:pPr>
            <w:r w:rsidRPr="00BC4EC5">
              <w:rPr>
                <w:color w:val="000000"/>
              </w:rPr>
              <w:t>Физическое</w:t>
            </w:r>
          </w:p>
          <w:p w:rsidR="00BC4450" w:rsidRDefault="00BC4450" w:rsidP="007511EB">
            <w:pPr>
              <w:spacing w:line="240" w:lineRule="exact"/>
              <w:rPr>
                <w:color w:val="000000"/>
              </w:rPr>
            </w:pPr>
            <w:r w:rsidRPr="00BC4EC5">
              <w:rPr>
                <w:color w:val="000000"/>
              </w:rPr>
              <w:t>Развитие</w:t>
            </w:r>
          </w:p>
          <w:p w:rsidR="00BC4450" w:rsidRDefault="00BC4450" w:rsidP="007511EB">
            <w:pPr>
              <w:spacing w:line="240" w:lineRule="exact"/>
              <w:rPr>
                <w:color w:val="000000"/>
              </w:rPr>
            </w:pPr>
          </w:p>
          <w:p w:rsidR="00BC4450" w:rsidRDefault="00BC4450" w:rsidP="007511EB">
            <w:pPr>
              <w:spacing w:line="240" w:lineRule="exact"/>
              <w:rPr>
                <w:color w:val="000000"/>
              </w:rPr>
            </w:pPr>
          </w:p>
          <w:p w:rsidR="00BC4450" w:rsidRDefault="00BC4450" w:rsidP="007511EB">
            <w:pPr>
              <w:spacing w:line="240" w:lineRule="exact"/>
              <w:rPr>
                <w:color w:val="000000"/>
              </w:rPr>
            </w:pPr>
          </w:p>
          <w:p w:rsidR="00BC4450" w:rsidRDefault="00BC4450" w:rsidP="007511EB">
            <w:pPr>
              <w:spacing w:line="240" w:lineRule="exact"/>
              <w:rPr>
                <w:color w:val="000000"/>
              </w:rPr>
            </w:pPr>
          </w:p>
          <w:p w:rsidR="00BC4450" w:rsidRDefault="00BC4450" w:rsidP="007511EB">
            <w:pPr>
              <w:spacing w:line="240" w:lineRule="exact"/>
              <w:rPr>
                <w:color w:val="000000"/>
              </w:rPr>
            </w:pPr>
          </w:p>
          <w:p w:rsidR="00BC4450" w:rsidRDefault="00BC4450" w:rsidP="007511EB">
            <w:pPr>
              <w:spacing w:line="240" w:lineRule="exact"/>
              <w:rPr>
                <w:color w:val="000000"/>
              </w:rPr>
            </w:pPr>
          </w:p>
          <w:p w:rsidR="00BC4450" w:rsidRDefault="00BC4450" w:rsidP="007511EB">
            <w:pPr>
              <w:spacing w:line="240" w:lineRule="exact"/>
              <w:rPr>
                <w:color w:val="000000"/>
              </w:rPr>
            </w:pPr>
          </w:p>
          <w:p w:rsidR="00BC4450" w:rsidRDefault="00BC4450" w:rsidP="007511EB">
            <w:pPr>
              <w:spacing w:line="240" w:lineRule="exact"/>
              <w:rPr>
                <w:color w:val="000000"/>
              </w:rPr>
            </w:pPr>
          </w:p>
          <w:p w:rsidR="00BC4450" w:rsidRDefault="00BC4450" w:rsidP="007511EB">
            <w:pPr>
              <w:spacing w:line="240" w:lineRule="exact"/>
              <w:rPr>
                <w:color w:val="000000"/>
              </w:rPr>
            </w:pPr>
          </w:p>
          <w:p w:rsidR="00BC4450" w:rsidRDefault="00BC4450" w:rsidP="007511EB">
            <w:pPr>
              <w:spacing w:line="240" w:lineRule="exact"/>
              <w:rPr>
                <w:color w:val="000000"/>
              </w:rPr>
            </w:pPr>
          </w:p>
          <w:p w:rsidR="00BC4450" w:rsidRDefault="00BC4450" w:rsidP="007511EB">
            <w:pPr>
              <w:spacing w:line="240" w:lineRule="exact"/>
              <w:rPr>
                <w:color w:val="000000"/>
              </w:rPr>
            </w:pPr>
          </w:p>
          <w:p w:rsidR="00BC4450" w:rsidRDefault="00BC4450" w:rsidP="007511EB">
            <w:pPr>
              <w:spacing w:line="240" w:lineRule="exact"/>
              <w:rPr>
                <w:color w:val="000000"/>
              </w:rPr>
            </w:pPr>
          </w:p>
          <w:p w:rsidR="00BC4450" w:rsidRDefault="00BC4450" w:rsidP="007511EB">
            <w:pPr>
              <w:spacing w:line="240" w:lineRule="exact"/>
              <w:rPr>
                <w:color w:val="000000"/>
              </w:rPr>
            </w:pPr>
          </w:p>
          <w:p w:rsidR="00BC4450" w:rsidRDefault="00BC4450" w:rsidP="007511EB">
            <w:pPr>
              <w:spacing w:line="240" w:lineRule="exact"/>
              <w:rPr>
                <w:color w:val="000000"/>
              </w:rPr>
            </w:pPr>
          </w:p>
          <w:p w:rsidR="00BC4450" w:rsidRDefault="00BC4450" w:rsidP="007511EB">
            <w:pPr>
              <w:spacing w:line="240" w:lineRule="exact"/>
              <w:rPr>
                <w:color w:val="000000"/>
              </w:rPr>
            </w:pPr>
          </w:p>
          <w:p w:rsidR="00BC4450" w:rsidRDefault="00BC4450" w:rsidP="007511EB">
            <w:pPr>
              <w:spacing w:line="240" w:lineRule="exact"/>
              <w:rPr>
                <w:color w:val="000000"/>
              </w:rPr>
            </w:pPr>
          </w:p>
          <w:p w:rsidR="00BC4450" w:rsidRDefault="00BC4450" w:rsidP="007511EB">
            <w:pPr>
              <w:spacing w:line="240" w:lineRule="exact"/>
              <w:rPr>
                <w:color w:val="000000"/>
              </w:rPr>
            </w:pPr>
          </w:p>
          <w:p w:rsidR="00BC4450" w:rsidRDefault="00BC4450" w:rsidP="007511EB">
            <w:pPr>
              <w:spacing w:line="240" w:lineRule="exact"/>
              <w:rPr>
                <w:color w:val="000000"/>
              </w:rPr>
            </w:pPr>
          </w:p>
          <w:p w:rsidR="00BC4450" w:rsidRDefault="00BC4450" w:rsidP="007511EB">
            <w:pPr>
              <w:spacing w:line="240" w:lineRule="exact"/>
              <w:rPr>
                <w:color w:val="000000"/>
              </w:rPr>
            </w:pPr>
          </w:p>
          <w:p w:rsidR="00BC4450" w:rsidRPr="00BC4EC5" w:rsidRDefault="00BC4450" w:rsidP="007511EB">
            <w:pPr>
              <w:spacing w:line="240" w:lineRule="exact"/>
            </w:pPr>
          </w:p>
        </w:tc>
        <w:tc>
          <w:tcPr>
            <w:tcW w:w="3190" w:type="dxa"/>
            <w:vAlign w:val="bottom"/>
          </w:tcPr>
          <w:p w:rsidR="00BC4450" w:rsidRPr="00BC4EC5" w:rsidRDefault="00BC4450" w:rsidP="00FC4A19">
            <w:r w:rsidRPr="00BC4EC5">
              <w:rPr>
                <w:color w:val="000000"/>
              </w:rPr>
              <w:t>• Игровая беседа с элементами движений</w:t>
            </w:r>
          </w:p>
        </w:tc>
        <w:tc>
          <w:tcPr>
            <w:tcW w:w="3191" w:type="dxa"/>
            <w:vAlign w:val="bottom"/>
          </w:tcPr>
          <w:p w:rsidR="00BC4450" w:rsidRPr="00BC4EC5" w:rsidRDefault="00BC4450" w:rsidP="00FC4A19">
            <w:r w:rsidRPr="00BC4EC5">
              <w:rPr>
                <w:color w:val="000000"/>
              </w:rPr>
              <w:t>• Физкультурное занятие</w:t>
            </w:r>
          </w:p>
        </w:tc>
      </w:tr>
      <w:tr w:rsidR="00BC4450" w:rsidTr="00FC4A19">
        <w:trPr>
          <w:trHeight w:val="214"/>
        </w:trPr>
        <w:tc>
          <w:tcPr>
            <w:tcW w:w="3189" w:type="dxa"/>
            <w:vMerge/>
          </w:tcPr>
          <w:p w:rsidR="00BC4450" w:rsidRPr="00BC4EC5" w:rsidRDefault="00BC4450" w:rsidP="007511EB">
            <w:pPr>
              <w:spacing w:line="240" w:lineRule="exact"/>
            </w:pPr>
          </w:p>
        </w:tc>
        <w:tc>
          <w:tcPr>
            <w:tcW w:w="3190" w:type="dxa"/>
          </w:tcPr>
          <w:p w:rsidR="00BC4450" w:rsidRPr="00BC4EC5" w:rsidRDefault="00BC4450" w:rsidP="00FC4A19">
            <w:r w:rsidRPr="00BC4EC5">
              <w:rPr>
                <w:color w:val="000000"/>
              </w:rPr>
              <w:t>• Игра</w:t>
            </w:r>
          </w:p>
        </w:tc>
        <w:tc>
          <w:tcPr>
            <w:tcW w:w="3191" w:type="dxa"/>
          </w:tcPr>
          <w:p w:rsidR="00BC4450" w:rsidRPr="00BC4EC5" w:rsidRDefault="00BC4450" w:rsidP="00FC4A19">
            <w:r w:rsidRPr="00BC4EC5">
              <w:rPr>
                <w:color w:val="000000"/>
              </w:rPr>
              <w:t>• Утренняя гимнастика</w:t>
            </w:r>
          </w:p>
        </w:tc>
      </w:tr>
      <w:tr w:rsidR="00BC4450" w:rsidTr="00FC4A19">
        <w:trPr>
          <w:trHeight w:val="214"/>
        </w:trPr>
        <w:tc>
          <w:tcPr>
            <w:tcW w:w="3189" w:type="dxa"/>
            <w:vMerge/>
          </w:tcPr>
          <w:p w:rsidR="00BC4450" w:rsidRPr="00BC4EC5" w:rsidRDefault="00BC4450" w:rsidP="007511EB">
            <w:pPr>
              <w:rPr>
                <w:sz w:val="10"/>
                <w:szCs w:val="10"/>
              </w:rPr>
            </w:pPr>
          </w:p>
        </w:tc>
        <w:tc>
          <w:tcPr>
            <w:tcW w:w="3190" w:type="dxa"/>
          </w:tcPr>
          <w:p w:rsidR="00BC4450" w:rsidRPr="00BC4EC5" w:rsidRDefault="00BC4450" w:rsidP="00FC4A19">
            <w:r w:rsidRPr="00BC4EC5">
              <w:rPr>
                <w:color w:val="000000"/>
              </w:rPr>
              <w:t>• Утренняя гимнастика</w:t>
            </w:r>
          </w:p>
        </w:tc>
        <w:tc>
          <w:tcPr>
            <w:tcW w:w="3191" w:type="dxa"/>
          </w:tcPr>
          <w:p w:rsidR="00BC4450" w:rsidRPr="00BC4EC5" w:rsidRDefault="00BC4450" w:rsidP="00FC4A19">
            <w:r w:rsidRPr="00BC4EC5">
              <w:rPr>
                <w:color w:val="000000"/>
              </w:rPr>
              <w:t>• Игра</w:t>
            </w:r>
          </w:p>
        </w:tc>
      </w:tr>
      <w:tr w:rsidR="00BC4450" w:rsidTr="00FC4A19">
        <w:trPr>
          <w:trHeight w:val="214"/>
        </w:trPr>
        <w:tc>
          <w:tcPr>
            <w:tcW w:w="3189" w:type="dxa"/>
            <w:vMerge/>
          </w:tcPr>
          <w:p w:rsidR="00BC4450" w:rsidRPr="00BC4EC5" w:rsidRDefault="00BC4450" w:rsidP="007511EB">
            <w:pPr>
              <w:rPr>
                <w:sz w:val="10"/>
                <w:szCs w:val="10"/>
              </w:rPr>
            </w:pPr>
          </w:p>
        </w:tc>
        <w:tc>
          <w:tcPr>
            <w:tcW w:w="3190" w:type="dxa"/>
          </w:tcPr>
          <w:p w:rsidR="00BC4450" w:rsidRPr="00BC4EC5" w:rsidRDefault="00BC4450" w:rsidP="00FC4A19">
            <w:r w:rsidRPr="00BC4EC5">
              <w:rPr>
                <w:color w:val="000000"/>
              </w:rPr>
              <w:t>• Интегративная</w:t>
            </w:r>
          </w:p>
        </w:tc>
        <w:tc>
          <w:tcPr>
            <w:tcW w:w="3191" w:type="dxa"/>
          </w:tcPr>
          <w:p w:rsidR="00BC4450" w:rsidRPr="00BC4EC5" w:rsidRDefault="00BC4450" w:rsidP="00FC4A19">
            <w:r w:rsidRPr="00BC4EC5">
              <w:rPr>
                <w:color w:val="000000"/>
              </w:rPr>
              <w:t>• Беседа</w:t>
            </w:r>
          </w:p>
        </w:tc>
      </w:tr>
      <w:tr w:rsidR="00BC4450" w:rsidTr="00FC4A19">
        <w:trPr>
          <w:trHeight w:val="214"/>
        </w:trPr>
        <w:tc>
          <w:tcPr>
            <w:tcW w:w="3189" w:type="dxa"/>
            <w:vMerge/>
          </w:tcPr>
          <w:p w:rsidR="00BC4450" w:rsidRPr="00BC4EC5" w:rsidRDefault="00BC4450" w:rsidP="007511EB">
            <w:pPr>
              <w:rPr>
                <w:sz w:val="10"/>
                <w:szCs w:val="10"/>
              </w:rPr>
            </w:pPr>
          </w:p>
        </w:tc>
        <w:tc>
          <w:tcPr>
            <w:tcW w:w="3190" w:type="dxa"/>
            <w:vAlign w:val="bottom"/>
          </w:tcPr>
          <w:p w:rsidR="00BC4450" w:rsidRPr="00BC4EC5" w:rsidRDefault="00BC4450" w:rsidP="00FC4A19">
            <w:r w:rsidRPr="00BC4EC5">
              <w:rPr>
                <w:color w:val="000000"/>
              </w:rPr>
              <w:t>деятельность</w:t>
            </w:r>
          </w:p>
        </w:tc>
        <w:tc>
          <w:tcPr>
            <w:tcW w:w="3191" w:type="dxa"/>
          </w:tcPr>
          <w:p w:rsidR="00BC4450" w:rsidRPr="00BC4EC5" w:rsidRDefault="00BC4450" w:rsidP="00FC4A19">
            <w:r w:rsidRPr="00BC4EC5">
              <w:rPr>
                <w:color w:val="000000"/>
              </w:rPr>
              <w:t>• Рассказ</w:t>
            </w:r>
          </w:p>
        </w:tc>
      </w:tr>
      <w:tr w:rsidR="00BC4450" w:rsidTr="00FC4A19">
        <w:trPr>
          <w:trHeight w:val="214"/>
        </w:trPr>
        <w:tc>
          <w:tcPr>
            <w:tcW w:w="3189" w:type="dxa"/>
            <w:vMerge/>
          </w:tcPr>
          <w:p w:rsidR="00BC4450" w:rsidRPr="00BC4EC5" w:rsidRDefault="00BC4450" w:rsidP="007511EB">
            <w:pPr>
              <w:rPr>
                <w:sz w:val="10"/>
                <w:szCs w:val="10"/>
              </w:rPr>
            </w:pPr>
          </w:p>
        </w:tc>
        <w:tc>
          <w:tcPr>
            <w:tcW w:w="3190" w:type="dxa"/>
            <w:vAlign w:val="bottom"/>
          </w:tcPr>
          <w:p w:rsidR="00BC4450" w:rsidRPr="00BC4EC5" w:rsidRDefault="00BC4450" w:rsidP="00FC4A19">
            <w:r w:rsidRPr="00BC4EC5">
              <w:rPr>
                <w:color w:val="000000"/>
              </w:rPr>
              <w:t>• Упражнения</w:t>
            </w:r>
          </w:p>
        </w:tc>
        <w:tc>
          <w:tcPr>
            <w:tcW w:w="3191" w:type="dxa"/>
          </w:tcPr>
          <w:p w:rsidR="00BC4450" w:rsidRPr="00BC4EC5" w:rsidRDefault="00BC4450" w:rsidP="00FC4A19">
            <w:r w:rsidRPr="00BC4EC5">
              <w:rPr>
                <w:color w:val="000000"/>
              </w:rPr>
              <w:t>• Чтение</w:t>
            </w:r>
          </w:p>
        </w:tc>
      </w:tr>
      <w:tr w:rsidR="00BC4450" w:rsidTr="00FC4A19">
        <w:trPr>
          <w:trHeight w:val="214"/>
        </w:trPr>
        <w:tc>
          <w:tcPr>
            <w:tcW w:w="3189" w:type="dxa"/>
            <w:vMerge/>
          </w:tcPr>
          <w:p w:rsidR="00BC4450" w:rsidRPr="00BC4EC5" w:rsidRDefault="00BC4450" w:rsidP="007511EB">
            <w:pPr>
              <w:rPr>
                <w:sz w:val="10"/>
                <w:szCs w:val="10"/>
              </w:rPr>
            </w:pPr>
          </w:p>
        </w:tc>
        <w:tc>
          <w:tcPr>
            <w:tcW w:w="3190" w:type="dxa"/>
            <w:vAlign w:val="bottom"/>
          </w:tcPr>
          <w:p w:rsidR="00BC4450" w:rsidRPr="00BC4EC5" w:rsidRDefault="00BC4450" w:rsidP="00FC4A19">
            <w:r w:rsidRPr="00BC4EC5">
              <w:rPr>
                <w:color w:val="000000"/>
              </w:rPr>
              <w:t>• Экспериментирование</w:t>
            </w:r>
          </w:p>
        </w:tc>
        <w:tc>
          <w:tcPr>
            <w:tcW w:w="3191" w:type="dxa"/>
            <w:vAlign w:val="bottom"/>
          </w:tcPr>
          <w:p w:rsidR="00BC4450" w:rsidRPr="00BC4EC5" w:rsidRDefault="00BC4450" w:rsidP="00FC4A19">
            <w:r w:rsidRPr="00BC4EC5">
              <w:rPr>
                <w:color w:val="000000"/>
              </w:rPr>
              <w:t>• Рассматривание.</w:t>
            </w:r>
          </w:p>
        </w:tc>
      </w:tr>
      <w:tr w:rsidR="00BC4450" w:rsidTr="00FC4A19">
        <w:trPr>
          <w:trHeight w:val="205"/>
        </w:trPr>
        <w:tc>
          <w:tcPr>
            <w:tcW w:w="3189" w:type="dxa"/>
            <w:vMerge/>
          </w:tcPr>
          <w:p w:rsidR="00BC4450" w:rsidRPr="00BC4EC5" w:rsidRDefault="00BC4450" w:rsidP="007511EB">
            <w:pPr>
              <w:rPr>
                <w:sz w:val="10"/>
                <w:szCs w:val="10"/>
              </w:rPr>
            </w:pPr>
          </w:p>
        </w:tc>
        <w:tc>
          <w:tcPr>
            <w:tcW w:w="3190" w:type="dxa"/>
            <w:vAlign w:val="bottom"/>
          </w:tcPr>
          <w:p w:rsidR="00BC4450" w:rsidRPr="00BC4EC5" w:rsidRDefault="00BC4450" w:rsidP="00FC4A19">
            <w:r w:rsidRPr="00BC4EC5">
              <w:rPr>
                <w:color w:val="000000"/>
              </w:rPr>
              <w:t>• Ситуативный разговор</w:t>
            </w:r>
          </w:p>
        </w:tc>
        <w:tc>
          <w:tcPr>
            <w:tcW w:w="3191" w:type="dxa"/>
            <w:vAlign w:val="bottom"/>
          </w:tcPr>
          <w:p w:rsidR="00BC4450" w:rsidRPr="00BC4EC5" w:rsidRDefault="00BC4450" w:rsidP="00FC4A19">
            <w:r w:rsidRPr="00BC4EC5">
              <w:rPr>
                <w:color w:val="000000"/>
              </w:rPr>
              <w:t>• Интегративная</w:t>
            </w:r>
          </w:p>
        </w:tc>
      </w:tr>
      <w:tr w:rsidR="00BC4450" w:rsidTr="00FC4A19">
        <w:trPr>
          <w:trHeight w:val="214"/>
        </w:trPr>
        <w:tc>
          <w:tcPr>
            <w:tcW w:w="3189" w:type="dxa"/>
            <w:vMerge/>
          </w:tcPr>
          <w:p w:rsidR="00BC4450" w:rsidRPr="00BC4EC5" w:rsidRDefault="00BC4450" w:rsidP="007511EB">
            <w:pPr>
              <w:rPr>
                <w:sz w:val="10"/>
                <w:szCs w:val="10"/>
              </w:rPr>
            </w:pPr>
          </w:p>
        </w:tc>
        <w:tc>
          <w:tcPr>
            <w:tcW w:w="3190" w:type="dxa"/>
            <w:vAlign w:val="bottom"/>
          </w:tcPr>
          <w:p w:rsidR="00BC4450" w:rsidRPr="00BC4EC5" w:rsidRDefault="00BC4450" w:rsidP="00FC4A19">
            <w:r w:rsidRPr="00BC4EC5">
              <w:rPr>
                <w:color w:val="000000"/>
              </w:rPr>
              <w:t>• Беседа</w:t>
            </w:r>
          </w:p>
        </w:tc>
        <w:tc>
          <w:tcPr>
            <w:tcW w:w="3191" w:type="dxa"/>
            <w:vAlign w:val="bottom"/>
          </w:tcPr>
          <w:p w:rsidR="00BC4450" w:rsidRPr="00BC4EC5" w:rsidRDefault="00BC4450" w:rsidP="00FC4A19">
            <w:r w:rsidRPr="00BC4EC5">
              <w:rPr>
                <w:color w:val="000000"/>
              </w:rPr>
              <w:t>• деятельность</w:t>
            </w:r>
          </w:p>
        </w:tc>
      </w:tr>
      <w:tr w:rsidR="00BC4450" w:rsidTr="00FC4A19">
        <w:trPr>
          <w:trHeight w:val="214"/>
        </w:trPr>
        <w:tc>
          <w:tcPr>
            <w:tcW w:w="3189" w:type="dxa"/>
            <w:vMerge/>
          </w:tcPr>
          <w:p w:rsidR="00BC4450" w:rsidRPr="00BC4EC5" w:rsidRDefault="00BC4450" w:rsidP="007511EB">
            <w:pPr>
              <w:rPr>
                <w:sz w:val="10"/>
                <w:szCs w:val="10"/>
              </w:rPr>
            </w:pPr>
          </w:p>
        </w:tc>
        <w:tc>
          <w:tcPr>
            <w:tcW w:w="3190" w:type="dxa"/>
            <w:vAlign w:val="bottom"/>
          </w:tcPr>
          <w:p w:rsidR="00BC4450" w:rsidRPr="00BC4EC5" w:rsidRDefault="00BC4450" w:rsidP="00FC4A19">
            <w:r w:rsidRPr="00BC4EC5">
              <w:rPr>
                <w:color w:val="000000"/>
              </w:rPr>
              <w:t>• Рассказ</w:t>
            </w:r>
          </w:p>
        </w:tc>
        <w:tc>
          <w:tcPr>
            <w:tcW w:w="3191" w:type="dxa"/>
            <w:vAlign w:val="bottom"/>
          </w:tcPr>
          <w:p w:rsidR="00BC4450" w:rsidRPr="00BC4EC5" w:rsidRDefault="00BC4450" w:rsidP="00FC4A19">
            <w:r w:rsidRPr="00BC4EC5">
              <w:rPr>
                <w:color w:val="000000"/>
              </w:rPr>
              <w:t>• Контрольно-</w:t>
            </w:r>
          </w:p>
        </w:tc>
      </w:tr>
      <w:tr w:rsidR="00BC4450" w:rsidTr="00FC4A19">
        <w:trPr>
          <w:trHeight w:val="214"/>
        </w:trPr>
        <w:tc>
          <w:tcPr>
            <w:tcW w:w="3189" w:type="dxa"/>
            <w:vMerge/>
          </w:tcPr>
          <w:p w:rsidR="00BC4450" w:rsidRPr="00BC4EC5" w:rsidRDefault="00BC4450" w:rsidP="007511EB">
            <w:pPr>
              <w:rPr>
                <w:sz w:val="10"/>
                <w:szCs w:val="10"/>
              </w:rPr>
            </w:pPr>
          </w:p>
        </w:tc>
        <w:tc>
          <w:tcPr>
            <w:tcW w:w="3190" w:type="dxa"/>
          </w:tcPr>
          <w:p w:rsidR="00BC4450" w:rsidRPr="00BC4EC5" w:rsidRDefault="00BC4450" w:rsidP="00FC4A19">
            <w:r w:rsidRPr="00BC4EC5">
              <w:rPr>
                <w:color w:val="000000"/>
              </w:rPr>
              <w:t>• Чтение</w:t>
            </w:r>
          </w:p>
        </w:tc>
        <w:tc>
          <w:tcPr>
            <w:tcW w:w="3191" w:type="dxa"/>
            <w:vAlign w:val="bottom"/>
          </w:tcPr>
          <w:p w:rsidR="00BC4450" w:rsidRPr="00BC4EC5" w:rsidRDefault="00BC4450" w:rsidP="00FC4A19">
            <w:r w:rsidRPr="00BC4EC5">
              <w:rPr>
                <w:color w:val="000000"/>
              </w:rPr>
              <w:t>• диагностическая</w:t>
            </w:r>
          </w:p>
        </w:tc>
      </w:tr>
      <w:tr w:rsidR="00BC4450" w:rsidTr="00FC4A19">
        <w:trPr>
          <w:trHeight w:val="214"/>
        </w:trPr>
        <w:tc>
          <w:tcPr>
            <w:tcW w:w="3189" w:type="dxa"/>
            <w:vMerge/>
          </w:tcPr>
          <w:p w:rsidR="00BC4450" w:rsidRPr="00BC4EC5" w:rsidRDefault="00BC4450" w:rsidP="007511EB">
            <w:pPr>
              <w:rPr>
                <w:sz w:val="10"/>
                <w:szCs w:val="10"/>
              </w:rPr>
            </w:pPr>
          </w:p>
        </w:tc>
        <w:tc>
          <w:tcPr>
            <w:tcW w:w="3190" w:type="dxa"/>
            <w:vMerge w:val="restart"/>
          </w:tcPr>
          <w:p w:rsidR="00BC4450" w:rsidRPr="00BC4EC5" w:rsidRDefault="00BC4450" w:rsidP="00FC4A19">
            <w:r w:rsidRPr="00BC4EC5">
              <w:rPr>
                <w:color w:val="000000"/>
              </w:rPr>
              <w:t>• Проблемная ситуация</w:t>
            </w:r>
          </w:p>
        </w:tc>
        <w:tc>
          <w:tcPr>
            <w:tcW w:w="3191" w:type="dxa"/>
            <w:vAlign w:val="bottom"/>
          </w:tcPr>
          <w:p w:rsidR="00BC4450" w:rsidRPr="00BC4EC5" w:rsidRDefault="00BC4450" w:rsidP="00FC4A19">
            <w:r w:rsidRPr="00BC4EC5">
              <w:rPr>
                <w:color w:val="000000"/>
              </w:rPr>
              <w:t>• деятельность</w:t>
            </w:r>
          </w:p>
        </w:tc>
      </w:tr>
      <w:tr w:rsidR="00BC4450" w:rsidTr="00FC4A19">
        <w:trPr>
          <w:trHeight w:val="214"/>
        </w:trPr>
        <w:tc>
          <w:tcPr>
            <w:tcW w:w="3189" w:type="dxa"/>
            <w:vMerge/>
          </w:tcPr>
          <w:p w:rsidR="00BC4450" w:rsidRPr="00BC4EC5" w:rsidRDefault="00BC4450" w:rsidP="007511EB">
            <w:pPr>
              <w:rPr>
                <w:sz w:val="10"/>
                <w:szCs w:val="10"/>
              </w:rPr>
            </w:pPr>
          </w:p>
        </w:tc>
        <w:tc>
          <w:tcPr>
            <w:tcW w:w="3190" w:type="dxa"/>
            <w:vMerge/>
          </w:tcPr>
          <w:p w:rsidR="00BC4450" w:rsidRPr="00BC4EC5" w:rsidRDefault="00BC4450" w:rsidP="00FC4A19"/>
        </w:tc>
        <w:tc>
          <w:tcPr>
            <w:tcW w:w="3191" w:type="dxa"/>
          </w:tcPr>
          <w:p w:rsidR="00BC4450" w:rsidRPr="00BC4EC5" w:rsidRDefault="00BC4450" w:rsidP="00FC4A19">
            <w:r w:rsidRPr="00BC4EC5">
              <w:rPr>
                <w:color w:val="000000"/>
              </w:rPr>
              <w:t>• Спортивные и</w:t>
            </w:r>
          </w:p>
        </w:tc>
      </w:tr>
      <w:tr w:rsidR="00BC4450" w:rsidTr="00FC4A19">
        <w:trPr>
          <w:trHeight w:val="279"/>
        </w:trPr>
        <w:tc>
          <w:tcPr>
            <w:tcW w:w="3189" w:type="dxa"/>
            <w:vMerge/>
          </w:tcPr>
          <w:p w:rsidR="00BC4450" w:rsidRPr="00BC4EC5" w:rsidRDefault="00BC4450" w:rsidP="007511EB">
            <w:pPr>
              <w:rPr>
                <w:sz w:val="10"/>
                <w:szCs w:val="10"/>
              </w:rPr>
            </w:pPr>
          </w:p>
        </w:tc>
        <w:tc>
          <w:tcPr>
            <w:tcW w:w="3190" w:type="dxa"/>
            <w:vMerge/>
          </w:tcPr>
          <w:p w:rsidR="00BC4450" w:rsidRPr="00BC4450" w:rsidRDefault="00BC4450" w:rsidP="00FC4A19"/>
        </w:tc>
        <w:tc>
          <w:tcPr>
            <w:tcW w:w="3191" w:type="dxa"/>
          </w:tcPr>
          <w:p w:rsidR="00BC4450" w:rsidRPr="00BC4450" w:rsidRDefault="00BC4450" w:rsidP="00CB3000">
            <w:pPr>
              <w:numPr>
                <w:ilvl w:val="0"/>
                <w:numId w:val="13"/>
              </w:numPr>
              <w:tabs>
                <w:tab w:val="left" w:pos="127"/>
              </w:tabs>
              <w:rPr>
                <w:color w:val="000000"/>
              </w:rPr>
            </w:pPr>
            <w:r w:rsidRPr="00BC4450">
              <w:rPr>
                <w:color w:val="000000"/>
              </w:rPr>
              <w:t>Ф</w:t>
            </w:r>
            <w:r w:rsidRPr="00BC4EC5">
              <w:rPr>
                <w:color w:val="000000"/>
              </w:rPr>
              <w:t>изкультурные</w:t>
            </w:r>
            <w:r w:rsidRPr="00BC4450">
              <w:rPr>
                <w:color w:val="000000"/>
              </w:rPr>
              <w:t xml:space="preserve"> </w:t>
            </w:r>
            <w:r w:rsidRPr="00BC4EC5">
              <w:rPr>
                <w:color w:val="000000"/>
              </w:rPr>
              <w:t xml:space="preserve"> досуги</w:t>
            </w:r>
          </w:p>
        </w:tc>
      </w:tr>
      <w:tr w:rsidR="00BC4450" w:rsidTr="00FC4A19">
        <w:trPr>
          <w:trHeight w:val="269"/>
        </w:trPr>
        <w:tc>
          <w:tcPr>
            <w:tcW w:w="3189" w:type="dxa"/>
            <w:vMerge/>
          </w:tcPr>
          <w:p w:rsidR="00BC4450" w:rsidRPr="00BC4EC5" w:rsidRDefault="00BC4450" w:rsidP="007511EB">
            <w:pPr>
              <w:rPr>
                <w:sz w:val="10"/>
                <w:szCs w:val="10"/>
              </w:rPr>
            </w:pPr>
          </w:p>
        </w:tc>
        <w:tc>
          <w:tcPr>
            <w:tcW w:w="3190" w:type="dxa"/>
            <w:vMerge/>
          </w:tcPr>
          <w:p w:rsidR="00BC4450" w:rsidRPr="00BC4450" w:rsidRDefault="00BC4450" w:rsidP="00FC4A19"/>
        </w:tc>
        <w:tc>
          <w:tcPr>
            <w:tcW w:w="3191" w:type="dxa"/>
          </w:tcPr>
          <w:p w:rsidR="00BC4450" w:rsidRPr="00BC4450" w:rsidRDefault="00BC4450" w:rsidP="00CB3000">
            <w:pPr>
              <w:numPr>
                <w:ilvl w:val="0"/>
                <w:numId w:val="13"/>
              </w:numPr>
              <w:tabs>
                <w:tab w:val="left" w:pos="127"/>
              </w:tabs>
              <w:rPr>
                <w:color w:val="000000"/>
              </w:rPr>
            </w:pPr>
            <w:r w:rsidRPr="00BC4EC5">
              <w:rPr>
                <w:color w:val="000000"/>
              </w:rPr>
              <w:t>Спортивные состязания</w:t>
            </w:r>
          </w:p>
        </w:tc>
      </w:tr>
      <w:tr w:rsidR="00BC4450" w:rsidTr="00FC4A19">
        <w:trPr>
          <w:trHeight w:val="754"/>
        </w:trPr>
        <w:tc>
          <w:tcPr>
            <w:tcW w:w="3189" w:type="dxa"/>
            <w:vMerge/>
          </w:tcPr>
          <w:p w:rsidR="00BC4450" w:rsidRPr="00BC4EC5" w:rsidRDefault="00BC4450" w:rsidP="007511EB">
            <w:pPr>
              <w:rPr>
                <w:sz w:val="10"/>
                <w:szCs w:val="10"/>
              </w:rPr>
            </w:pPr>
          </w:p>
        </w:tc>
        <w:tc>
          <w:tcPr>
            <w:tcW w:w="3190" w:type="dxa"/>
            <w:vMerge/>
          </w:tcPr>
          <w:p w:rsidR="00BC4450" w:rsidRPr="00BC4450" w:rsidRDefault="00BC4450" w:rsidP="00FC4A19"/>
        </w:tc>
        <w:tc>
          <w:tcPr>
            <w:tcW w:w="3191" w:type="dxa"/>
          </w:tcPr>
          <w:p w:rsidR="00BC4450" w:rsidRPr="00BC4450" w:rsidRDefault="00BC4450" w:rsidP="00CB3000">
            <w:pPr>
              <w:numPr>
                <w:ilvl w:val="0"/>
                <w:numId w:val="13"/>
              </w:numPr>
              <w:tabs>
                <w:tab w:val="left" w:pos="127"/>
              </w:tabs>
              <w:rPr>
                <w:color w:val="000000"/>
              </w:rPr>
            </w:pPr>
            <w:r w:rsidRPr="00BC4EC5">
              <w:rPr>
                <w:color w:val="000000"/>
              </w:rPr>
              <w:t>Совместная деятельность</w:t>
            </w:r>
            <w:r w:rsidRPr="00BC4450">
              <w:rPr>
                <w:color w:val="000000"/>
              </w:rPr>
              <w:t xml:space="preserve"> </w:t>
            </w:r>
            <w:r w:rsidRPr="00BC4EC5">
              <w:rPr>
                <w:color w:val="000000"/>
              </w:rPr>
              <w:t>взрослого и детей</w:t>
            </w:r>
            <w:r w:rsidRPr="00BC4450">
              <w:rPr>
                <w:color w:val="000000"/>
              </w:rPr>
              <w:t xml:space="preserve"> </w:t>
            </w:r>
            <w:r w:rsidRPr="00BC4EC5">
              <w:rPr>
                <w:color w:val="000000"/>
              </w:rPr>
              <w:t>тематического характера</w:t>
            </w:r>
          </w:p>
        </w:tc>
      </w:tr>
      <w:tr w:rsidR="00BC4450" w:rsidTr="00FC4A19">
        <w:trPr>
          <w:trHeight w:val="56"/>
        </w:trPr>
        <w:tc>
          <w:tcPr>
            <w:tcW w:w="3189" w:type="dxa"/>
            <w:vMerge/>
          </w:tcPr>
          <w:p w:rsidR="00BC4450" w:rsidRPr="00BC4EC5" w:rsidRDefault="00BC4450" w:rsidP="00BC4450">
            <w:pPr>
              <w:rPr>
                <w:sz w:val="10"/>
                <w:szCs w:val="10"/>
              </w:rPr>
            </w:pPr>
          </w:p>
        </w:tc>
        <w:tc>
          <w:tcPr>
            <w:tcW w:w="3190" w:type="dxa"/>
            <w:vMerge/>
          </w:tcPr>
          <w:p w:rsidR="00BC4450" w:rsidRPr="00BC4450" w:rsidRDefault="00BC4450" w:rsidP="00FC4A19"/>
        </w:tc>
        <w:tc>
          <w:tcPr>
            <w:tcW w:w="3191" w:type="dxa"/>
          </w:tcPr>
          <w:p w:rsidR="00BC4450" w:rsidRPr="00BC4450" w:rsidRDefault="00BC4450" w:rsidP="00CB3000">
            <w:pPr>
              <w:pStyle w:val="a3"/>
              <w:numPr>
                <w:ilvl w:val="0"/>
                <w:numId w:val="19"/>
              </w:numPr>
              <w:tabs>
                <w:tab w:val="left" w:pos="141"/>
              </w:tabs>
              <w:spacing w:after="0" w:line="240" w:lineRule="auto"/>
              <w:ind w:left="0" w:firstLine="0"/>
              <w:rPr>
                <w:rFonts w:ascii="Times New Roman" w:hAnsi="Times New Roman"/>
                <w:color w:val="000000"/>
                <w:sz w:val="24"/>
                <w:szCs w:val="24"/>
              </w:rPr>
            </w:pPr>
            <w:r w:rsidRPr="00BC4450">
              <w:rPr>
                <w:rFonts w:ascii="Times New Roman" w:hAnsi="Times New Roman"/>
                <w:color w:val="000000"/>
                <w:sz w:val="24"/>
                <w:szCs w:val="24"/>
              </w:rPr>
              <w:t>Проектная деятельность</w:t>
            </w:r>
          </w:p>
        </w:tc>
      </w:tr>
      <w:tr w:rsidR="00BC4450" w:rsidTr="00FC4A19">
        <w:trPr>
          <w:trHeight w:val="56"/>
        </w:trPr>
        <w:tc>
          <w:tcPr>
            <w:tcW w:w="3189" w:type="dxa"/>
            <w:vMerge w:val="restart"/>
          </w:tcPr>
          <w:p w:rsidR="00BC4450" w:rsidRDefault="00BC4450" w:rsidP="007511EB">
            <w:r>
              <w:t xml:space="preserve">Социально-коммуникативное развитие </w:t>
            </w:r>
          </w:p>
        </w:tc>
        <w:tc>
          <w:tcPr>
            <w:tcW w:w="3190" w:type="dxa"/>
          </w:tcPr>
          <w:p w:rsidR="00BC4450" w:rsidRPr="00BC4EC5" w:rsidRDefault="00BC4450" w:rsidP="00CB3000">
            <w:pPr>
              <w:numPr>
                <w:ilvl w:val="0"/>
                <w:numId w:val="13"/>
              </w:numPr>
              <w:tabs>
                <w:tab w:val="left" w:pos="71"/>
                <w:tab w:val="left" w:pos="212"/>
              </w:tabs>
              <w:rPr>
                <w:color w:val="000000"/>
              </w:rPr>
            </w:pPr>
            <w:r w:rsidRPr="00BC4EC5">
              <w:rPr>
                <w:color w:val="000000"/>
              </w:rPr>
              <w:t>Игровое упражнение</w:t>
            </w:r>
          </w:p>
          <w:p w:rsidR="00BC4450" w:rsidRPr="00BC4EC5" w:rsidRDefault="00BC4450" w:rsidP="00FC4A19">
            <w:pPr>
              <w:tabs>
                <w:tab w:val="left" w:pos="71"/>
                <w:tab w:val="left" w:pos="212"/>
              </w:tabs>
              <w:jc w:val="center"/>
              <w:rPr>
                <w:color w:val="000000"/>
              </w:rPr>
            </w:pPr>
          </w:p>
        </w:tc>
        <w:tc>
          <w:tcPr>
            <w:tcW w:w="3191" w:type="dxa"/>
          </w:tcPr>
          <w:p w:rsidR="00BC4450" w:rsidRPr="00BC4450" w:rsidRDefault="00BC4450" w:rsidP="00CB3000">
            <w:pPr>
              <w:pStyle w:val="a3"/>
              <w:numPr>
                <w:ilvl w:val="0"/>
                <w:numId w:val="19"/>
              </w:numPr>
              <w:tabs>
                <w:tab w:val="left" w:pos="0"/>
                <w:tab w:val="left" w:pos="71"/>
                <w:tab w:val="left" w:pos="141"/>
              </w:tabs>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Индивидуальная игра</w:t>
            </w:r>
          </w:p>
        </w:tc>
      </w:tr>
      <w:tr w:rsidR="00BC4450" w:rsidTr="00FC4A19">
        <w:trPr>
          <w:trHeight w:val="56"/>
        </w:trPr>
        <w:tc>
          <w:tcPr>
            <w:tcW w:w="3189" w:type="dxa"/>
            <w:vMerge/>
          </w:tcPr>
          <w:p w:rsidR="00BC4450" w:rsidRDefault="00BC4450" w:rsidP="007511EB"/>
        </w:tc>
        <w:tc>
          <w:tcPr>
            <w:tcW w:w="3190" w:type="dxa"/>
          </w:tcPr>
          <w:p w:rsidR="00BC4450" w:rsidRPr="00BC4EC5" w:rsidRDefault="00BC4450" w:rsidP="00CB3000">
            <w:pPr>
              <w:numPr>
                <w:ilvl w:val="0"/>
                <w:numId w:val="13"/>
              </w:numPr>
              <w:tabs>
                <w:tab w:val="left" w:pos="71"/>
                <w:tab w:val="left" w:pos="212"/>
              </w:tabs>
              <w:rPr>
                <w:color w:val="000000"/>
              </w:rPr>
            </w:pPr>
            <w:r w:rsidRPr="00BC4EC5">
              <w:rPr>
                <w:color w:val="000000"/>
              </w:rPr>
              <w:t>Индивидуальная игра</w:t>
            </w:r>
          </w:p>
          <w:p w:rsidR="00BC4450" w:rsidRPr="00BC4EC5" w:rsidRDefault="00BC4450" w:rsidP="00FC4A19">
            <w:pPr>
              <w:tabs>
                <w:tab w:val="left" w:pos="71"/>
                <w:tab w:val="left" w:pos="212"/>
              </w:tabs>
              <w:jc w:val="center"/>
              <w:rPr>
                <w:color w:val="000000"/>
              </w:rPr>
            </w:pPr>
          </w:p>
        </w:tc>
        <w:tc>
          <w:tcPr>
            <w:tcW w:w="3191" w:type="dxa"/>
          </w:tcPr>
          <w:p w:rsidR="00BC4450" w:rsidRPr="00BC4450" w:rsidRDefault="00BC4450" w:rsidP="00CB3000">
            <w:pPr>
              <w:pStyle w:val="a3"/>
              <w:numPr>
                <w:ilvl w:val="0"/>
                <w:numId w:val="19"/>
              </w:numPr>
              <w:tabs>
                <w:tab w:val="left" w:pos="0"/>
                <w:tab w:val="left" w:pos="71"/>
                <w:tab w:val="left" w:pos="141"/>
              </w:tabs>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Совместная с воспитателем игра</w:t>
            </w:r>
          </w:p>
        </w:tc>
      </w:tr>
      <w:tr w:rsidR="00BC4450" w:rsidTr="00FC4A19">
        <w:trPr>
          <w:trHeight w:val="56"/>
        </w:trPr>
        <w:tc>
          <w:tcPr>
            <w:tcW w:w="3189" w:type="dxa"/>
            <w:vMerge/>
          </w:tcPr>
          <w:p w:rsidR="00BC4450" w:rsidRDefault="00BC4450" w:rsidP="007511EB"/>
        </w:tc>
        <w:tc>
          <w:tcPr>
            <w:tcW w:w="3190" w:type="dxa"/>
          </w:tcPr>
          <w:p w:rsidR="00BC4450" w:rsidRPr="00BC4EC5" w:rsidRDefault="00BC4450" w:rsidP="00CB3000">
            <w:pPr>
              <w:numPr>
                <w:ilvl w:val="0"/>
                <w:numId w:val="13"/>
              </w:numPr>
              <w:tabs>
                <w:tab w:val="left" w:pos="71"/>
                <w:tab w:val="left" w:pos="212"/>
              </w:tabs>
              <w:rPr>
                <w:color w:val="000000"/>
              </w:rPr>
            </w:pPr>
            <w:r w:rsidRPr="00BC4EC5">
              <w:rPr>
                <w:color w:val="000000"/>
              </w:rPr>
              <w:t>Совместная с воспитателем игра</w:t>
            </w:r>
          </w:p>
          <w:p w:rsidR="00BC4450" w:rsidRPr="00BC4EC5" w:rsidRDefault="00BC4450" w:rsidP="00FC4A19">
            <w:pPr>
              <w:tabs>
                <w:tab w:val="left" w:pos="71"/>
                <w:tab w:val="left" w:pos="212"/>
              </w:tabs>
              <w:jc w:val="center"/>
              <w:rPr>
                <w:color w:val="000000"/>
              </w:rPr>
            </w:pPr>
          </w:p>
        </w:tc>
        <w:tc>
          <w:tcPr>
            <w:tcW w:w="3191" w:type="dxa"/>
          </w:tcPr>
          <w:p w:rsidR="00BC4450" w:rsidRPr="00BC4450" w:rsidRDefault="00BC4450" w:rsidP="00CB3000">
            <w:pPr>
              <w:pStyle w:val="a3"/>
              <w:numPr>
                <w:ilvl w:val="0"/>
                <w:numId w:val="19"/>
              </w:numPr>
              <w:tabs>
                <w:tab w:val="left" w:pos="0"/>
                <w:tab w:val="left" w:pos="71"/>
                <w:tab w:val="left" w:pos="141"/>
              </w:tabs>
              <w:spacing w:after="0" w:line="240" w:lineRule="auto"/>
              <w:ind w:left="0" w:firstLine="0"/>
              <w:rPr>
                <w:rFonts w:ascii="Times New Roman" w:hAnsi="Times New Roman"/>
                <w:color w:val="000000"/>
                <w:sz w:val="24"/>
                <w:szCs w:val="24"/>
              </w:rPr>
            </w:pPr>
            <w:r w:rsidRPr="00BC4450">
              <w:rPr>
                <w:rFonts w:ascii="Times New Roman" w:hAnsi="Times New Roman"/>
                <w:color w:val="000000"/>
                <w:sz w:val="24"/>
                <w:szCs w:val="24"/>
              </w:rPr>
              <w:t>Совместная со сверстниками игра</w:t>
            </w:r>
          </w:p>
        </w:tc>
      </w:tr>
      <w:tr w:rsidR="00BC4450" w:rsidTr="00FC4A19">
        <w:trPr>
          <w:trHeight w:val="56"/>
        </w:trPr>
        <w:tc>
          <w:tcPr>
            <w:tcW w:w="3189" w:type="dxa"/>
            <w:vMerge/>
          </w:tcPr>
          <w:p w:rsidR="00BC4450" w:rsidRDefault="00BC4450" w:rsidP="007511EB"/>
        </w:tc>
        <w:tc>
          <w:tcPr>
            <w:tcW w:w="3190" w:type="dxa"/>
          </w:tcPr>
          <w:p w:rsidR="00BC4450" w:rsidRPr="00BC4450" w:rsidRDefault="00BC4450" w:rsidP="00CB3000">
            <w:pPr>
              <w:numPr>
                <w:ilvl w:val="0"/>
                <w:numId w:val="13"/>
              </w:numPr>
              <w:tabs>
                <w:tab w:val="left" w:pos="71"/>
              </w:tabs>
              <w:rPr>
                <w:color w:val="000000"/>
              </w:rPr>
            </w:pPr>
            <w:r w:rsidRPr="00BC4EC5">
              <w:rPr>
                <w:color w:val="000000"/>
              </w:rPr>
              <w:t xml:space="preserve">Совместная со сверстниками игра (парная, </w:t>
            </w:r>
            <w:r w:rsidRPr="00BC4EC5">
              <w:rPr>
                <w:color w:val="000000"/>
              </w:rPr>
              <w:lastRenderedPageBreak/>
              <w:t>в малой группе)</w:t>
            </w:r>
          </w:p>
        </w:tc>
        <w:tc>
          <w:tcPr>
            <w:tcW w:w="3191" w:type="dxa"/>
          </w:tcPr>
          <w:p w:rsidR="00BC4450" w:rsidRPr="00BC4EC5" w:rsidRDefault="00BC4450" w:rsidP="00CB3000">
            <w:pPr>
              <w:numPr>
                <w:ilvl w:val="0"/>
                <w:numId w:val="13"/>
              </w:numPr>
              <w:tabs>
                <w:tab w:val="left" w:pos="41"/>
                <w:tab w:val="left" w:pos="183"/>
              </w:tabs>
              <w:rPr>
                <w:color w:val="000000"/>
              </w:rPr>
            </w:pPr>
            <w:r w:rsidRPr="00BC4EC5">
              <w:rPr>
                <w:color w:val="000000"/>
              </w:rPr>
              <w:lastRenderedPageBreak/>
              <w:t>Игра</w:t>
            </w:r>
          </w:p>
          <w:p w:rsidR="00BC4450" w:rsidRPr="00BC4450" w:rsidRDefault="00BC4450" w:rsidP="00FC4A19">
            <w:pPr>
              <w:pStyle w:val="a3"/>
              <w:tabs>
                <w:tab w:val="left" w:pos="0"/>
                <w:tab w:val="left" w:pos="41"/>
                <w:tab w:val="left" w:pos="141"/>
                <w:tab w:val="left" w:pos="183"/>
              </w:tabs>
              <w:spacing w:after="0" w:line="240" w:lineRule="auto"/>
              <w:rPr>
                <w:rFonts w:ascii="Times New Roman" w:hAnsi="Times New Roman"/>
                <w:color w:val="000000"/>
                <w:sz w:val="24"/>
                <w:szCs w:val="24"/>
              </w:rPr>
            </w:pPr>
          </w:p>
        </w:tc>
      </w:tr>
      <w:tr w:rsidR="00BC4450" w:rsidTr="00FC4A19">
        <w:trPr>
          <w:trHeight w:val="56"/>
        </w:trPr>
        <w:tc>
          <w:tcPr>
            <w:tcW w:w="3189" w:type="dxa"/>
            <w:vMerge/>
          </w:tcPr>
          <w:p w:rsidR="00BC4450" w:rsidRDefault="00BC4450" w:rsidP="007511EB"/>
        </w:tc>
        <w:tc>
          <w:tcPr>
            <w:tcW w:w="3190" w:type="dxa"/>
          </w:tcPr>
          <w:p w:rsidR="00BC4450" w:rsidRPr="00BC4450" w:rsidRDefault="00BC4450" w:rsidP="00CB3000">
            <w:pPr>
              <w:numPr>
                <w:ilvl w:val="0"/>
                <w:numId w:val="13"/>
              </w:numPr>
              <w:tabs>
                <w:tab w:val="left" w:pos="71"/>
                <w:tab w:val="left" w:pos="240"/>
              </w:tabs>
              <w:rPr>
                <w:color w:val="000000"/>
              </w:rPr>
            </w:pPr>
            <w:r>
              <w:rPr>
                <w:color w:val="000000"/>
              </w:rPr>
              <w:t>Игра</w:t>
            </w:r>
          </w:p>
        </w:tc>
        <w:tc>
          <w:tcPr>
            <w:tcW w:w="3191" w:type="dxa"/>
          </w:tcPr>
          <w:p w:rsidR="00BC4450" w:rsidRPr="00BC4450" w:rsidRDefault="00BC4450" w:rsidP="00CB3000">
            <w:pPr>
              <w:numPr>
                <w:ilvl w:val="0"/>
                <w:numId w:val="13"/>
              </w:numPr>
              <w:tabs>
                <w:tab w:val="left" w:pos="41"/>
                <w:tab w:val="left" w:pos="183"/>
              </w:tabs>
              <w:rPr>
                <w:color w:val="000000"/>
              </w:rPr>
            </w:pPr>
            <w:r w:rsidRPr="00BC4EC5">
              <w:rPr>
                <w:color w:val="000000"/>
              </w:rPr>
              <w:t>Чтение</w:t>
            </w:r>
          </w:p>
        </w:tc>
      </w:tr>
      <w:tr w:rsidR="00BC4450" w:rsidTr="00FC4A19">
        <w:trPr>
          <w:trHeight w:val="56"/>
        </w:trPr>
        <w:tc>
          <w:tcPr>
            <w:tcW w:w="3189" w:type="dxa"/>
            <w:vMerge/>
          </w:tcPr>
          <w:p w:rsidR="00BC4450" w:rsidRDefault="00BC4450" w:rsidP="007511EB"/>
        </w:tc>
        <w:tc>
          <w:tcPr>
            <w:tcW w:w="3190" w:type="dxa"/>
          </w:tcPr>
          <w:p w:rsidR="00BC4450" w:rsidRPr="00BC4450" w:rsidRDefault="00BC4450" w:rsidP="00CB3000">
            <w:pPr>
              <w:numPr>
                <w:ilvl w:val="0"/>
                <w:numId w:val="13"/>
              </w:numPr>
              <w:tabs>
                <w:tab w:val="left" w:pos="71"/>
                <w:tab w:val="left" w:pos="240"/>
              </w:tabs>
              <w:rPr>
                <w:color w:val="000000"/>
              </w:rPr>
            </w:pPr>
            <w:r w:rsidRPr="00BC4EC5">
              <w:rPr>
                <w:color w:val="000000"/>
              </w:rPr>
              <w:t>Чтение</w:t>
            </w:r>
          </w:p>
        </w:tc>
        <w:tc>
          <w:tcPr>
            <w:tcW w:w="3191" w:type="dxa"/>
          </w:tcPr>
          <w:p w:rsidR="00BC4450" w:rsidRPr="00BC4450" w:rsidRDefault="00BC4450" w:rsidP="00CB3000">
            <w:pPr>
              <w:numPr>
                <w:ilvl w:val="0"/>
                <w:numId w:val="13"/>
              </w:numPr>
              <w:tabs>
                <w:tab w:val="left" w:pos="41"/>
                <w:tab w:val="left" w:pos="183"/>
              </w:tabs>
              <w:rPr>
                <w:color w:val="000000"/>
              </w:rPr>
            </w:pPr>
            <w:r w:rsidRPr="00BC4EC5">
              <w:rPr>
                <w:color w:val="000000"/>
              </w:rPr>
              <w:t>Беседа</w:t>
            </w:r>
          </w:p>
        </w:tc>
      </w:tr>
      <w:tr w:rsidR="00BC4450" w:rsidTr="00FC4A19">
        <w:trPr>
          <w:trHeight w:val="56"/>
        </w:trPr>
        <w:tc>
          <w:tcPr>
            <w:tcW w:w="3189" w:type="dxa"/>
            <w:vMerge/>
          </w:tcPr>
          <w:p w:rsidR="00BC4450" w:rsidRDefault="00BC4450" w:rsidP="007511EB"/>
        </w:tc>
        <w:tc>
          <w:tcPr>
            <w:tcW w:w="3190" w:type="dxa"/>
          </w:tcPr>
          <w:p w:rsidR="00BC4450" w:rsidRPr="00BC4450" w:rsidRDefault="00BC4450" w:rsidP="00CB3000">
            <w:pPr>
              <w:numPr>
                <w:ilvl w:val="0"/>
                <w:numId w:val="13"/>
              </w:numPr>
              <w:tabs>
                <w:tab w:val="left" w:pos="71"/>
                <w:tab w:val="left" w:pos="240"/>
              </w:tabs>
              <w:rPr>
                <w:color w:val="000000"/>
              </w:rPr>
            </w:pPr>
            <w:r w:rsidRPr="00BC4EC5">
              <w:rPr>
                <w:color w:val="000000"/>
              </w:rPr>
              <w:t>Беседа</w:t>
            </w:r>
          </w:p>
        </w:tc>
        <w:tc>
          <w:tcPr>
            <w:tcW w:w="3191" w:type="dxa"/>
          </w:tcPr>
          <w:p w:rsidR="00BC4450" w:rsidRPr="00BC4450" w:rsidRDefault="00BC4450" w:rsidP="00CB3000">
            <w:pPr>
              <w:numPr>
                <w:ilvl w:val="0"/>
                <w:numId w:val="13"/>
              </w:numPr>
              <w:tabs>
                <w:tab w:val="left" w:pos="41"/>
                <w:tab w:val="left" w:pos="183"/>
              </w:tabs>
              <w:rPr>
                <w:color w:val="000000"/>
              </w:rPr>
            </w:pPr>
            <w:r w:rsidRPr="00BC4EC5">
              <w:rPr>
                <w:color w:val="000000"/>
              </w:rPr>
              <w:t>Наблюдение</w:t>
            </w:r>
          </w:p>
        </w:tc>
      </w:tr>
      <w:tr w:rsidR="00BC4450" w:rsidTr="00FC4A19">
        <w:trPr>
          <w:trHeight w:val="56"/>
        </w:trPr>
        <w:tc>
          <w:tcPr>
            <w:tcW w:w="3189" w:type="dxa"/>
            <w:vMerge/>
          </w:tcPr>
          <w:p w:rsidR="00BC4450" w:rsidRDefault="00BC4450" w:rsidP="007511EB"/>
        </w:tc>
        <w:tc>
          <w:tcPr>
            <w:tcW w:w="3190" w:type="dxa"/>
          </w:tcPr>
          <w:p w:rsidR="00BC4450" w:rsidRPr="00BC4EC5" w:rsidRDefault="00BC4450" w:rsidP="00CB3000">
            <w:pPr>
              <w:numPr>
                <w:ilvl w:val="0"/>
                <w:numId w:val="13"/>
              </w:numPr>
              <w:tabs>
                <w:tab w:val="left" w:pos="71"/>
                <w:tab w:val="left" w:pos="240"/>
              </w:tabs>
              <w:rPr>
                <w:color w:val="000000"/>
              </w:rPr>
            </w:pPr>
            <w:r w:rsidRPr="00BC4EC5">
              <w:rPr>
                <w:color w:val="000000"/>
              </w:rPr>
              <w:t>Наблюдение</w:t>
            </w:r>
          </w:p>
          <w:p w:rsidR="00BC4450" w:rsidRPr="00BC4EC5" w:rsidRDefault="00BC4450" w:rsidP="00CB3000">
            <w:pPr>
              <w:numPr>
                <w:ilvl w:val="0"/>
                <w:numId w:val="13"/>
              </w:numPr>
              <w:tabs>
                <w:tab w:val="left" w:pos="71"/>
                <w:tab w:val="left" w:pos="240"/>
              </w:tabs>
              <w:rPr>
                <w:color w:val="000000"/>
              </w:rPr>
            </w:pPr>
          </w:p>
        </w:tc>
        <w:tc>
          <w:tcPr>
            <w:tcW w:w="3191" w:type="dxa"/>
          </w:tcPr>
          <w:p w:rsidR="00BC4450" w:rsidRPr="00BC4450" w:rsidRDefault="00BC4450" w:rsidP="00CB3000">
            <w:pPr>
              <w:numPr>
                <w:ilvl w:val="0"/>
                <w:numId w:val="13"/>
              </w:numPr>
              <w:tabs>
                <w:tab w:val="left" w:pos="41"/>
                <w:tab w:val="left" w:pos="183"/>
              </w:tabs>
              <w:rPr>
                <w:color w:val="000000"/>
              </w:rPr>
            </w:pPr>
            <w:r>
              <w:rPr>
                <w:color w:val="000000"/>
              </w:rPr>
              <w:t>Педагогическая ситуация</w:t>
            </w:r>
          </w:p>
        </w:tc>
      </w:tr>
      <w:tr w:rsidR="00BC4450" w:rsidTr="00FC4A19">
        <w:trPr>
          <w:trHeight w:val="56"/>
        </w:trPr>
        <w:tc>
          <w:tcPr>
            <w:tcW w:w="3189" w:type="dxa"/>
            <w:vMerge/>
          </w:tcPr>
          <w:p w:rsidR="00BC4450" w:rsidRDefault="00BC4450" w:rsidP="007511EB"/>
        </w:tc>
        <w:tc>
          <w:tcPr>
            <w:tcW w:w="3190" w:type="dxa"/>
          </w:tcPr>
          <w:p w:rsidR="00BC4450" w:rsidRPr="00BC4450" w:rsidRDefault="00BC4450" w:rsidP="00CB3000">
            <w:pPr>
              <w:numPr>
                <w:ilvl w:val="0"/>
                <w:numId w:val="13"/>
              </w:numPr>
              <w:tabs>
                <w:tab w:val="left" w:pos="71"/>
                <w:tab w:val="left" w:pos="240"/>
              </w:tabs>
              <w:rPr>
                <w:color w:val="000000"/>
              </w:rPr>
            </w:pPr>
            <w:r w:rsidRPr="00BC4EC5">
              <w:rPr>
                <w:color w:val="000000"/>
              </w:rPr>
              <w:t>Рассматривание</w:t>
            </w:r>
          </w:p>
        </w:tc>
        <w:tc>
          <w:tcPr>
            <w:tcW w:w="3191" w:type="dxa"/>
          </w:tcPr>
          <w:p w:rsidR="00BC4450" w:rsidRPr="00BC4450" w:rsidRDefault="00BC4450" w:rsidP="00CB3000">
            <w:pPr>
              <w:numPr>
                <w:ilvl w:val="0"/>
                <w:numId w:val="13"/>
              </w:numPr>
              <w:tabs>
                <w:tab w:val="left" w:pos="41"/>
                <w:tab w:val="left" w:pos="183"/>
              </w:tabs>
              <w:rPr>
                <w:color w:val="000000"/>
              </w:rPr>
            </w:pPr>
            <w:r w:rsidRPr="00BC4EC5">
              <w:rPr>
                <w:color w:val="000000"/>
              </w:rPr>
              <w:t>Экскурсия</w:t>
            </w:r>
          </w:p>
        </w:tc>
      </w:tr>
      <w:tr w:rsidR="00BC4450" w:rsidTr="00FC4A19">
        <w:trPr>
          <w:trHeight w:val="56"/>
        </w:trPr>
        <w:tc>
          <w:tcPr>
            <w:tcW w:w="3189" w:type="dxa"/>
            <w:vMerge/>
          </w:tcPr>
          <w:p w:rsidR="00BC4450" w:rsidRDefault="00BC4450" w:rsidP="007511EB"/>
        </w:tc>
        <w:tc>
          <w:tcPr>
            <w:tcW w:w="3190" w:type="dxa"/>
          </w:tcPr>
          <w:p w:rsidR="00BC4450" w:rsidRPr="00BC4EC5" w:rsidRDefault="00BC4450" w:rsidP="00CB3000">
            <w:pPr>
              <w:numPr>
                <w:ilvl w:val="0"/>
                <w:numId w:val="13"/>
              </w:numPr>
              <w:tabs>
                <w:tab w:val="left" w:pos="71"/>
                <w:tab w:val="left" w:pos="240"/>
              </w:tabs>
              <w:rPr>
                <w:color w:val="000000"/>
              </w:rPr>
            </w:pPr>
            <w:r w:rsidRPr="00BC4EC5">
              <w:rPr>
                <w:color w:val="000000"/>
              </w:rPr>
              <w:t>Чтение</w:t>
            </w:r>
          </w:p>
          <w:p w:rsidR="00BC4450" w:rsidRPr="00BC4450" w:rsidRDefault="00BC4450" w:rsidP="00CB3000">
            <w:pPr>
              <w:numPr>
                <w:ilvl w:val="0"/>
                <w:numId w:val="13"/>
              </w:numPr>
              <w:tabs>
                <w:tab w:val="left" w:pos="71"/>
                <w:tab w:val="left" w:pos="240"/>
              </w:tabs>
              <w:rPr>
                <w:color w:val="000000"/>
              </w:rPr>
            </w:pPr>
            <w:r w:rsidRPr="00BC4EC5">
              <w:rPr>
                <w:color w:val="000000"/>
              </w:rPr>
              <w:t>Педагогическая ситуация</w:t>
            </w:r>
          </w:p>
        </w:tc>
        <w:tc>
          <w:tcPr>
            <w:tcW w:w="3191" w:type="dxa"/>
          </w:tcPr>
          <w:p w:rsidR="00BC4450" w:rsidRPr="00BC4EC5" w:rsidRDefault="00BC4450" w:rsidP="00CB3000">
            <w:pPr>
              <w:numPr>
                <w:ilvl w:val="0"/>
                <w:numId w:val="13"/>
              </w:numPr>
              <w:tabs>
                <w:tab w:val="left" w:pos="41"/>
                <w:tab w:val="left" w:pos="183"/>
              </w:tabs>
              <w:rPr>
                <w:color w:val="000000"/>
              </w:rPr>
            </w:pPr>
            <w:r>
              <w:rPr>
                <w:color w:val="000000"/>
              </w:rPr>
              <w:t>Ситуация морального выбора</w:t>
            </w:r>
          </w:p>
          <w:p w:rsidR="00BC4450" w:rsidRPr="00BC4450" w:rsidRDefault="00BC4450" w:rsidP="00CB3000">
            <w:pPr>
              <w:numPr>
                <w:ilvl w:val="0"/>
                <w:numId w:val="13"/>
              </w:numPr>
              <w:tabs>
                <w:tab w:val="left" w:pos="41"/>
                <w:tab w:val="left" w:pos="183"/>
              </w:tabs>
              <w:rPr>
                <w:color w:val="000000"/>
              </w:rPr>
            </w:pPr>
            <w:r w:rsidRPr="00BC4EC5">
              <w:rPr>
                <w:color w:val="000000"/>
              </w:rPr>
              <w:t xml:space="preserve">Проектная деятельность </w:t>
            </w:r>
          </w:p>
        </w:tc>
      </w:tr>
      <w:tr w:rsidR="00BC4450" w:rsidTr="00FC4A19">
        <w:trPr>
          <w:trHeight w:val="56"/>
        </w:trPr>
        <w:tc>
          <w:tcPr>
            <w:tcW w:w="3189" w:type="dxa"/>
            <w:vMerge/>
          </w:tcPr>
          <w:p w:rsidR="00BC4450" w:rsidRDefault="00BC4450" w:rsidP="007511EB"/>
        </w:tc>
        <w:tc>
          <w:tcPr>
            <w:tcW w:w="3190" w:type="dxa"/>
          </w:tcPr>
          <w:p w:rsidR="00BC4450" w:rsidRPr="00BC4450" w:rsidRDefault="00BC4450" w:rsidP="00CB3000">
            <w:pPr>
              <w:numPr>
                <w:ilvl w:val="0"/>
                <w:numId w:val="13"/>
              </w:numPr>
              <w:tabs>
                <w:tab w:val="left" w:pos="71"/>
                <w:tab w:val="left" w:pos="240"/>
              </w:tabs>
              <w:rPr>
                <w:color w:val="000000"/>
              </w:rPr>
            </w:pPr>
            <w:r w:rsidRPr="00BC4EC5">
              <w:rPr>
                <w:color w:val="000000"/>
              </w:rPr>
              <w:t>Праздник</w:t>
            </w:r>
          </w:p>
        </w:tc>
        <w:tc>
          <w:tcPr>
            <w:tcW w:w="3191" w:type="dxa"/>
          </w:tcPr>
          <w:p w:rsidR="00BC4450" w:rsidRDefault="00BC4450" w:rsidP="00CB3000">
            <w:pPr>
              <w:numPr>
                <w:ilvl w:val="0"/>
                <w:numId w:val="13"/>
              </w:numPr>
              <w:tabs>
                <w:tab w:val="left" w:pos="41"/>
                <w:tab w:val="left" w:pos="183"/>
              </w:tabs>
              <w:rPr>
                <w:color w:val="000000"/>
              </w:rPr>
            </w:pPr>
            <w:r w:rsidRPr="00BC4EC5">
              <w:rPr>
                <w:color w:val="000000"/>
              </w:rPr>
              <w:t>Интегративная деятельность</w:t>
            </w:r>
          </w:p>
        </w:tc>
      </w:tr>
      <w:tr w:rsidR="00BC4450" w:rsidTr="00FC4A19">
        <w:trPr>
          <w:trHeight w:val="56"/>
        </w:trPr>
        <w:tc>
          <w:tcPr>
            <w:tcW w:w="3189" w:type="dxa"/>
            <w:vMerge/>
          </w:tcPr>
          <w:p w:rsidR="00BC4450" w:rsidRDefault="00BC4450" w:rsidP="007511EB"/>
        </w:tc>
        <w:tc>
          <w:tcPr>
            <w:tcW w:w="3190" w:type="dxa"/>
          </w:tcPr>
          <w:p w:rsidR="00BC4450" w:rsidRPr="00BC4450" w:rsidRDefault="00BC4450" w:rsidP="00CB3000">
            <w:pPr>
              <w:numPr>
                <w:ilvl w:val="0"/>
                <w:numId w:val="13"/>
              </w:numPr>
              <w:tabs>
                <w:tab w:val="left" w:pos="71"/>
                <w:tab w:val="left" w:pos="240"/>
              </w:tabs>
              <w:rPr>
                <w:color w:val="000000"/>
              </w:rPr>
            </w:pPr>
            <w:r w:rsidRPr="00BC4EC5">
              <w:rPr>
                <w:color w:val="000000"/>
              </w:rPr>
              <w:t>Экскурсия</w:t>
            </w:r>
          </w:p>
        </w:tc>
        <w:tc>
          <w:tcPr>
            <w:tcW w:w="3191" w:type="dxa"/>
          </w:tcPr>
          <w:p w:rsidR="00BC4450" w:rsidRPr="00BC4450" w:rsidRDefault="00BC4450" w:rsidP="00CB3000">
            <w:pPr>
              <w:numPr>
                <w:ilvl w:val="0"/>
                <w:numId w:val="13"/>
              </w:numPr>
              <w:tabs>
                <w:tab w:val="left" w:pos="41"/>
                <w:tab w:val="left" w:pos="183"/>
              </w:tabs>
              <w:rPr>
                <w:color w:val="000000"/>
              </w:rPr>
            </w:pPr>
            <w:r w:rsidRPr="00BC4EC5">
              <w:rPr>
                <w:color w:val="000000"/>
              </w:rPr>
              <w:t>Праздник</w:t>
            </w:r>
          </w:p>
        </w:tc>
      </w:tr>
      <w:tr w:rsidR="00BC4450" w:rsidTr="00FC4A19">
        <w:trPr>
          <w:trHeight w:val="56"/>
        </w:trPr>
        <w:tc>
          <w:tcPr>
            <w:tcW w:w="3189" w:type="dxa"/>
            <w:vMerge/>
          </w:tcPr>
          <w:p w:rsidR="00BC4450" w:rsidRDefault="00BC4450" w:rsidP="007511EB"/>
        </w:tc>
        <w:tc>
          <w:tcPr>
            <w:tcW w:w="3190" w:type="dxa"/>
          </w:tcPr>
          <w:p w:rsidR="00BC4450" w:rsidRPr="00BC4450" w:rsidRDefault="00BC4450" w:rsidP="00CB3000">
            <w:pPr>
              <w:numPr>
                <w:ilvl w:val="0"/>
                <w:numId w:val="13"/>
              </w:numPr>
              <w:tabs>
                <w:tab w:val="left" w:pos="71"/>
                <w:tab w:val="left" w:pos="240"/>
              </w:tabs>
              <w:rPr>
                <w:color w:val="000000"/>
              </w:rPr>
            </w:pPr>
            <w:r w:rsidRPr="00BC4EC5">
              <w:rPr>
                <w:color w:val="000000"/>
              </w:rPr>
              <w:t>Ситуация морального выбора</w:t>
            </w:r>
          </w:p>
        </w:tc>
        <w:tc>
          <w:tcPr>
            <w:tcW w:w="3191" w:type="dxa"/>
          </w:tcPr>
          <w:p w:rsidR="00BC4450" w:rsidRPr="00BC4450" w:rsidRDefault="00BC4450" w:rsidP="00CB3000">
            <w:pPr>
              <w:numPr>
                <w:ilvl w:val="0"/>
                <w:numId w:val="13"/>
              </w:numPr>
              <w:tabs>
                <w:tab w:val="left" w:pos="41"/>
                <w:tab w:val="left" w:pos="183"/>
              </w:tabs>
              <w:rPr>
                <w:color w:val="000000"/>
              </w:rPr>
            </w:pPr>
            <w:r w:rsidRPr="00BC4EC5">
              <w:rPr>
                <w:color w:val="000000"/>
              </w:rPr>
              <w:t>Совместные действия</w:t>
            </w:r>
          </w:p>
        </w:tc>
      </w:tr>
      <w:tr w:rsidR="00BC4450" w:rsidTr="00FC4A19">
        <w:trPr>
          <w:trHeight w:val="56"/>
        </w:trPr>
        <w:tc>
          <w:tcPr>
            <w:tcW w:w="3189" w:type="dxa"/>
            <w:vMerge/>
          </w:tcPr>
          <w:p w:rsidR="00BC4450" w:rsidRDefault="00BC4450" w:rsidP="007511EB"/>
        </w:tc>
        <w:tc>
          <w:tcPr>
            <w:tcW w:w="3190" w:type="dxa"/>
          </w:tcPr>
          <w:p w:rsidR="00BC4450" w:rsidRPr="00BC4450" w:rsidRDefault="00BC4450" w:rsidP="00CB3000">
            <w:pPr>
              <w:numPr>
                <w:ilvl w:val="0"/>
                <w:numId w:val="13"/>
              </w:numPr>
              <w:tabs>
                <w:tab w:val="left" w:pos="71"/>
                <w:tab w:val="left" w:pos="240"/>
              </w:tabs>
              <w:rPr>
                <w:color w:val="000000"/>
              </w:rPr>
            </w:pPr>
            <w:r w:rsidRPr="00BC4EC5">
              <w:rPr>
                <w:color w:val="000000"/>
              </w:rPr>
              <w:t>Поручение</w:t>
            </w:r>
          </w:p>
        </w:tc>
        <w:tc>
          <w:tcPr>
            <w:tcW w:w="3191" w:type="dxa"/>
          </w:tcPr>
          <w:p w:rsidR="00BC4450" w:rsidRPr="00BC4450" w:rsidRDefault="00BC4450" w:rsidP="00CB3000">
            <w:pPr>
              <w:numPr>
                <w:ilvl w:val="0"/>
                <w:numId w:val="13"/>
              </w:numPr>
              <w:tabs>
                <w:tab w:val="left" w:pos="41"/>
                <w:tab w:val="left" w:pos="183"/>
              </w:tabs>
              <w:rPr>
                <w:color w:val="000000"/>
              </w:rPr>
            </w:pPr>
            <w:r>
              <w:rPr>
                <w:color w:val="000000"/>
              </w:rPr>
              <w:t>Рассматривание</w:t>
            </w:r>
          </w:p>
        </w:tc>
      </w:tr>
      <w:tr w:rsidR="00FC4A19" w:rsidTr="00FC4A19">
        <w:trPr>
          <w:trHeight w:val="56"/>
        </w:trPr>
        <w:tc>
          <w:tcPr>
            <w:tcW w:w="3189" w:type="dxa"/>
            <w:vMerge/>
          </w:tcPr>
          <w:p w:rsidR="00FC4A19" w:rsidRDefault="00FC4A19" w:rsidP="007511EB"/>
        </w:tc>
        <w:tc>
          <w:tcPr>
            <w:tcW w:w="3190" w:type="dxa"/>
            <w:vMerge w:val="restart"/>
          </w:tcPr>
          <w:p w:rsidR="00FC4A19" w:rsidRPr="00BC4EC5" w:rsidRDefault="00FC4A19" w:rsidP="00CB3000">
            <w:pPr>
              <w:numPr>
                <w:ilvl w:val="0"/>
                <w:numId w:val="13"/>
              </w:numPr>
              <w:tabs>
                <w:tab w:val="left" w:pos="71"/>
                <w:tab w:val="left" w:pos="240"/>
              </w:tabs>
              <w:rPr>
                <w:color w:val="000000"/>
              </w:rPr>
            </w:pPr>
            <w:r w:rsidRPr="00BC4EC5">
              <w:rPr>
                <w:color w:val="000000"/>
              </w:rPr>
              <w:t>Д</w:t>
            </w:r>
            <w:r>
              <w:rPr>
                <w:color w:val="000000"/>
              </w:rPr>
              <w:t>ежурство</w:t>
            </w:r>
          </w:p>
        </w:tc>
        <w:tc>
          <w:tcPr>
            <w:tcW w:w="3191" w:type="dxa"/>
          </w:tcPr>
          <w:p w:rsidR="00FC4A19" w:rsidRPr="00BC4EC5" w:rsidRDefault="00FC4A19" w:rsidP="00FC4A19">
            <w:pPr>
              <w:tabs>
                <w:tab w:val="left" w:pos="41"/>
                <w:tab w:val="left" w:pos="183"/>
              </w:tabs>
              <w:rPr>
                <w:color w:val="000000"/>
              </w:rPr>
            </w:pPr>
            <w:r w:rsidRPr="00BC4EC5">
              <w:rPr>
                <w:color w:val="000000"/>
              </w:rPr>
              <w:t>Просмотр и анализ мультфильмов,</w:t>
            </w:r>
          </w:p>
          <w:p w:rsidR="00FC4A19" w:rsidRDefault="00FC4A19" w:rsidP="00FC4A19">
            <w:pPr>
              <w:tabs>
                <w:tab w:val="left" w:pos="41"/>
                <w:tab w:val="left" w:pos="183"/>
              </w:tabs>
              <w:rPr>
                <w:color w:val="000000"/>
              </w:rPr>
            </w:pPr>
            <w:r>
              <w:rPr>
                <w:color w:val="000000"/>
              </w:rPr>
              <w:t>видеофильмов, телепередач</w:t>
            </w:r>
          </w:p>
        </w:tc>
      </w:tr>
      <w:tr w:rsidR="00FC4A19" w:rsidTr="00FC4A19">
        <w:trPr>
          <w:trHeight w:val="56"/>
        </w:trPr>
        <w:tc>
          <w:tcPr>
            <w:tcW w:w="3189" w:type="dxa"/>
            <w:vMerge/>
          </w:tcPr>
          <w:p w:rsidR="00FC4A19" w:rsidRDefault="00FC4A19" w:rsidP="007511EB"/>
        </w:tc>
        <w:tc>
          <w:tcPr>
            <w:tcW w:w="3190" w:type="dxa"/>
            <w:vMerge/>
          </w:tcPr>
          <w:p w:rsidR="00FC4A19" w:rsidRPr="00BC4EC5" w:rsidRDefault="00FC4A19" w:rsidP="00FC4A19">
            <w:pPr>
              <w:tabs>
                <w:tab w:val="left" w:pos="71"/>
              </w:tabs>
              <w:rPr>
                <w:color w:val="000000"/>
              </w:rPr>
            </w:pPr>
          </w:p>
        </w:tc>
        <w:tc>
          <w:tcPr>
            <w:tcW w:w="3191" w:type="dxa"/>
          </w:tcPr>
          <w:p w:rsidR="00FC4A19" w:rsidRPr="00BC4450" w:rsidRDefault="00FC4A19" w:rsidP="00CB3000">
            <w:pPr>
              <w:numPr>
                <w:ilvl w:val="0"/>
                <w:numId w:val="13"/>
              </w:numPr>
              <w:tabs>
                <w:tab w:val="left" w:pos="41"/>
                <w:tab w:val="left" w:pos="183"/>
              </w:tabs>
              <w:rPr>
                <w:color w:val="000000"/>
              </w:rPr>
            </w:pPr>
            <w:r w:rsidRPr="00BC4EC5">
              <w:rPr>
                <w:color w:val="000000"/>
              </w:rPr>
              <w:t>Экспериментирование</w:t>
            </w:r>
          </w:p>
        </w:tc>
      </w:tr>
      <w:tr w:rsidR="00FC4A19" w:rsidTr="00FC4A19">
        <w:trPr>
          <w:trHeight w:val="56"/>
        </w:trPr>
        <w:tc>
          <w:tcPr>
            <w:tcW w:w="3189" w:type="dxa"/>
            <w:vMerge/>
          </w:tcPr>
          <w:p w:rsidR="00FC4A19" w:rsidRDefault="00FC4A19" w:rsidP="007511EB"/>
        </w:tc>
        <w:tc>
          <w:tcPr>
            <w:tcW w:w="3190" w:type="dxa"/>
            <w:vMerge/>
          </w:tcPr>
          <w:p w:rsidR="00FC4A19" w:rsidRPr="00BC4EC5" w:rsidRDefault="00FC4A19" w:rsidP="00FC4A19">
            <w:pPr>
              <w:tabs>
                <w:tab w:val="left" w:pos="71"/>
              </w:tabs>
              <w:rPr>
                <w:color w:val="000000"/>
              </w:rPr>
            </w:pPr>
          </w:p>
        </w:tc>
        <w:tc>
          <w:tcPr>
            <w:tcW w:w="3191" w:type="dxa"/>
          </w:tcPr>
          <w:p w:rsidR="00FC4A19" w:rsidRPr="00BC4450" w:rsidRDefault="00FC4A19" w:rsidP="00CB3000">
            <w:pPr>
              <w:numPr>
                <w:ilvl w:val="0"/>
                <w:numId w:val="13"/>
              </w:numPr>
              <w:tabs>
                <w:tab w:val="left" w:pos="41"/>
                <w:tab w:val="left" w:pos="183"/>
              </w:tabs>
              <w:rPr>
                <w:color w:val="000000"/>
              </w:rPr>
            </w:pPr>
            <w:r w:rsidRPr="00BC4EC5">
              <w:rPr>
                <w:color w:val="000000"/>
              </w:rPr>
              <w:t>Поручение и задание</w:t>
            </w:r>
          </w:p>
        </w:tc>
      </w:tr>
      <w:tr w:rsidR="00FC4A19" w:rsidTr="00FC4A19">
        <w:trPr>
          <w:trHeight w:val="56"/>
        </w:trPr>
        <w:tc>
          <w:tcPr>
            <w:tcW w:w="3189" w:type="dxa"/>
            <w:vMerge/>
          </w:tcPr>
          <w:p w:rsidR="00FC4A19" w:rsidRDefault="00FC4A19" w:rsidP="007511EB"/>
        </w:tc>
        <w:tc>
          <w:tcPr>
            <w:tcW w:w="3190" w:type="dxa"/>
            <w:vMerge/>
          </w:tcPr>
          <w:p w:rsidR="00FC4A19" w:rsidRPr="00BC4EC5" w:rsidRDefault="00FC4A19" w:rsidP="00FC4A19">
            <w:pPr>
              <w:tabs>
                <w:tab w:val="left" w:pos="71"/>
              </w:tabs>
              <w:rPr>
                <w:color w:val="000000"/>
              </w:rPr>
            </w:pPr>
          </w:p>
        </w:tc>
        <w:tc>
          <w:tcPr>
            <w:tcW w:w="3191" w:type="dxa"/>
          </w:tcPr>
          <w:p w:rsidR="00FC4A19" w:rsidRPr="00BC4450" w:rsidRDefault="00FC4A19" w:rsidP="00CB3000">
            <w:pPr>
              <w:numPr>
                <w:ilvl w:val="0"/>
                <w:numId w:val="13"/>
              </w:numPr>
              <w:tabs>
                <w:tab w:val="left" w:pos="41"/>
                <w:tab w:val="left" w:pos="183"/>
              </w:tabs>
              <w:rPr>
                <w:color w:val="000000"/>
              </w:rPr>
            </w:pPr>
            <w:r>
              <w:rPr>
                <w:color w:val="000000"/>
              </w:rPr>
              <w:t>Дежурство</w:t>
            </w:r>
          </w:p>
        </w:tc>
      </w:tr>
      <w:tr w:rsidR="00FC4A19" w:rsidTr="00FC4A19">
        <w:trPr>
          <w:trHeight w:val="56"/>
        </w:trPr>
        <w:tc>
          <w:tcPr>
            <w:tcW w:w="3189" w:type="dxa"/>
            <w:vMerge/>
          </w:tcPr>
          <w:p w:rsidR="00FC4A19" w:rsidRDefault="00FC4A19" w:rsidP="007511EB"/>
        </w:tc>
        <w:tc>
          <w:tcPr>
            <w:tcW w:w="3190" w:type="dxa"/>
            <w:vMerge/>
          </w:tcPr>
          <w:p w:rsidR="00FC4A19" w:rsidRPr="00BC4EC5" w:rsidRDefault="00FC4A19" w:rsidP="00FC4A19">
            <w:pPr>
              <w:tabs>
                <w:tab w:val="left" w:pos="71"/>
              </w:tabs>
              <w:rPr>
                <w:color w:val="000000"/>
              </w:rPr>
            </w:pPr>
          </w:p>
        </w:tc>
        <w:tc>
          <w:tcPr>
            <w:tcW w:w="3191" w:type="dxa"/>
          </w:tcPr>
          <w:p w:rsidR="00FC4A19" w:rsidRPr="00BC4450" w:rsidRDefault="00FC4A19" w:rsidP="00CB3000">
            <w:pPr>
              <w:pStyle w:val="a3"/>
              <w:numPr>
                <w:ilvl w:val="0"/>
                <w:numId w:val="19"/>
              </w:numPr>
              <w:tabs>
                <w:tab w:val="left" w:pos="41"/>
                <w:tab w:val="left" w:pos="183"/>
              </w:tabs>
              <w:spacing w:after="0" w:line="240" w:lineRule="auto"/>
              <w:ind w:left="0" w:firstLine="0"/>
              <w:rPr>
                <w:rFonts w:ascii="Times New Roman" w:hAnsi="Times New Roman"/>
                <w:color w:val="000000"/>
                <w:sz w:val="24"/>
                <w:szCs w:val="24"/>
              </w:rPr>
            </w:pPr>
            <w:r w:rsidRPr="00BC4450">
              <w:rPr>
                <w:rFonts w:ascii="Times New Roman" w:hAnsi="Times New Roman"/>
                <w:color w:val="000000"/>
                <w:sz w:val="24"/>
                <w:szCs w:val="24"/>
              </w:rPr>
              <w:t>Совместная деятельность взрослого и детей тематического характера</w:t>
            </w:r>
          </w:p>
        </w:tc>
      </w:tr>
      <w:tr w:rsidR="00BC4450" w:rsidTr="00FC4A19">
        <w:trPr>
          <w:trHeight w:val="56"/>
        </w:trPr>
        <w:tc>
          <w:tcPr>
            <w:tcW w:w="3189" w:type="dxa"/>
            <w:vMerge w:val="restart"/>
          </w:tcPr>
          <w:p w:rsidR="00BC4450" w:rsidRDefault="00BC4450" w:rsidP="007511EB">
            <w:r>
              <w:t xml:space="preserve">Речевое развитие </w:t>
            </w:r>
          </w:p>
        </w:tc>
        <w:tc>
          <w:tcPr>
            <w:tcW w:w="3190" w:type="dxa"/>
          </w:tcPr>
          <w:p w:rsidR="00BC4450" w:rsidRPr="00BC4450" w:rsidRDefault="00BC4450" w:rsidP="00CB3000">
            <w:pPr>
              <w:numPr>
                <w:ilvl w:val="0"/>
                <w:numId w:val="16"/>
              </w:numPr>
              <w:tabs>
                <w:tab w:val="left" w:pos="71"/>
                <w:tab w:val="left" w:pos="212"/>
              </w:tabs>
              <w:rPr>
                <w:color w:val="000000"/>
              </w:rPr>
            </w:pPr>
            <w:r w:rsidRPr="00BC4EC5">
              <w:rPr>
                <w:color w:val="000000"/>
              </w:rPr>
              <w:t>Рассматривание</w:t>
            </w:r>
          </w:p>
        </w:tc>
        <w:tc>
          <w:tcPr>
            <w:tcW w:w="3191" w:type="dxa"/>
          </w:tcPr>
          <w:p w:rsidR="00BC4450" w:rsidRPr="00BC4450" w:rsidRDefault="00BC4450" w:rsidP="00CB3000">
            <w:pPr>
              <w:numPr>
                <w:ilvl w:val="0"/>
                <w:numId w:val="16"/>
              </w:numPr>
              <w:tabs>
                <w:tab w:val="left" w:pos="141"/>
              </w:tabs>
              <w:rPr>
                <w:color w:val="000000"/>
              </w:rPr>
            </w:pPr>
            <w:r w:rsidRPr="00BC4450">
              <w:rPr>
                <w:color w:val="000000"/>
              </w:rPr>
              <w:t>Чтение</w:t>
            </w:r>
          </w:p>
        </w:tc>
      </w:tr>
      <w:tr w:rsidR="00BC4450" w:rsidTr="00FC4A19">
        <w:trPr>
          <w:trHeight w:val="56"/>
        </w:trPr>
        <w:tc>
          <w:tcPr>
            <w:tcW w:w="3189" w:type="dxa"/>
            <w:vMerge/>
          </w:tcPr>
          <w:p w:rsidR="00BC4450" w:rsidRDefault="00BC4450" w:rsidP="007511EB"/>
        </w:tc>
        <w:tc>
          <w:tcPr>
            <w:tcW w:w="3190" w:type="dxa"/>
          </w:tcPr>
          <w:p w:rsidR="00BC4450" w:rsidRPr="00BC4450" w:rsidRDefault="00BC4450" w:rsidP="00CB3000">
            <w:pPr>
              <w:numPr>
                <w:ilvl w:val="0"/>
                <w:numId w:val="16"/>
              </w:numPr>
              <w:tabs>
                <w:tab w:val="left" w:pos="71"/>
                <w:tab w:val="left" w:pos="212"/>
              </w:tabs>
              <w:rPr>
                <w:color w:val="000000"/>
              </w:rPr>
            </w:pPr>
            <w:r w:rsidRPr="00BC4EC5">
              <w:rPr>
                <w:color w:val="000000"/>
              </w:rPr>
              <w:t>Игровая ситуация</w:t>
            </w:r>
          </w:p>
        </w:tc>
        <w:tc>
          <w:tcPr>
            <w:tcW w:w="3191" w:type="dxa"/>
          </w:tcPr>
          <w:p w:rsidR="00BC4450" w:rsidRPr="00BC4450" w:rsidRDefault="00BC4450" w:rsidP="00CB3000">
            <w:pPr>
              <w:numPr>
                <w:ilvl w:val="0"/>
                <w:numId w:val="16"/>
              </w:numPr>
              <w:tabs>
                <w:tab w:val="left" w:pos="141"/>
              </w:tabs>
              <w:rPr>
                <w:color w:val="000000"/>
              </w:rPr>
            </w:pPr>
            <w:r w:rsidRPr="00BC4EC5">
              <w:rPr>
                <w:color w:val="000000"/>
              </w:rPr>
              <w:t>Беседа</w:t>
            </w:r>
          </w:p>
        </w:tc>
      </w:tr>
      <w:tr w:rsidR="00BC4450" w:rsidTr="00FC4A19">
        <w:trPr>
          <w:trHeight w:val="56"/>
        </w:trPr>
        <w:tc>
          <w:tcPr>
            <w:tcW w:w="3189" w:type="dxa"/>
            <w:vMerge/>
          </w:tcPr>
          <w:p w:rsidR="00BC4450" w:rsidRDefault="00BC4450" w:rsidP="007511EB"/>
        </w:tc>
        <w:tc>
          <w:tcPr>
            <w:tcW w:w="3190" w:type="dxa"/>
          </w:tcPr>
          <w:p w:rsidR="00BC4450" w:rsidRPr="00BC4450" w:rsidRDefault="00BC4450" w:rsidP="00CB3000">
            <w:pPr>
              <w:numPr>
                <w:ilvl w:val="0"/>
                <w:numId w:val="16"/>
              </w:numPr>
              <w:tabs>
                <w:tab w:val="left" w:pos="71"/>
                <w:tab w:val="left" w:pos="212"/>
              </w:tabs>
              <w:rPr>
                <w:color w:val="000000"/>
              </w:rPr>
            </w:pPr>
            <w:r w:rsidRPr="00BC4EC5">
              <w:rPr>
                <w:color w:val="000000"/>
              </w:rPr>
              <w:t>Дидактическая игра</w:t>
            </w:r>
          </w:p>
        </w:tc>
        <w:tc>
          <w:tcPr>
            <w:tcW w:w="3191" w:type="dxa"/>
          </w:tcPr>
          <w:p w:rsidR="00BC4450" w:rsidRPr="00BC4450" w:rsidRDefault="00BC4450" w:rsidP="00CB3000">
            <w:pPr>
              <w:numPr>
                <w:ilvl w:val="0"/>
                <w:numId w:val="16"/>
              </w:numPr>
              <w:tabs>
                <w:tab w:val="left" w:pos="141"/>
              </w:tabs>
              <w:rPr>
                <w:color w:val="000000"/>
              </w:rPr>
            </w:pPr>
            <w:r w:rsidRPr="00BC4EC5">
              <w:rPr>
                <w:color w:val="000000"/>
              </w:rPr>
              <w:t>Рассматривание</w:t>
            </w:r>
          </w:p>
        </w:tc>
      </w:tr>
      <w:tr w:rsidR="00BC4450" w:rsidTr="00FC4A19">
        <w:trPr>
          <w:trHeight w:val="56"/>
        </w:trPr>
        <w:tc>
          <w:tcPr>
            <w:tcW w:w="3189" w:type="dxa"/>
            <w:vMerge/>
          </w:tcPr>
          <w:p w:rsidR="00BC4450" w:rsidRDefault="00BC4450" w:rsidP="007511EB"/>
        </w:tc>
        <w:tc>
          <w:tcPr>
            <w:tcW w:w="3190" w:type="dxa"/>
          </w:tcPr>
          <w:p w:rsidR="00BC4450" w:rsidRPr="00BC4450" w:rsidRDefault="00BC4450" w:rsidP="00CB3000">
            <w:pPr>
              <w:numPr>
                <w:ilvl w:val="0"/>
                <w:numId w:val="16"/>
              </w:numPr>
              <w:tabs>
                <w:tab w:val="left" w:pos="71"/>
                <w:tab w:val="left" w:pos="212"/>
              </w:tabs>
              <w:rPr>
                <w:color w:val="000000"/>
              </w:rPr>
            </w:pPr>
            <w:r w:rsidRPr="00BC4450">
              <w:rPr>
                <w:color w:val="000000"/>
              </w:rPr>
              <w:t>Ситуация общения</w:t>
            </w:r>
          </w:p>
        </w:tc>
        <w:tc>
          <w:tcPr>
            <w:tcW w:w="3191" w:type="dxa"/>
          </w:tcPr>
          <w:p w:rsidR="00BC4450" w:rsidRPr="00BC4450" w:rsidRDefault="00BC4450" w:rsidP="00CB3000">
            <w:pPr>
              <w:numPr>
                <w:ilvl w:val="0"/>
                <w:numId w:val="16"/>
              </w:numPr>
              <w:tabs>
                <w:tab w:val="left" w:pos="141"/>
              </w:tabs>
              <w:rPr>
                <w:color w:val="000000"/>
              </w:rPr>
            </w:pPr>
            <w:r w:rsidRPr="00BC4450">
              <w:rPr>
                <w:color w:val="000000"/>
              </w:rPr>
              <w:t>Решение проблемных ситуаций</w:t>
            </w:r>
          </w:p>
        </w:tc>
      </w:tr>
      <w:tr w:rsidR="00BC4450" w:rsidTr="00FC4A19">
        <w:trPr>
          <w:trHeight w:val="56"/>
        </w:trPr>
        <w:tc>
          <w:tcPr>
            <w:tcW w:w="3189" w:type="dxa"/>
            <w:vMerge/>
          </w:tcPr>
          <w:p w:rsidR="00BC4450" w:rsidRDefault="00BC4450" w:rsidP="007511EB"/>
        </w:tc>
        <w:tc>
          <w:tcPr>
            <w:tcW w:w="3190" w:type="dxa"/>
          </w:tcPr>
          <w:p w:rsidR="00BC4450" w:rsidRPr="00BC4450" w:rsidRDefault="00BC4450" w:rsidP="00CB3000">
            <w:pPr>
              <w:numPr>
                <w:ilvl w:val="0"/>
                <w:numId w:val="16"/>
              </w:numPr>
              <w:tabs>
                <w:tab w:val="left" w:pos="71"/>
                <w:tab w:val="left" w:pos="212"/>
              </w:tabs>
              <w:rPr>
                <w:color w:val="000000"/>
              </w:rPr>
            </w:pPr>
            <w:r w:rsidRPr="00BC4EC5">
              <w:rPr>
                <w:color w:val="000000"/>
              </w:rPr>
              <w:t>Беседа (в том числе в процессе наблюдения за объе</w:t>
            </w:r>
            <w:r w:rsidRPr="00BC4450">
              <w:rPr>
                <w:color w:val="000000"/>
              </w:rPr>
              <w:t>ктами природы, трудом взрослых)</w:t>
            </w:r>
          </w:p>
        </w:tc>
        <w:tc>
          <w:tcPr>
            <w:tcW w:w="3191" w:type="dxa"/>
          </w:tcPr>
          <w:p w:rsidR="00BC4450" w:rsidRPr="00BC4EC5" w:rsidRDefault="00BC4450" w:rsidP="00CB3000">
            <w:pPr>
              <w:numPr>
                <w:ilvl w:val="0"/>
                <w:numId w:val="16"/>
              </w:numPr>
              <w:tabs>
                <w:tab w:val="left" w:pos="141"/>
              </w:tabs>
              <w:rPr>
                <w:color w:val="000000"/>
              </w:rPr>
            </w:pPr>
            <w:r w:rsidRPr="00BC4EC5">
              <w:rPr>
                <w:color w:val="000000"/>
              </w:rPr>
              <w:t>Разговор с детьми</w:t>
            </w:r>
          </w:p>
          <w:p w:rsidR="00BC4450" w:rsidRPr="00BC4450" w:rsidRDefault="00BC4450" w:rsidP="00FC4A19">
            <w:pPr>
              <w:tabs>
                <w:tab w:val="left" w:pos="141"/>
              </w:tabs>
              <w:rPr>
                <w:color w:val="000000"/>
              </w:rPr>
            </w:pPr>
          </w:p>
        </w:tc>
      </w:tr>
      <w:tr w:rsidR="00BC4450" w:rsidTr="00FC4A19">
        <w:trPr>
          <w:trHeight w:val="56"/>
        </w:trPr>
        <w:tc>
          <w:tcPr>
            <w:tcW w:w="3189" w:type="dxa"/>
            <w:vMerge/>
          </w:tcPr>
          <w:p w:rsidR="00BC4450" w:rsidRDefault="00BC4450" w:rsidP="007511EB"/>
        </w:tc>
        <w:tc>
          <w:tcPr>
            <w:tcW w:w="3190" w:type="dxa"/>
          </w:tcPr>
          <w:p w:rsidR="00BC4450" w:rsidRPr="00BC4450" w:rsidRDefault="00BC4450" w:rsidP="00CB3000">
            <w:pPr>
              <w:numPr>
                <w:ilvl w:val="0"/>
                <w:numId w:val="16"/>
              </w:numPr>
              <w:tabs>
                <w:tab w:val="left" w:pos="71"/>
                <w:tab w:val="left" w:pos="212"/>
              </w:tabs>
              <w:rPr>
                <w:color w:val="000000"/>
              </w:rPr>
            </w:pPr>
            <w:r w:rsidRPr="00BC4EC5">
              <w:rPr>
                <w:color w:val="000000"/>
              </w:rPr>
              <w:t>Интегративная деятельность</w:t>
            </w:r>
          </w:p>
        </w:tc>
        <w:tc>
          <w:tcPr>
            <w:tcW w:w="3191" w:type="dxa"/>
          </w:tcPr>
          <w:p w:rsidR="00BC4450" w:rsidRPr="00BC4EC5" w:rsidRDefault="00BC4450" w:rsidP="00CB3000">
            <w:pPr>
              <w:numPr>
                <w:ilvl w:val="0"/>
                <w:numId w:val="16"/>
              </w:numPr>
              <w:tabs>
                <w:tab w:val="left" w:pos="141"/>
              </w:tabs>
              <w:rPr>
                <w:color w:val="000000"/>
              </w:rPr>
            </w:pPr>
            <w:r w:rsidRPr="00BC4EC5">
              <w:rPr>
                <w:color w:val="000000"/>
              </w:rPr>
              <w:t>Игра</w:t>
            </w:r>
          </w:p>
          <w:p w:rsidR="00BC4450" w:rsidRPr="00BC4450" w:rsidRDefault="00BC4450" w:rsidP="00FC4A19">
            <w:pPr>
              <w:tabs>
                <w:tab w:val="left" w:pos="141"/>
              </w:tabs>
              <w:jc w:val="center"/>
              <w:rPr>
                <w:color w:val="000000"/>
              </w:rPr>
            </w:pPr>
          </w:p>
        </w:tc>
      </w:tr>
      <w:tr w:rsidR="00BC4450" w:rsidTr="00FC4A19">
        <w:trPr>
          <w:trHeight w:val="56"/>
        </w:trPr>
        <w:tc>
          <w:tcPr>
            <w:tcW w:w="3189" w:type="dxa"/>
            <w:vMerge/>
          </w:tcPr>
          <w:p w:rsidR="00BC4450" w:rsidRDefault="00BC4450" w:rsidP="007511EB"/>
        </w:tc>
        <w:tc>
          <w:tcPr>
            <w:tcW w:w="3190" w:type="dxa"/>
          </w:tcPr>
          <w:p w:rsidR="00BC4450" w:rsidRPr="00BC4450" w:rsidRDefault="00BC4450" w:rsidP="00CB3000">
            <w:pPr>
              <w:numPr>
                <w:ilvl w:val="0"/>
                <w:numId w:val="16"/>
              </w:numPr>
              <w:tabs>
                <w:tab w:val="left" w:pos="71"/>
                <w:tab w:val="left" w:pos="212"/>
              </w:tabs>
              <w:rPr>
                <w:color w:val="000000"/>
              </w:rPr>
            </w:pPr>
            <w:r w:rsidRPr="00BC4EC5">
              <w:rPr>
                <w:color w:val="000000"/>
              </w:rPr>
              <w:t>Хороводная игра с пением</w:t>
            </w:r>
          </w:p>
        </w:tc>
        <w:tc>
          <w:tcPr>
            <w:tcW w:w="3191" w:type="dxa"/>
          </w:tcPr>
          <w:p w:rsidR="00BC4450" w:rsidRPr="00BC4450" w:rsidRDefault="00BC4450" w:rsidP="00CB3000">
            <w:pPr>
              <w:numPr>
                <w:ilvl w:val="0"/>
                <w:numId w:val="16"/>
              </w:numPr>
              <w:tabs>
                <w:tab w:val="left" w:pos="141"/>
              </w:tabs>
              <w:rPr>
                <w:color w:val="000000"/>
              </w:rPr>
            </w:pPr>
            <w:r w:rsidRPr="00BC4EC5">
              <w:rPr>
                <w:color w:val="000000"/>
              </w:rPr>
              <w:t>Проектная деятельность</w:t>
            </w:r>
          </w:p>
        </w:tc>
      </w:tr>
      <w:tr w:rsidR="00BC4450" w:rsidTr="00FC4A19">
        <w:trPr>
          <w:trHeight w:val="56"/>
        </w:trPr>
        <w:tc>
          <w:tcPr>
            <w:tcW w:w="3189" w:type="dxa"/>
            <w:vMerge/>
          </w:tcPr>
          <w:p w:rsidR="00BC4450" w:rsidRDefault="00BC4450" w:rsidP="007511EB"/>
        </w:tc>
        <w:tc>
          <w:tcPr>
            <w:tcW w:w="3190" w:type="dxa"/>
          </w:tcPr>
          <w:p w:rsidR="00BC4450" w:rsidRPr="00BC4450" w:rsidRDefault="00BC4450" w:rsidP="00CB3000">
            <w:pPr>
              <w:numPr>
                <w:ilvl w:val="0"/>
                <w:numId w:val="16"/>
              </w:numPr>
              <w:tabs>
                <w:tab w:val="left" w:pos="71"/>
                <w:tab w:val="left" w:pos="212"/>
              </w:tabs>
              <w:rPr>
                <w:color w:val="000000"/>
              </w:rPr>
            </w:pPr>
            <w:r w:rsidRPr="00BC4EC5">
              <w:rPr>
                <w:color w:val="000000"/>
              </w:rPr>
              <w:t>Игра-драматизация</w:t>
            </w:r>
          </w:p>
        </w:tc>
        <w:tc>
          <w:tcPr>
            <w:tcW w:w="3191" w:type="dxa"/>
          </w:tcPr>
          <w:p w:rsidR="00BC4450" w:rsidRPr="00BC4450" w:rsidRDefault="00BC4450" w:rsidP="00CB3000">
            <w:pPr>
              <w:numPr>
                <w:ilvl w:val="0"/>
                <w:numId w:val="16"/>
              </w:numPr>
              <w:tabs>
                <w:tab w:val="left" w:pos="141"/>
              </w:tabs>
              <w:rPr>
                <w:color w:val="000000"/>
              </w:rPr>
            </w:pPr>
            <w:r w:rsidRPr="00BC4EC5">
              <w:rPr>
                <w:color w:val="000000"/>
              </w:rPr>
              <w:t>Создание коллекций</w:t>
            </w:r>
          </w:p>
        </w:tc>
      </w:tr>
      <w:tr w:rsidR="00BC4450" w:rsidTr="00FC4A19">
        <w:trPr>
          <w:trHeight w:val="56"/>
        </w:trPr>
        <w:tc>
          <w:tcPr>
            <w:tcW w:w="3189" w:type="dxa"/>
            <w:vMerge/>
          </w:tcPr>
          <w:p w:rsidR="00BC4450" w:rsidRDefault="00BC4450" w:rsidP="007511EB"/>
        </w:tc>
        <w:tc>
          <w:tcPr>
            <w:tcW w:w="3190" w:type="dxa"/>
          </w:tcPr>
          <w:p w:rsidR="00BC4450" w:rsidRPr="00BC4450" w:rsidRDefault="00BC4450" w:rsidP="00CB3000">
            <w:pPr>
              <w:numPr>
                <w:ilvl w:val="0"/>
                <w:numId w:val="16"/>
              </w:numPr>
              <w:tabs>
                <w:tab w:val="left" w:pos="71"/>
                <w:tab w:val="left" w:pos="212"/>
              </w:tabs>
              <w:rPr>
                <w:color w:val="000000"/>
              </w:rPr>
            </w:pPr>
            <w:r w:rsidRPr="00BC4EC5">
              <w:rPr>
                <w:color w:val="000000"/>
              </w:rPr>
              <w:t>Чтение</w:t>
            </w:r>
          </w:p>
        </w:tc>
        <w:tc>
          <w:tcPr>
            <w:tcW w:w="3191" w:type="dxa"/>
          </w:tcPr>
          <w:p w:rsidR="00BC4450" w:rsidRPr="00BC4450" w:rsidRDefault="00BC4450" w:rsidP="00CB3000">
            <w:pPr>
              <w:numPr>
                <w:ilvl w:val="0"/>
                <w:numId w:val="16"/>
              </w:numPr>
              <w:tabs>
                <w:tab w:val="left" w:pos="141"/>
              </w:tabs>
              <w:rPr>
                <w:color w:val="000000"/>
              </w:rPr>
            </w:pPr>
            <w:r w:rsidRPr="00BC4EC5">
              <w:rPr>
                <w:color w:val="000000"/>
              </w:rPr>
              <w:t>Интегративная деятельность</w:t>
            </w:r>
          </w:p>
        </w:tc>
      </w:tr>
      <w:tr w:rsidR="00BC4450" w:rsidTr="00FC4A19">
        <w:trPr>
          <w:trHeight w:val="56"/>
        </w:trPr>
        <w:tc>
          <w:tcPr>
            <w:tcW w:w="3189" w:type="dxa"/>
            <w:vMerge/>
          </w:tcPr>
          <w:p w:rsidR="00BC4450" w:rsidRDefault="00BC4450" w:rsidP="007511EB"/>
        </w:tc>
        <w:tc>
          <w:tcPr>
            <w:tcW w:w="3190" w:type="dxa"/>
          </w:tcPr>
          <w:p w:rsidR="00BC4450" w:rsidRPr="00BC4450" w:rsidRDefault="00BC4450" w:rsidP="00CB3000">
            <w:pPr>
              <w:pStyle w:val="a3"/>
              <w:numPr>
                <w:ilvl w:val="0"/>
                <w:numId w:val="19"/>
              </w:numPr>
              <w:tabs>
                <w:tab w:val="left" w:pos="71"/>
                <w:tab w:val="left" w:pos="212"/>
              </w:tabs>
              <w:spacing w:after="0" w:line="240" w:lineRule="auto"/>
              <w:ind w:left="0" w:firstLine="0"/>
              <w:rPr>
                <w:rFonts w:ascii="Times New Roman" w:hAnsi="Times New Roman"/>
                <w:color w:val="000000"/>
                <w:sz w:val="24"/>
                <w:szCs w:val="24"/>
              </w:rPr>
            </w:pPr>
            <w:r w:rsidRPr="00BC4450">
              <w:rPr>
                <w:rFonts w:ascii="Times New Roman" w:hAnsi="Times New Roman"/>
                <w:color w:val="000000"/>
                <w:sz w:val="24"/>
                <w:szCs w:val="24"/>
              </w:rPr>
              <w:t>Обсуждение</w:t>
            </w:r>
          </w:p>
        </w:tc>
        <w:tc>
          <w:tcPr>
            <w:tcW w:w="3191" w:type="dxa"/>
          </w:tcPr>
          <w:p w:rsidR="00BC4450" w:rsidRPr="00BC4450" w:rsidRDefault="00BC4450" w:rsidP="00CB3000">
            <w:pPr>
              <w:numPr>
                <w:ilvl w:val="0"/>
                <w:numId w:val="19"/>
              </w:numPr>
              <w:tabs>
                <w:tab w:val="left" w:pos="141"/>
              </w:tabs>
              <w:ind w:left="0" w:firstLine="0"/>
              <w:rPr>
                <w:color w:val="000000"/>
              </w:rPr>
            </w:pPr>
            <w:r w:rsidRPr="00BC4450">
              <w:rPr>
                <w:color w:val="000000"/>
              </w:rPr>
              <w:t>Обсуждение</w:t>
            </w:r>
          </w:p>
        </w:tc>
      </w:tr>
      <w:tr w:rsidR="00BC4450" w:rsidTr="00FC4A19">
        <w:trPr>
          <w:trHeight w:val="56"/>
        </w:trPr>
        <w:tc>
          <w:tcPr>
            <w:tcW w:w="3189" w:type="dxa"/>
            <w:vMerge/>
          </w:tcPr>
          <w:p w:rsidR="00BC4450" w:rsidRDefault="00BC4450" w:rsidP="007511EB"/>
        </w:tc>
        <w:tc>
          <w:tcPr>
            <w:tcW w:w="3190" w:type="dxa"/>
          </w:tcPr>
          <w:p w:rsidR="00BC4450" w:rsidRPr="00BC4450" w:rsidRDefault="00BC4450" w:rsidP="00CB3000">
            <w:pPr>
              <w:numPr>
                <w:ilvl w:val="0"/>
                <w:numId w:val="20"/>
              </w:numPr>
              <w:tabs>
                <w:tab w:val="left" w:pos="71"/>
                <w:tab w:val="left" w:pos="212"/>
              </w:tabs>
              <w:ind w:left="0" w:firstLine="0"/>
              <w:rPr>
                <w:color w:val="000000"/>
              </w:rPr>
            </w:pPr>
            <w:r w:rsidRPr="00BC4EC5">
              <w:rPr>
                <w:color w:val="000000"/>
              </w:rPr>
              <w:t>Рассказ</w:t>
            </w:r>
          </w:p>
        </w:tc>
        <w:tc>
          <w:tcPr>
            <w:tcW w:w="3191" w:type="dxa"/>
          </w:tcPr>
          <w:p w:rsidR="00BC4450" w:rsidRPr="00BC4450" w:rsidRDefault="00BC4450" w:rsidP="00CB3000">
            <w:pPr>
              <w:numPr>
                <w:ilvl w:val="0"/>
                <w:numId w:val="19"/>
              </w:numPr>
              <w:tabs>
                <w:tab w:val="left" w:pos="141"/>
              </w:tabs>
              <w:ind w:left="0" w:firstLine="0"/>
              <w:rPr>
                <w:color w:val="000000"/>
              </w:rPr>
            </w:pPr>
            <w:r w:rsidRPr="00BC4450">
              <w:rPr>
                <w:color w:val="000000"/>
              </w:rPr>
              <w:t>Рассказ</w:t>
            </w:r>
          </w:p>
        </w:tc>
      </w:tr>
      <w:tr w:rsidR="00BC4450" w:rsidTr="00FC4A19">
        <w:trPr>
          <w:trHeight w:val="56"/>
        </w:trPr>
        <w:tc>
          <w:tcPr>
            <w:tcW w:w="3189" w:type="dxa"/>
            <w:vMerge/>
          </w:tcPr>
          <w:p w:rsidR="00BC4450" w:rsidRDefault="00BC4450" w:rsidP="007511EB"/>
        </w:tc>
        <w:tc>
          <w:tcPr>
            <w:tcW w:w="3190" w:type="dxa"/>
            <w:vMerge w:val="restart"/>
          </w:tcPr>
          <w:p w:rsidR="00BC4450" w:rsidRPr="00BC4450" w:rsidRDefault="00BC4450" w:rsidP="00CB3000">
            <w:pPr>
              <w:pStyle w:val="a3"/>
              <w:numPr>
                <w:ilvl w:val="0"/>
                <w:numId w:val="20"/>
              </w:numPr>
              <w:tabs>
                <w:tab w:val="left" w:pos="71"/>
                <w:tab w:val="left" w:pos="212"/>
              </w:tabs>
              <w:spacing w:after="0" w:line="240" w:lineRule="auto"/>
              <w:ind w:left="0" w:firstLine="0"/>
              <w:rPr>
                <w:rFonts w:ascii="Times New Roman" w:hAnsi="Times New Roman"/>
                <w:color w:val="000000"/>
                <w:sz w:val="24"/>
                <w:szCs w:val="24"/>
              </w:rPr>
            </w:pPr>
            <w:r w:rsidRPr="00BC4EC5">
              <w:rPr>
                <w:rFonts w:ascii="Times New Roman" w:hAnsi="Times New Roman"/>
                <w:color w:val="000000"/>
                <w:sz w:val="24"/>
                <w:szCs w:val="24"/>
              </w:rPr>
              <w:t>Игра</w:t>
            </w:r>
          </w:p>
        </w:tc>
        <w:tc>
          <w:tcPr>
            <w:tcW w:w="3191" w:type="dxa"/>
          </w:tcPr>
          <w:p w:rsidR="00BC4450" w:rsidRPr="00BC4450" w:rsidRDefault="00BC4450" w:rsidP="00CB3000">
            <w:pPr>
              <w:numPr>
                <w:ilvl w:val="0"/>
                <w:numId w:val="19"/>
              </w:numPr>
              <w:tabs>
                <w:tab w:val="left" w:pos="141"/>
              </w:tabs>
              <w:ind w:left="0" w:firstLine="0"/>
              <w:rPr>
                <w:color w:val="000000"/>
              </w:rPr>
            </w:pPr>
            <w:r w:rsidRPr="00BC4EC5">
              <w:rPr>
                <w:color w:val="000000"/>
              </w:rPr>
              <w:t>Ситуативный разговор с детьми</w:t>
            </w:r>
          </w:p>
        </w:tc>
      </w:tr>
      <w:tr w:rsidR="00BC4450" w:rsidTr="00FC4A19">
        <w:trPr>
          <w:trHeight w:val="56"/>
        </w:trPr>
        <w:tc>
          <w:tcPr>
            <w:tcW w:w="3189" w:type="dxa"/>
            <w:vMerge/>
          </w:tcPr>
          <w:p w:rsidR="00BC4450" w:rsidRDefault="00BC4450" w:rsidP="007511EB"/>
        </w:tc>
        <w:tc>
          <w:tcPr>
            <w:tcW w:w="3190" w:type="dxa"/>
            <w:vMerge/>
          </w:tcPr>
          <w:p w:rsidR="00BC4450" w:rsidRPr="00BC4450" w:rsidRDefault="00BC4450" w:rsidP="00CB3000">
            <w:pPr>
              <w:pStyle w:val="a3"/>
              <w:numPr>
                <w:ilvl w:val="0"/>
                <w:numId w:val="19"/>
              </w:numPr>
              <w:spacing w:after="0" w:line="240" w:lineRule="auto"/>
              <w:jc w:val="center"/>
              <w:rPr>
                <w:rFonts w:ascii="Times New Roman" w:hAnsi="Times New Roman"/>
                <w:color w:val="000000"/>
                <w:sz w:val="24"/>
                <w:szCs w:val="24"/>
              </w:rPr>
            </w:pPr>
          </w:p>
        </w:tc>
        <w:tc>
          <w:tcPr>
            <w:tcW w:w="3191" w:type="dxa"/>
          </w:tcPr>
          <w:p w:rsidR="00BC4450" w:rsidRPr="00BC4450" w:rsidRDefault="00BC4450" w:rsidP="00CB3000">
            <w:pPr>
              <w:numPr>
                <w:ilvl w:val="0"/>
                <w:numId w:val="19"/>
              </w:numPr>
              <w:tabs>
                <w:tab w:val="left" w:pos="141"/>
              </w:tabs>
              <w:ind w:left="0" w:firstLine="0"/>
              <w:rPr>
                <w:color w:val="000000"/>
              </w:rPr>
            </w:pPr>
            <w:r w:rsidRPr="00BC4EC5">
              <w:rPr>
                <w:color w:val="000000"/>
              </w:rPr>
              <w:t>Инсценирование</w:t>
            </w:r>
          </w:p>
        </w:tc>
      </w:tr>
      <w:tr w:rsidR="00BC4450" w:rsidTr="00FC4A19">
        <w:trPr>
          <w:trHeight w:val="56"/>
        </w:trPr>
        <w:tc>
          <w:tcPr>
            <w:tcW w:w="3189" w:type="dxa"/>
            <w:vMerge/>
          </w:tcPr>
          <w:p w:rsidR="00BC4450" w:rsidRDefault="00BC4450" w:rsidP="007511EB"/>
        </w:tc>
        <w:tc>
          <w:tcPr>
            <w:tcW w:w="3190" w:type="dxa"/>
            <w:vMerge/>
          </w:tcPr>
          <w:p w:rsidR="00BC4450" w:rsidRPr="00BC4450" w:rsidRDefault="00BC4450" w:rsidP="00CB3000">
            <w:pPr>
              <w:pStyle w:val="a3"/>
              <w:numPr>
                <w:ilvl w:val="0"/>
                <w:numId w:val="19"/>
              </w:numPr>
              <w:spacing w:after="0" w:line="240" w:lineRule="auto"/>
              <w:jc w:val="center"/>
              <w:rPr>
                <w:rFonts w:ascii="Times New Roman" w:hAnsi="Times New Roman"/>
                <w:color w:val="000000"/>
                <w:sz w:val="24"/>
                <w:szCs w:val="24"/>
              </w:rPr>
            </w:pPr>
          </w:p>
        </w:tc>
        <w:tc>
          <w:tcPr>
            <w:tcW w:w="3191" w:type="dxa"/>
          </w:tcPr>
          <w:p w:rsidR="00BC4450" w:rsidRPr="00BC4450" w:rsidRDefault="00BC4450" w:rsidP="00CB3000">
            <w:pPr>
              <w:numPr>
                <w:ilvl w:val="0"/>
                <w:numId w:val="19"/>
              </w:numPr>
              <w:tabs>
                <w:tab w:val="left" w:pos="141"/>
              </w:tabs>
              <w:ind w:left="0" w:firstLine="0"/>
              <w:rPr>
                <w:color w:val="000000"/>
              </w:rPr>
            </w:pPr>
            <w:r w:rsidRPr="00BC4EC5">
              <w:rPr>
                <w:color w:val="000000"/>
              </w:rPr>
              <w:t>Сочинение загадок</w:t>
            </w:r>
          </w:p>
        </w:tc>
      </w:tr>
      <w:tr w:rsidR="00BC4450" w:rsidTr="00FC4A19">
        <w:trPr>
          <w:trHeight w:val="56"/>
        </w:trPr>
        <w:tc>
          <w:tcPr>
            <w:tcW w:w="3189" w:type="dxa"/>
            <w:vMerge/>
          </w:tcPr>
          <w:p w:rsidR="00BC4450" w:rsidRDefault="00BC4450" w:rsidP="007511EB"/>
        </w:tc>
        <w:tc>
          <w:tcPr>
            <w:tcW w:w="3190" w:type="dxa"/>
            <w:vMerge/>
          </w:tcPr>
          <w:p w:rsidR="00BC4450" w:rsidRPr="00BC4450" w:rsidRDefault="00BC4450" w:rsidP="00CB3000">
            <w:pPr>
              <w:pStyle w:val="a3"/>
              <w:numPr>
                <w:ilvl w:val="0"/>
                <w:numId w:val="19"/>
              </w:numPr>
              <w:spacing w:after="0" w:line="240" w:lineRule="auto"/>
              <w:jc w:val="center"/>
              <w:rPr>
                <w:rFonts w:ascii="Times New Roman" w:hAnsi="Times New Roman"/>
                <w:color w:val="000000"/>
                <w:sz w:val="24"/>
                <w:szCs w:val="24"/>
              </w:rPr>
            </w:pPr>
          </w:p>
        </w:tc>
        <w:tc>
          <w:tcPr>
            <w:tcW w:w="3191" w:type="dxa"/>
          </w:tcPr>
          <w:p w:rsidR="00BC4450" w:rsidRPr="00BC4450" w:rsidRDefault="00BC4450" w:rsidP="00CB3000">
            <w:pPr>
              <w:numPr>
                <w:ilvl w:val="0"/>
                <w:numId w:val="19"/>
              </w:numPr>
              <w:tabs>
                <w:tab w:val="left" w:pos="141"/>
              </w:tabs>
              <w:ind w:left="0" w:firstLine="0"/>
              <w:rPr>
                <w:color w:val="000000"/>
              </w:rPr>
            </w:pPr>
            <w:r w:rsidRPr="00BC4EC5">
              <w:rPr>
                <w:color w:val="000000"/>
              </w:rPr>
              <w:t>Проблемная ситуация</w:t>
            </w:r>
          </w:p>
        </w:tc>
      </w:tr>
      <w:tr w:rsidR="00BC4450" w:rsidTr="00FC4A19">
        <w:trPr>
          <w:trHeight w:val="56"/>
        </w:trPr>
        <w:tc>
          <w:tcPr>
            <w:tcW w:w="3189" w:type="dxa"/>
            <w:vMerge/>
          </w:tcPr>
          <w:p w:rsidR="00BC4450" w:rsidRDefault="00BC4450" w:rsidP="007511EB"/>
        </w:tc>
        <w:tc>
          <w:tcPr>
            <w:tcW w:w="3190" w:type="dxa"/>
            <w:vMerge/>
          </w:tcPr>
          <w:p w:rsidR="00BC4450" w:rsidRPr="00BC4450" w:rsidRDefault="00BC4450" w:rsidP="00CB3000">
            <w:pPr>
              <w:pStyle w:val="a3"/>
              <w:numPr>
                <w:ilvl w:val="0"/>
                <w:numId w:val="19"/>
              </w:numPr>
              <w:spacing w:after="0" w:line="240" w:lineRule="auto"/>
              <w:jc w:val="center"/>
              <w:rPr>
                <w:rFonts w:ascii="Times New Roman" w:hAnsi="Times New Roman"/>
                <w:color w:val="000000"/>
                <w:sz w:val="24"/>
                <w:szCs w:val="24"/>
              </w:rPr>
            </w:pPr>
          </w:p>
        </w:tc>
        <w:tc>
          <w:tcPr>
            <w:tcW w:w="3191" w:type="dxa"/>
          </w:tcPr>
          <w:p w:rsidR="00BC4450" w:rsidRPr="00BC4450" w:rsidRDefault="00BC4450" w:rsidP="00CB3000">
            <w:pPr>
              <w:numPr>
                <w:ilvl w:val="0"/>
                <w:numId w:val="19"/>
              </w:numPr>
              <w:tabs>
                <w:tab w:val="left" w:pos="141"/>
              </w:tabs>
              <w:ind w:left="0" w:firstLine="0"/>
              <w:rPr>
                <w:color w:val="000000"/>
              </w:rPr>
            </w:pPr>
            <w:r w:rsidRPr="00BC4EC5">
              <w:rPr>
                <w:color w:val="000000"/>
              </w:rPr>
              <w:t>Использование различных видов театра</w:t>
            </w:r>
          </w:p>
        </w:tc>
      </w:tr>
      <w:tr w:rsidR="007511EB" w:rsidTr="00FC4A19">
        <w:trPr>
          <w:trHeight w:val="56"/>
        </w:trPr>
        <w:tc>
          <w:tcPr>
            <w:tcW w:w="3189" w:type="dxa"/>
            <w:vMerge w:val="restart"/>
          </w:tcPr>
          <w:p w:rsidR="007511EB" w:rsidRDefault="007511EB" w:rsidP="007511EB">
            <w:r>
              <w:lastRenderedPageBreak/>
              <w:t xml:space="preserve">Познавательное развитие </w:t>
            </w:r>
          </w:p>
        </w:tc>
        <w:tc>
          <w:tcPr>
            <w:tcW w:w="3190" w:type="dxa"/>
          </w:tcPr>
          <w:p w:rsidR="007511EB" w:rsidRPr="00B77F62" w:rsidRDefault="007511EB" w:rsidP="00CB3000">
            <w:pPr>
              <w:pStyle w:val="a3"/>
              <w:numPr>
                <w:ilvl w:val="0"/>
                <w:numId w:val="19"/>
              </w:numPr>
              <w:tabs>
                <w:tab w:val="left" w:pos="212"/>
              </w:tabs>
              <w:spacing w:after="0" w:line="240" w:lineRule="auto"/>
              <w:ind w:left="0" w:firstLine="0"/>
              <w:rPr>
                <w:rFonts w:ascii="Times New Roman" w:hAnsi="Times New Roman"/>
                <w:color w:val="000000"/>
              </w:rPr>
            </w:pPr>
            <w:r w:rsidRPr="00B77F62">
              <w:rPr>
                <w:rFonts w:ascii="Times New Roman" w:hAnsi="Times New Roman"/>
                <w:color w:val="000000"/>
              </w:rPr>
              <w:t>Рассматривание</w:t>
            </w:r>
          </w:p>
        </w:tc>
        <w:tc>
          <w:tcPr>
            <w:tcW w:w="3191" w:type="dxa"/>
          </w:tcPr>
          <w:p w:rsidR="007511EB" w:rsidRPr="00B77F62" w:rsidRDefault="007511EB" w:rsidP="00CB3000">
            <w:pPr>
              <w:pStyle w:val="a3"/>
              <w:numPr>
                <w:ilvl w:val="0"/>
                <w:numId w:val="19"/>
              </w:numPr>
              <w:tabs>
                <w:tab w:val="left" w:pos="183"/>
              </w:tabs>
              <w:spacing w:after="0" w:line="240" w:lineRule="auto"/>
              <w:ind w:left="53" w:hanging="53"/>
              <w:rPr>
                <w:rFonts w:ascii="Times New Roman" w:hAnsi="Times New Roman"/>
                <w:color w:val="000000"/>
                <w:sz w:val="24"/>
                <w:szCs w:val="24"/>
              </w:rPr>
            </w:pPr>
            <w:r w:rsidRPr="00B77F62">
              <w:rPr>
                <w:rFonts w:ascii="Times New Roman" w:hAnsi="Times New Roman"/>
                <w:color w:val="000000"/>
                <w:sz w:val="24"/>
                <w:szCs w:val="24"/>
              </w:rPr>
              <w:t>Экспериментирование</w:t>
            </w:r>
          </w:p>
        </w:tc>
      </w:tr>
      <w:tr w:rsidR="007511EB" w:rsidTr="00FC4A19">
        <w:trPr>
          <w:trHeight w:val="56"/>
        </w:trPr>
        <w:tc>
          <w:tcPr>
            <w:tcW w:w="3189" w:type="dxa"/>
            <w:vMerge/>
          </w:tcPr>
          <w:p w:rsidR="007511EB" w:rsidRDefault="007511EB" w:rsidP="007511EB"/>
        </w:tc>
        <w:tc>
          <w:tcPr>
            <w:tcW w:w="3190" w:type="dxa"/>
          </w:tcPr>
          <w:p w:rsidR="007511EB" w:rsidRPr="00B77F62" w:rsidRDefault="007511EB" w:rsidP="00CB3000">
            <w:pPr>
              <w:pStyle w:val="a3"/>
              <w:numPr>
                <w:ilvl w:val="0"/>
                <w:numId w:val="19"/>
              </w:numPr>
              <w:tabs>
                <w:tab w:val="left" w:pos="212"/>
              </w:tabs>
              <w:spacing w:after="0" w:line="240" w:lineRule="auto"/>
              <w:ind w:left="0" w:firstLine="0"/>
              <w:rPr>
                <w:rFonts w:ascii="Times New Roman" w:hAnsi="Times New Roman"/>
                <w:color w:val="000000"/>
              </w:rPr>
            </w:pPr>
            <w:r w:rsidRPr="00B77F62">
              <w:rPr>
                <w:rFonts w:ascii="Times New Roman" w:hAnsi="Times New Roman"/>
                <w:color w:val="000000"/>
              </w:rPr>
              <w:t>Игра-</w:t>
            </w:r>
          </w:p>
          <w:p w:rsidR="007511EB" w:rsidRPr="00B77F62" w:rsidRDefault="007511EB" w:rsidP="00CB3000">
            <w:pPr>
              <w:pStyle w:val="a3"/>
              <w:numPr>
                <w:ilvl w:val="0"/>
                <w:numId w:val="19"/>
              </w:numPr>
              <w:tabs>
                <w:tab w:val="left" w:pos="212"/>
              </w:tabs>
              <w:spacing w:after="0" w:line="240" w:lineRule="auto"/>
              <w:ind w:left="0" w:firstLine="0"/>
              <w:rPr>
                <w:rFonts w:ascii="Times New Roman" w:hAnsi="Times New Roman"/>
                <w:color w:val="000000"/>
              </w:rPr>
            </w:pPr>
            <w:r w:rsidRPr="00B77F62">
              <w:rPr>
                <w:rFonts w:ascii="Times New Roman" w:hAnsi="Times New Roman"/>
                <w:color w:val="000000"/>
              </w:rPr>
              <w:t>экспериментирование</w:t>
            </w:r>
          </w:p>
        </w:tc>
        <w:tc>
          <w:tcPr>
            <w:tcW w:w="3191" w:type="dxa"/>
          </w:tcPr>
          <w:p w:rsidR="007511EB" w:rsidRPr="00B77F62" w:rsidRDefault="007511EB" w:rsidP="00CB3000">
            <w:pPr>
              <w:pStyle w:val="a3"/>
              <w:numPr>
                <w:ilvl w:val="0"/>
                <w:numId w:val="19"/>
              </w:numPr>
              <w:tabs>
                <w:tab w:val="left" w:pos="183"/>
              </w:tabs>
              <w:spacing w:after="0" w:line="240" w:lineRule="auto"/>
              <w:ind w:left="53" w:hanging="53"/>
              <w:rPr>
                <w:rFonts w:ascii="Times New Roman" w:hAnsi="Times New Roman"/>
                <w:color w:val="000000"/>
                <w:sz w:val="24"/>
                <w:szCs w:val="24"/>
              </w:rPr>
            </w:pPr>
            <w:r w:rsidRPr="00B77F62">
              <w:rPr>
                <w:rFonts w:ascii="Times New Roman" w:hAnsi="Times New Roman"/>
                <w:color w:val="000000"/>
                <w:sz w:val="24"/>
                <w:szCs w:val="24"/>
              </w:rPr>
              <w:t>Развивающая игра</w:t>
            </w:r>
          </w:p>
        </w:tc>
      </w:tr>
      <w:tr w:rsidR="007511EB" w:rsidTr="00FC4A19">
        <w:trPr>
          <w:trHeight w:val="93"/>
        </w:trPr>
        <w:tc>
          <w:tcPr>
            <w:tcW w:w="3189" w:type="dxa"/>
            <w:vMerge/>
          </w:tcPr>
          <w:p w:rsidR="007511EB" w:rsidRDefault="007511EB" w:rsidP="007511EB"/>
        </w:tc>
        <w:tc>
          <w:tcPr>
            <w:tcW w:w="3190" w:type="dxa"/>
          </w:tcPr>
          <w:p w:rsidR="007511EB" w:rsidRPr="00B77F62" w:rsidRDefault="007511EB" w:rsidP="00CB3000">
            <w:pPr>
              <w:pStyle w:val="a3"/>
              <w:numPr>
                <w:ilvl w:val="0"/>
                <w:numId w:val="19"/>
              </w:numPr>
              <w:tabs>
                <w:tab w:val="left" w:pos="212"/>
              </w:tabs>
              <w:spacing w:after="0" w:line="240" w:lineRule="auto"/>
              <w:ind w:left="0" w:firstLine="0"/>
              <w:rPr>
                <w:rFonts w:ascii="Times New Roman" w:hAnsi="Times New Roman"/>
                <w:color w:val="000000"/>
              </w:rPr>
            </w:pPr>
            <w:r w:rsidRPr="00B77F62">
              <w:rPr>
                <w:rFonts w:ascii="Times New Roman" w:hAnsi="Times New Roman"/>
                <w:color w:val="000000"/>
              </w:rPr>
              <w:t>Наблюдение</w:t>
            </w:r>
          </w:p>
        </w:tc>
        <w:tc>
          <w:tcPr>
            <w:tcW w:w="3191" w:type="dxa"/>
          </w:tcPr>
          <w:p w:rsidR="007511EB" w:rsidRPr="00B77F62" w:rsidRDefault="007511EB" w:rsidP="00CB3000">
            <w:pPr>
              <w:pStyle w:val="a3"/>
              <w:numPr>
                <w:ilvl w:val="0"/>
                <w:numId w:val="19"/>
              </w:numPr>
              <w:tabs>
                <w:tab w:val="left" w:pos="183"/>
              </w:tabs>
              <w:spacing w:after="0" w:line="240" w:lineRule="auto"/>
              <w:ind w:left="53" w:hanging="53"/>
              <w:rPr>
                <w:rFonts w:ascii="Times New Roman" w:hAnsi="Times New Roman"/>
                <w:color w:val="000000"/>
                <w:sz w:val="24"/>
                <w:szCs w:val="24"/>
              </w:rPr>
            </w:pPr>
            <w:r w:rsidRPr="00B77F62">
              <w:rPr>
                <w:rFonts w:ascii="Times New Roman" w:hAnsi="Times New Roman"/>
                <w:color w:val="000000"/>
                <w:sz w:val="24"/>
                <w:szCs w:val="24"/>
              </w:rPr>
              <w:t>Беседа</w:t>
            </w:r>
          </w:p>
        </w:tc>
      </w:tr>
      <w:tr w:rsidR="007511EB" w:rsidTr="00FC4A19">
        <w:trPr>
          <w:trHeight w:val="56"/>
        </w:trPr>
        <w:tc>
          <w:tcPr>
            <w:tcW w:w="3189" w:type="dxa"/>
            <w:vMerge/>
          </w:tcPr>
          <w:p w:rsidR="007511EB" w:rsidRDefault="007511EB" w:rsidP="007511EB"/>
        </w:tc>
        <w:tc>
          <w:tcPr>
            <w:tcW w:w="3190" w:type="dxa"/>
          </w:tcPr>
          <w:p w:rsidR="007511EB" w:rsidRPr="00B77F62" w:rsidRDefault="007511EB" w:rsidP="00CB3000">
            <w:pPr>
              <w:pStyle w:val="a3"/>
              <w:numPr>
                <w:ilvl w:val="0"/>
                <w:numId w:val="19"/>
              </w:numPr>
              <w:tabs>
                <w:tab w:val="left" w:pos="212"/>
              </w:tabs>
              <w:spacing w:after="0" w:line="240" w:lineRule="auto"/>
              <w:ind w:left="0" w:firstLine="0"/>
              <w:rPr>
                <w:rFonts w:ascii="Times New Roman" w:hAnsi="Times New Roman"/>
                <w:color w:val="000000"/>
              </w:rPr>
            </w:pPr>
            <w:r w:rsidRPr="00B77F62">
              <w:rPr>
                <w:rFonts w:ascii="Times New Roman" w:hAnsi="Times New Roman"/>
                <w:color w:val="000000"/>
              </w:rPr>
              <w:t>Исследовательская деятельность</w:t>
            </w:r>
          </w:p>
        </w:tc>
        <w:tc>
          <w:tcPr>
            <w:tcW w:w="3191" w:type="dxa"/>
          </w:tcPr>
          <w:p w:rsidR="007511EB" w:rsidRPr="00B77F62" w:rsidRDefault="007511EB" w:rsidP="00CB3000">
            <w:pPr>
              <w:pStyle w:val="a3"/>
              <w:numPr>
                <w:ilvl w:val="0"/>
                <w:numId w:val="19"/>
              </w:numPr>
              <w:tabs>
                <w:tab w:val="left" w:pos="183"/>
              </w:tabs>
              <w:spacing w:after="0" w:line="240" w:lineRule="auto"/>
              <w:ind w:left="53" w:hanging="53"/>
              <w:rPr>
                <w:rFonts w:ascii="Times New Roman" w:hAnsi="Times New Roman"/>
                <w:color w:val="000000"/>
                <w:sz w:val="24"/>
                <w:szCs w:val="24"/>
              </w:rPr>
            </w:pPr>
            <w:r w:rsidRPr="00B77F62">
              <w:rPr>
                <w:rFonts w:ascii="Times New Roman" w:hAnsi="Times New Roman"/>
                <w:color w:val="000000"/>
                <w:sz w:val="24"/>
                <w:szCs w:val="24"/>
              </w:rPr>
              <w:t>Проблемная ситуация</w:t>
            </w:r>
          </w:p>
        </w:tc>
      </w:tr>
      <w:tr w:rsidR="007511EB" w:rsidTr="00FC4A19">
        <w:trPr>
          <w:trHeight w:val="56"/>
        </w:trPr>
        <w:tc>
          <w:tcPr>
            <w:tcW w:w="3189" w:type="dxa"/>
            <w:vMerge/>
          </w:tcPr>
          <w:p w:rsidR="007511EB" w:rsidRDefault="007511EB" w:rsidP="007511EB"/>
        </w:tc>
        <w:tc>
          <w:tcPr>
            <w:tcW w:w="3190" w:type="dxa"/>
          </w:tcPr>
          <w:p w:rsidR="007511EB" w:rsidRPr="00B77F62" w:rsidRDefault="007511EB" w:rsidP="00CB3000">
            <w:pPr>
              <w:pStyle w:val="a3"/>
              <w:numPr>
                <w:ilvl w:val="0"/>
                <w:numId w:val="19"/>
              </w:numPr>
              <w:tabs>
                <w:tab w:val="left" w:pos="212"/>
              </w:tabs>
              <w:spacing w:after="0" w:line="240" w:lineRule="auto"/>
              <w:ind w:left="0" w:firstLine="0"/>
              <w:rPr>
                <w:rFonts w:ascii="Times New Roman" w:hAnsi="Times New Roman"/>
                <w:color w:val="000000"/>
              </w:rPr>
            </w:pPr>
            <w:r w:rsidRPr="00B77F62">
              <w:rPr>
                <w:rFonts w:ascii="Times New Roman" w:hAnsi="Times New Roman"/>
                <w:color w:val="000000"/>
              </w:rPr>
              <w:t>Конструирование</w:t>
            </w:r>
          </w:p>
        </w:tc>
        <w:tc>
          <w:tcPr>
            <w:tcW w:w="3191" w:type="dxa"/>
          </w:tcPr>
          <w:p w:rsidR="007511EB" w:rsidRPr="00B77F62" w:rsidRDefault="007511EB" w:rsidP="00CB3000">
            <w:pPr>
              <w:pStyle w:val="a3"/>
              <w:numPr>
                <w:ilvl w:val="0"/>
                <w:numId w:val="19"/>
              </w:numPr>
              <w:tabs>
                <w:tab w:val="left" w:pos="183"/>
              </w:tabs>
              <w:spacing w:after="0" w:line="240" w:lineRule="auto"/>
              <w:ind w:left="53" w:hanging="53"/>
              <w:rPr>
                <w:rFonts w:ascii="Times New Roman" w:hAnsi="Times New Roman"/>
                <w:color w:val="000000"/>
                <w:sz w:val="24"/>
                <w:szCs w:val="24"/>
              </w:rPr>
            </w:pPr>
            <w:r w:rsidRPr="00B77F62">
              <w:rPr>
                <w:rFonts w:ascii="Times New Roman" w:hAnsi="Times New Roman"/>
                <w:color w:val="000000"/>
                <w:sz w:val="24"/>
                <w:szCs w:val="24"/>
              </w:rPr>
              <w:t>Наблюдение</w:t>
            </w:r>
          </w:p>
        </w:tc>
      </w:tr>
      <w:tr w:rsidR="007511EB" w:rsidTr="00FC4A19">
        <w:trPr>
          <w:trHeight w:val="56"/>
        </w:trPr>
        <w:tc>
          <w:tcPr>
            <w:tcW w:w="3189" w:type="dxa"/>
            <w:vMerge/>
          </w:tcPr>
          <w:p w:rsidR="007511EB" w:rsidRDefault="007511EB" w:rsidP="007511EB"/>
        </w:tc>
        <w:tc>
          <w:tcPr>
            <w:tcW w:w="3190" w:type="dxa"/>
          </w:tcPr>
          <w:p w:rsidR="007511EB" w:rsidRPr="00B77F62" w:rsidRDefault="007511EB" w:rsidP="00CB3000">
            <w:pPr>
              <w:pStyle w:val="a3"/>
              <w:numPr>
                <w:ilvl w:val="0"/>
                <w:numId w:val="19"/>
              </w:numPr>
              <w:tabs>
                <w:tab w:val="left" w:pos="212"/>
              </w:tabs>
              <w:spacing w:after="0" w:line="240" w:lineRule="auto"/>
              <w:ind w:left="0" w:firstLine="0"/>
              <w:rPr>
                <w:rFonts w:ascii="Times New Roman" w:hAnsi="Times New Roman"/>
                <w:color w:val="000000"/>
              </w:rPr>
            </w:pPr>
            <w:r w:rsidRPr="00B77F62">
              <w:rPr>
                <w:rFonts w:ascii="Times New Roman" w:hAnsi="Times New Roman"/>
                <w:color w:val="000000"/>
              </w:rPr>
              <w:t>Развивающая игра</w:t>
            </w:r>
          </w:p>
        </w:tc>
        <w:tc>
          <w:tcPr>
            <w:tcW w:w="3191" w:type="dxa"/>
          </w:tcPr>
          <w:p w:rsidR="007511EB" w:rsidRPr="00B77F62" w:rsidRDefault="007511EB" w:rsidP="00CB3000">
            <w:pPr>
              <w:pStyle w:val="a3"/>
              <w:numPr>
                <w:ilvl w:val="0"/>
                <w:numId w:val="19"/>
              </w:numPr>
              <w:tabs>
                <w:tab w:val="left" w:pos="183"/>
              </w:tabs>
              <w:spacing w:after="0" w:line="240" w:lineRule="auto"/>
              <w:ind w:left="53" w:hanging="53"/>
              <w:rPr>
                <w:rFonts w:ascii="Times New Roman" w:hAnsi="Times New Roman"/>
                <w:color w:val="000000"/>
                <w:sz w:val="24"/>
                <w:szCs w:val="24"/>
              </w:rPr>
            </w:pPr>
            <w:r w:rsidRPr="00B77F62">
              <w:rPr>
                <w:rFonts w:ascii="Times New Roman" w:hAnsi="Times New Roman"/>
                <w:color w:val="000000"/>
                <w:sz w:val="24"/>
                <w:szCs w:val="24"/>
              </w:rPr>
              <w:t>Рассказ</w:t>
            </w:r>
          </w:p>
        </w:tc>
      </w:tr>
      <w:tr w:rsidR="007511EB" w:rsidTr="00FC4A19">
        <w:trPr>
          <w:trHeight w:val="56"/>
        </w:trPr>
        <w:tc>
          <w:tcPr>
            <w:tcW w:w="3189" w:type="dxa"/>
            <w:vMerge/>
          </w:tcPr>
          <w:p w:rsidR="007511EB" w:rsidRDefault="007511EB" w:rsidP="007511EB"/>
        </w:tc>
        <w:tc>
          <w:tcPr>
            <w:tcW w:w="3190" w:type="dxa"/>
          </w:tcPr>
          <w:p w:rsidR="007511EB" w:rsidRPr="00B77F62" w:rsidRDefault="007511EB" w:rsidP="00CB3000">
            <w:pPr>
              <w:pStyle w:val="a3"/>
              <w:numPr>
                <w:ilvl w:val="0"/>
                <w:numId w:val="19"/>
              </w:numPr>
              <w:tabs>
                <w:tab w:val="left" w:pos="212"/>
              </w:tabs>
              <w:spacing w:after="0" w:line="240" w:lineRule="auto"/>
              <w:ind w:left="0" w:firstLine="0"/>
              <w:rPr>
                <w:rFonts w:ascii="Times New Roman" w:hAnsi="Times New Roman"/>
                <w:color w:val="000000"/>
              </w:rPr>
            </w:pPr>
            <w:r w:rsidRPr="00B77F62">
              <w:rPr>
                <w:rFonts w:ascii="Times New Roman" w:hAnsi="Times New Roman"/>
                <w:color w:val="000000"/>
              </w:rPr>
              <w:t>Экскурсия</w:t>
            </w:r>
          </w:p>
        </w:tc>
        <w:tc>
          <w:tcPr>
            <w:tcW w:w="3191" w:type="dxa"/>
          </w:tcPr>
          <w:p w:rsidR="007511EB" w:rsidRPr="00B77F62" w:rsidRDefault="007511EB" w:rsidP="00CB3000">
            <w:pPr>
              <w:pStyle w:val="a3"/>
              <w:numPr>
                <w:ilvl w:val="0"/>
                <w:numId w:val="19"/>
              </w:numPr>
              <w:tabs>
                <w:tab w:val="left" w:pos="183"/>
              </w:tabs>
              <w:spacing w:after="0" w:line="240" w:lineRule="auto"/>
              <w:ind w:left="53" w:hanging="53"/>
              <w:rPr>
                <w:rFonts w:ascii="Times New Roman" w:hAnsi="Times New Roman"/>
                <w:color w:val="000000"/>
                <w:sz w:val="24"/>
                <w:szCs w:val="24"/>
              </w:rPr>
            </w:pPr>
            <w:r w:rsidRPr="00B77F62">
              <w:rPr>
                <w:rFonts w:ascii="Times New Roman" w:hAnsi="Times New Roman"/>
                <w:color w:val="000000"/>
                <w:sz w:val="24"/>
                <w:szCs w:val="24"/>
              </w:rPr>
              <w:t>Создание коллекций</w:t>
            </w:r>
          </w:p>
        </w:tc>
      </w:tr>
      <w:tr w:rsidR="007511EB" w:rsidTr="00FC4A19">
        <w:trPr>
          <w:trHeight w:val="56"/>
        </w:trPr>
        <w:tc>
          <w:tcPr>
            <w:tcW w:w="3189" w:type="dxa"/>
            <w:vMerge/>
          </w:tcPr>
          <w:p w:rsidR="007511EB" w:rsidRDefault="007511EB" w:rsidP="007511EB"/>
        </w:tc>
        <w:tc>
          <w:tcPr>
            <w:tcW w:w="3190" w:type="dxa"/>
          </w:tcPr>
          <w:p w:rsidR="007511EB" w:rsidRPr="00B77F62" w:rsidRDefault="007511EB" w:rsidP="00CB3000">
            <w:pPr>
              <w:pStyle w:val="a3"/>
              <w:numPr>
                <w:ilvl w:val="0"/>
                <w:numId w:val="19"/>
              </w:numPr>
              <w:tabs>
                <w:tab w:val="left" w:pos="212"/>
              </w:tabs>
              <w:spacing w:after="0" w:line="240" w:lineRule="auto"/>
              <w:ind w:left="0" w:firstLine="0"/>
              <w:rPr>
                <w:rFonts w:ascii="Times New Roman" w:hAnsi="Times New Roman"/>
                <w:color w:val="000000"/>
              </w:rPr>
            </w:pPr>
            <w:r w:rsidRPr="00B77F62">
              <w:rPr>
                <w:rFonts w:ascii="Times New Roman" w:hAnsi="Times New Roman"/>
                <w:color w:val="000000"/>
              </w:rPr>
              <w:t>Ситуативный разговор</w:t>
            </w:r>
          </w:p>
        </w:tc>
        <w:tc>
          <w:tcPr>
            <w:tcW w:w="3191" w:type="dxa"/>
          </w:tcPr>
          <w:p w:rsidR="007511EB" w:rsidRPr="00B77F62" w:rsidRDefault="007511EB" w:rsidP="00CB3000">
            <w:pPr>
              <w:pStyle w:val="a3"/>
              <w:numPr>
                <w:ilvl w:val="0"/>
                <w:numId w:val="19"/>
              </w:numPr>
              <w:tabs>
                <w:tab w:val="left" w:pos="183"/>
              </w:tabs>
              <w:spacing w:after="0" w:line="240" w:lineRule="auto"/>
              <w:ind w:left="53" w:hanging="53"/>
              <w:rPr>
                <w:rFonts w:ascii="Times New Roman" w:hAnsi="Times New Roman"/>
                <w:color w:val="000000"/>
                <w:sz w:val="24"/>
                <w:szCs w:val="24"/>
              </w:rPr>
            </w:pPr>
            <w:r w:rsidRPr="00B77F62">
              <w:rPr>
                <w:rFonts w:ascii="Times New Roman" w:hAnsi="Times New Roman"/>
                <w:color w:val="000000"/>
                <w:sz w:val="24"/>
                <w:szCs w:val="24"/>
              </w:rPr>
              <w:t>Проектная деятельность</w:t>
            </w:r>
          </w:p>
        </w:tc>
      </w:tr>
      <w:tr w:rsidR="007511EB" w:rsidTr="00FC4A19">
        <w:trPr>
          <w:trHeight w:val="56"/>
        </w:trPr>
        <w:tc>
          <w:tcPr>
            <w:tcW w:w="3189" w:type="dxa"/>
            <w:vMerge/>
          </w:tcPr>
          <w:p w:rsidR="007511EB" w:rsidRDefault="007511EB" w:rsidP="007511EB"/>
        </w:tc>
        <w:tc>
          <w:tcPr>
            <w:tcW w:w="3190" w:type="dxa"/>
          </w:tcPr>
          <w:p w:rsidR="007511EB" w:rsidRPr="00B77F62" w:rsidRDefault="007511EB" w:rsidP="00CB3000">
            <w:pPr>
              <w:pStyle w:val="a3"/>
              <w:numPr>
                <w:ilvl w:val="0"/>
                <w:numId w:val="19"/>
              </w:numPr>
              <w:tabs>
                <w:tab w:val="left" w:pos="212"/>
              </w:tabs>
              <w:spacing w:after="0" w:line="240" w:lineRule="auto"/>
              <w:ind w:left="0" w:firstLine="0"/>
              <w:rPr>
                <w:rFonts w:ascii="Times New Roman" w:hAnsi="Times New Roman"/>
                <w:color w:val="000000"/>
              </w:rPr>
            </w:pPr>
            <w:r w:rsidRPr="00B77F62">
              <w:rPr>
                <w:rFonts w:ascii="Times New Roman" w:hAnsi="Times New Roman"/>
                <w:color w:val="000000"/>
              </w:rPr>
              <w:t>Рассказ</w:t>
            </w:r>
          </w:p>
        </w:tc>
        <w:tc>
          <w:tcPr>
            <w:tcW w:w="3191" w:type="dxa"/>
          </w:tcPr>
          <w:p w:rsidR="007511EB" w:rsidRPr="00B77F62" w:rsidRDefault="007511EB" w:rsidP="00CB3000">
            <w:pPr>
              <w:pStyle w:val="a3"/>
              <w:numPr>
                <w:ilvl w:val="0"/>
                <w:numId w:val="19"/>
              </w:numPr>
              <w:tabs>
                <w:tab w:val="left" w:pos="183"/>
              </w:tabs>
              <w:spacing w:after="0" w:line="240" w:lineRule="auto"/>
              <w:ind w:left="53" w:hanging="53"/>
              <w:rPr>
                <w:rFonts w:ascii="Times New Roman" w:hAnsi="Times New Roman"/>
                <w:color w:val="000000"/>
                <w:sz w:val="24"/>
                <w:szCs w:val="24"/>
              </w:rPr>
            </w:pPr>
            <w:r w:rsidRPr="00B77F62">
              <w:rPr>
                <w:rFonts w:ascii="Times New Roman" w:hAnsi="Times New Roman"/>
                <w:color w:val="000000"/>
                <w:sz w:val="24"/>
                <w:szCs w:val="24"/>
              </w:rPr>
              <w:t>Исследовательская деятельность</w:t>
            </w:r>
          </w:p>
        </w:tc>
      </w:tr>
      <w:tr w:rsidR="007511EB" w:rsidTr="00FC4A19">
        <w:trPr>
          <w:trHeight w:val="56"/>
        </w:trPr>
        <w:tc>
          <w:tcPr>
            <w:tcW w:w="3189" w:type="dxa"/>
            <w:vMerge/>
          </w:tcPr>
          <w:p w:rsidR="007511EB" w:rsidRDefault="007511EB" w:rsidP="007511EB"/>
        </w:tc>
        <w:tc>
          <w:tcPr>
            <w:tcW w:w="3190" w:type="dxa"/>
          </w:tcPr>
          <w:p w:rsidR="007511EB" w:rsidRPr="00B77F62" w:rsidRDefault="007511EB" w:rsidP="00CB3000">
            <w:pPr>
              <w:pStyle w:val="a3"/>
              <w:numPr>
                <w:ilvl w:val="0"/>
                <w:numId w:val="19"/>
              </w:numPr>
              <w:tabs>
                <w:tab w:val="left" w:pos="212"/>
              </w:tabs>
              <w:spacing w:after="0" w:line="240" w:lineRule="auto"/>
              <w:ind w:left="0" w:firstLine="0"/>
              <w:rPr>
                <w:rFonts w:ascii="Times New Roman" w:hAnsi="Times New Roman"/>
                <w:color w:val="000000"/>
              </w:rPr>
            </w:pPr>
            <w:r w:rsidRPr="00B77F62">
              <w:rPr>
                <w:rFonts w:ascii="Times New Roman" w:hAnsi="Times New Roman"/>
                <w:color w:val="000000"/>
              </w:rPr>
              <w:t>Интегративная</w:t>
            </w:r>
          </w:p>
          <w:p w:rsidR="007511EB" w:rsidRPr="00B77F62" w:rsidRDefault="007511EB" w:rsidP="00CB3000">
            <w:pPr>
              <w:pStyle w:val="a3"/>
              <w:numPr>
                <w:ilvl w:val="0"/>
                <w:numId w:val="19"/>
              </w:numPr>
              <w:tabs>
                <w:tab w:val="left" w:pos="212"/>
              </w:tabs>
              <w:spacing w:after="0" w:line="240" w:lineRule="auto"/>
              <w:ind w:left="0" w:firstLine="0"/>
              <w:rPr>
                <w:rFonts w:ascii="Times New Roman" w:hAnsi="Times New Roman"/>
                <w:color w:val="000000"/>
              </w:rPr>
            </w:pPr>
            <w:r w:rsidRPr="00B77F62">
              <w:rPr>
                <w:rFonts w:ascii="Times New Roman" w:hAnsi="Times New Roman"/>
                <w:color w:val="000000"/>
              </w:rPr>
              <w:t>деятельность</w:t>
            </w:r>
          </w:p>
        </w:tc>
        <w:tc>
          <w:tcPr>
            <w:tcW w:w="3191" w:type="dxa"/>
          </w:tcPr>
          <w:p w:rsidR="007511EB" w:rsidRPr="00B77F62" w:rsidRDefault="007511EB" w:rsidP="00CB3000">
            <w:pPr>
              <w:pStyle w:val="a3"/>
              <w:numPr>
                <w:ilvl w:val="0"/>
                <w:numId w:val="19"/>
              </w:numPr>
              <w:tabs>
                <w:tab w:val="left" w:pos="183"/>
              </w:tabs>
              <w:spacing w:after="0" w:line="240" w:lineRule="auto"/>
              <w:ind w:left="53" w:hanging="53"/>
              <w:rPr>
                <w:rFonts w:ascii="Times New Roman" w:hAnsi="Times New Roman"/>
                <w:color w:val="000000"/>
                <w:sz w:val="24"/>
                <w:szCs w:val="24"/>
              </w:rPr>
            </w:pPr>
            <w:r w:rsidRPr="00B77F62">
              <w:rPr>
                <w:rFonts w:ascii="Times New Roman" w:hAnsi="Times New Roman"/>
                <w:color w:val="000000"/>
                <w:sz w:val="24"/>
                <w:szCs w:val="24"/>
              </w:rPr>
              <w:t>Конструирование</w:t>
            </w:r>
          </w:p>
          <w:p w:rsidR="007511EB" w:rsidRPr="00B77F62" w:rsidRDefault="007511EB" w:rsidP="00FC4A19">
            <w:pPr>
              <w:tabs>
                <w:tab w:val="left" w:pos="183"/>
              </w:tabs>
              <w:ind w:left="53" w:hanging="53"/>
              <w:jc w:val="center"/>
              <w:rPr>
                <w:color w:val="000000"/>
              </w:rPr>
            </w:pPr>
          </w:p>
        </w:tc>
      </w:tr>
      <w:tr w:rsidR="007511EB" w:rsidTr="00FC4A19">
        <w:trPr>
          <w:trHeight w:val="56"/>
        </w:trPr>
        <w:tc>
          <w:tcPr>
            <w:tcW w:w="3189" w:type="dxa"/>
            <w:vMerge/>
          </w:tcPr>
          <w:p w:rsidR="007511EB" w:rsidRDefault="007511EB" w:rsidP="007511EB"/>
        </w:tc>
        <w:tc>
          <w:tcPr>
            <w:tcW w:w="3190" w:type="dxa"/>
          </w:tcPr>
          <w:p w:rsidR="007511EB" w:rsidRPr="00B77F62" w:rsidRDefault="007511EB" w:rsidP="00CB3000">
            <w:pPr>
              <w:pStyle w:val="a3"/>
              <w:numPr>
                <w:ilvl w:val="0"/>
                <w:numId w:val="19"/>
              </w:numPr>
              <w:tabs>
                <w:tab w:val="left" w:pos="212"/>
              </w:tabs>
              <w:spacing w:after="0" w:line="240" w:lineRule="auto"/>
              <w:ind w:left="0" w:firstLine="0"/>
              <w:rPr>
                <w:rFonts w:ascii="Times New Roman" w:hAnsi="Times New Roman"/>
                <w:color w:val="000000"/>
              </w:rPr>
            </w:pPr>
            <w:r w:rsidRPr="00B77F62">
              <w:rPr>
                <w:rFonts w:ascii="Times New Roman" w:hAnsi="Times New Roman"/>
                <w:color w:val="000000"/>
              </w:rPr>
              <w:t>Беседа</w:t>
            </w:r>
          </w:p>
        </w:tc>
        <w:tc>
          <w:tcPr>
            <w:tcW w:w="3191" w:type="dxa"/>
          </w:tcPr>
          <w:p w:rsidR="007511EB" w:rsidRPr="00B77F62" w:rsidRDefault="007511EB" w:rsidP="00CB3000">
            <w:pPr>
              <w:pStyle w:val="a3"/>
              <w:numPr>
                <w:ilvl w:val="0"/>
                <w:numId w:val="19"/>
              </w:numPr>
              <w:tabs>
                <w:tab w:val="left" w:pos="183"/>
              </w:tabs>
              <w:spacing w:after="0" w:line="240" w:lineRule="auto"/>
              <w:ind w:left="53" w:hanging="53"/>
              <w:rPr>
                <w:rFonts w:ascii="Times New Roman" w:hAnsi="Times New Roman"/>
                <w:color w:val="000000"/>
                <w:sz w:val="24"/>
                <w:szCs w:val="24"/>
              </w:rPr>
            </w:pPr>
            <w:r w:rsidRPr="00B77F62">
              <w:rPr>
                <w:rFonts w:ascii="Times New Roman" w:hAnsi="Times New Roman"/>
                <w:color w:val="000000"/>
                <w:sz w:val="24"/>
                <w:szCs w:val="24"/>
              </w:rPr>
              <w:t>Интегративная деятельность</w:t>
            </w:r>
          </w:p>
        </w:tc>
      </w:tr>
      <w:tr w:rsidR="007511EB" w:rsidTr="00FC4A19">
        <w:trPr>
          <w:trHeight w:val="56"/>
        </w:trPr>
        <w:tc>
          <w:tcPr>
            <w:tcW w:w="3189" w:type="dxa"/>
            <w:vMerge/>
          </w:tcPr>
          <w:p w:rsidR="007511EB" w:rsidRDefault="007511EB" w:rsidP="007511EB"/>
        </w:tc>
        <w:tc>
          <w:tcPr>
            <w:tcW w:w="3190" w:type="dxa"/>
            <w:vMerge w:val="restart"/>
          </w:tcPr>
          <w:p w:rsidR="007511EB" w:rsidRPr="00B77F62" w:rsidRDefault="007511EB" w:rsidP="00CB3000">
            <w:pPr>
              <w:pStyle w:val="a3"/>
              <w:numPr>
                <w:ilvl w:val="0"/>
                <w:numId w:val="19"/>
              </w:numPr>
              <w:tabs>
                <w:tab w:val="left" w:pos="212"/>
              </w:tabs>
              <w:spacing w:after="0" w:line="240" w:lineRule="auto"/>
              <w:ind w:left="0" w:firstLine="0"/>
              <w:rPr>
                <w:rFonts w:ascii="Times New Roman" w:hAnsi="Times New Roman"/>
                <w:color w:val="000000"/>
              </w:rPr>
            </w:pPr>
            <w:r w:rsidRPr="00B77F62">
              <w:rPr>
                <w:rFonts w:ascii="Times New Roman" w:hAnsi="Times New Roman"/>
                <w:color w:val="000000"/>
              </w:rPr>
              <w:t>Проблемная ситуация</w:t>
            </w:r>
          </w:p>
        </w:tc>
        <w:tc>
          <w:tcPr>
            <w:tcW w:w="3191" w:type="dxa"/>
          </w:tcPr>
          <w:p w:rsidR="007511EB" w:rsidRPr="00B77F62" w:rsidRDefault="007511EB" w:rsidP="00CB3000">
            <w:pPr>
              <w:pStyle w:val="a3"/>
              <w:numPr>
                <w:ilvl w:val="0"/>
                <w:numId w:val="19"/>
              </w:numPr>
              <w:tabs>
                <w:tab w:val="left" w:pos="183"/>
              </w:tabs>
              <w:spacing w:after="0" w:line="240" w:lineRule="auto"/>
              <w:ind w:left="53" w:hanging="53"/>
              <w:rPr>
                <w:rFonts w:ascii="Times New Roman" w:hAnsi="Times New Roman"/>
                <w:color w:val="000000"/>
                <w:sz w:val="24"/>
                <w:szCs w:val="24"/>
              </w:rPr>
            </w:pPr>
            <w:r w:rsidRPr="00B77F62">
              <w:rPr>
                <w:rFonts w:ascii="Times New Roman" w:hAnsi="Times New Roman"/>
                <w:color w:val="000000"/>
                <w:sz w:val="24"/>
                <w:szCs w:val="24"/>
              </w:rPr>
              <w:t>Экскурсии</w:t>
            </w:r>
          </w:p>
        </w:tc>
      </w:tr>
      <w:tr w:rsidR="007511EB" w:rsidTr="00FC4A19">
        <w:trPr>
          <w:trHeight w:val="56"/>
        </w:trPr>
        <w:tc>
          <w:tcPr>
            <w:tcW w:w="3189" w:type="dxa"/>
            <w:vMerge/>
          </w:tcPr>
          <w:p w:rsidR="007511EB" w:rsidRDefault="007511EB" w:rsidP="007511EB"/>
        </w:tc>
        <w:tc>
          <w:tcPr>
            <w:tcW w:w="3190" w:type="dxa"/>
            <w:vMerge/>
          </w:tcPr>
          <w:p w:rsidR="007511EB" w:rsidRPr="00BC4EC5" w:rsidRDefault="007511EB" w:rsidP="00FC4A19">
            <w:pPr>
              <w:rPr>
                <w:color w:val="000000"/>
              </w:rPr>
            </w:pPr>
          </w:p>
        </w:tc>
        <w:tc>
          <w:tcPr>
            <w:tcW w:w="3191" w:type="dxa"/>
          </w:tcPr>
          <w:p w:rsidR="007511EB" w:rsidRPr="00B77F62" w:rsidRDefault="007511EB" w:rsidP="00CB3000">
            <w:pPr>
              <w:pStyle w:val="a3"/>
              <w:numPr>
                <w:ilvl w:val="0"/>
                <w:numId w:val="19"/>
              </w:numPr>
              <w:tabs>
                <w:tab w:val="left" w:pos="183"/>
              </w:tabs>
              <w:spacing w:after="0" w:line="240" w:lineRule="auto"/>
              <w:ind w:left="53" w:hanging="53"/>
              <w:rPr>
                <w:rFonts w:ascii="Times New Roman" w:hAnsi="Times New Roman"/>
                <w:color w:val="000000"/>
                <w:sz w:val="24"/>
                <w:szCs w:val="24"/>
              </w:rPr>
            </w:pPr>
            <w:r w:rsidRPr="00B77F62">
              <w:rPr>
                <w:rFonts w:ascii="Times New Roman" w:hAnsi="Times New Roman"/>
                <w:color w:val="000000"/>
                <w:sz w:val="24"/>
                <w:szCs w:val="24"/>
              </w:rPr>
              <w:t>Коллекционирование</w:t>
            </w:r>
          </w:p>
        </w:tc>
      </w:tr>
      <w:tr w:rsidR="007511EB" w:rsidTr="00FC4A19">
        <w:trPr>
          <w:trHeight w:val="56"/>
        </w:trPr>
        <w:tc>
          <w:tcPr>
            <w:tcW w:w="3189" w:type="dxa"/>
            <w:vMerge/>
          </w:tcPr>
          <w:p w:rsidR="007511EB" w:rsidRDefault="007511EB" w:rsidP="007511EB"/>
        </w:tc>
        <w:tc>
          <w:tcPr>
            <w:tcW w:w="3190" w:type="dxa"/>
            <w:vMerge/>
          </w:tcPr>
          <w:p w:rsidR="007511EB" w:rsidRPr="00BC4EC5" w:rsidRDefault="007511EB" w:rsidP="00FC4A19">
            <w:pPr>
              <w:rPr>
                <w:color w:val="000000"/>
              </w:rPr>
            </w:pPr>
          </w:p>
        </w:tc>
        <w:tc>
          <w:tcPr>
            <w:tcW w:w="3191" w:type="dxa"/>
          </w:tcPr>
          <w:p w:rsidR="007511EB" w:rsidRPr="00B77F62" w:rsidRDefault="007511EB" w:rsidP="00CB3000">
            <w:pPr>
              <w:pStyle w:val="a3"/>
              <w:numPr>
                <w:ilvl w:val="0"/>
                <w:numId w:val="19"/>
              </w:numPr>
              <w:tabs>
                <w:tab w:val="left" w:pos="183"/>
              </w:tabs>
              <w:spacing w:after="0" w:line="240" w:lineRule="auto"/>
              <w:ind w:left="53" w:hanging="53"/>
              <w:rPr>
                <w:rFonts w:ascii="Times New Roman" w:hAnsi="Times New Roman"/>
                <w:color w:val="000000"/>
                <w:sz w:val="24"/>
                <w:szCs w:val="24"/>
              </w:rPr>
            </w:pPr>
            <w:r w:rsidRPr="00B77F62">
              <w:rPr>
                <w:rFonts w:ascii="Times New Roman" w:hAnsi="Times New Roman"/>
                <w:color w:val="000000"/>
                <w:sz w:val="24"/>
                <w:szCs w:val="24"/>
              </w:rPr>
              <w:t>Моделирование</w:t>
            </w:r>
          </w:p>
        </w:tc>
      </w:tr>
      <w:tr w:rsidR="007511EB" w:rsidTr="00FC4A19">
        <w:trPr>
          <w:trHeight w:val="56"/>
        </w:trPr>
        <w:tc>
          <w:tcPr>
            <w:tcW w:w="3189" w:type="dxa"/>
            <w:vMerge/>
          </w:tcPr>
          <w:p w:rsidR="007511EB" w:rsidRDefault="007511EB" w:rsidP="007511EB"/>
        </w:tc>
        <w:tc>
          <w:tcPr>
            <w:tcW w:w="3190" w:type="dxa"/>
            <w:vMerge/>
          </w:tcPr>
          <w:p w:rsidR="007511EB" w:rsidRPr="00BC4EC5" w:rsidRDefault="007511EB" w:rsidP="00FC4A19">
            <w:pPr>
              <w:rPr>
                <w:color w:val="000000"/>
              </w:rPr>
            </w:pPr>
          </w:p>
        </w:tc>
        <w:tc>
          <w:tcPr>
            <w:tcW w:w="3191" w:type="dxa"/>
          </w:tcPr>
          <w:p w:rsidR="007511EB" w:rsidRPr="00B77F62" w:rsidRDefault="007511EB" w:rsidP="00CB3000">
            <w:pPr>
              <w:pStyle w:val="a3"/>
              <w:numPr>
                <w:ilvl w:val="0"/>
                <w:numId w:val="19"/>
              </w:numPr>
              <w:tabs>
                <w:tab w:val="left" w:pos="183"/>
              </w:tabs>
              <w:spacing w:after="0" w:line="240" w:lineRule="auto"/>
              <w:ind w:left="53" w:hanging="53"/>
              <w:rPr>
                <w:rFonts w:ascii="Times New Roman" w:hAnsi="Times New Roman"/>
                <w:color w:val="000000"/>
                <w:sz w:val="24"/>
                <w:szCs w:val="24"/>
              </w:rPr>
            </w:pPr>
            <w:r w:rsidRPr="00B77F62">
              <w:rPr>
                <w:rFonts w:ascii="Times New Roman" w:hAnsi="Times New Roman"/>
                <w:color w:val="000000"/>
                <w:sz w:val="24"/>
                <w:szCs w:val="24"/>
              </w:rPr>
              <w:t>Реализация проекта</w:t>
            </w:r>
          </w:p>
        </w:tc>
      </w:tr>
      <w:tr w:rsidR="007511EB" w:rsidTr="00FC4A19">
        <w:trPr>
          <w:trHeight w:val="56"/>
        </w:trPr>
        <w:tc>
          <w:tcPr>
            <w:tcW w:w="3189" w:type="dxa"/>
            <w:vMerge/>
          </w:tcPr>
          <w:p w:rsidR="007511EB" w:rsidRDefault="007511EB" w:rsidP="007511EB"/>
        </w:tc>
        <w:tc>
          <w:tcPr>
            <w:tcW w:w="3190" w:type="dxa"/>
            <w:vMerge/>
          </w:tcPr>
          <w:p w:rsidR="007511EB" w:rsidRPr="00BC4EC5" w:rsidRDefault="007511EB" w:rsidP="00FC4A19">
            <w:pPr>
              <w:rPr>
                <w:color w:val="000000"/>
              </w:rPr>
            </w:pPr>
          </w:p>
        </w:tc>
        <w:tc>
          <w:tcPr>
            <w:tcW w:w="3191" w:type="dxa"/>
          </w:tcPr>
          <w:p w:rsidR="007511EB" w:rsidRPr="00B77F62" w:rsidRDefault="007511EB" w:rsidP="00CB3000">
            <w:pPr>
              <w:pStyle w:val="a3"/>
              <w:numPr>
                <w:ilvl w:val="0"/>
                <w:numId w:val="19"/>
              </w:numPr>
              <w:tabs>
                <w:tab w:val="left" w:pos="183"/>
              </w:tabs>
              <w:spacing w:after="0" w:line="240" w:lineRule="auto"/>
              <w:ind w:left="53" w:hanging="53"/>
              <w:rPr>
                <w:rFonts w:ascii="Times New Roman" w:hAnsi="Times New Roman"/>
                <w:color w:val="000000"/>
                <w:sz w:val="24"/>
                <w:szCs w:val="24"/>
              </w:rPr>
            </w:pPr>
            <w:r w:rsidRPr="00B77F62">
              <w:rPr>
                <w:rFonts w:ascii="Times New Roman" w:hAnsi="Times New Roman"/>
                <w:color w:val="000000"/>
                <w:sz w:val="24"/>
                <w:szCs w:val="24"/>
              </w:rPr>
              <w:t>Игры с правилами</w:t>
            </w:r>
          </w:p>
        </w:tc>
      </w:tr>
      <w:tr w:rsidR="007511EB" w:rsidTr="00FC4A19">
        <w:trPr>
          <w:trHeight w:val="56"/>
        </w:trPr>
        <w:tc>
          <w:tcPr>
            <w:tcW w:w="3189" w:type="dxa"/>
            <w:vMerge w:val="restart"/>
          </w:tcPr>
          <w:p w:rsidR="007511EB" w:rsidRDefault="007511EB" w:rsidP="007511EB">
            <w:r>
              <w:t xml:space="preserve">Художесвтенно-эстетическое развитие </w:t>
            </w:r>
          </w:p>
        </w:tc>
        <w:tc>
          <w:tcPr>
            <w:tcW w:w="3190" w:type="dxa"/>
          </w:tcPr>
          <w:p w:rsidR="007511EB" w:rsidRPr="00BC4EC5" w:rsidRDefault="007511EB" w:rsidP="00CB3000">
            <w:pPr>
              <w:numPr>
                <w:ilvl w:val="0"/>
                <w:numId w:val="17"/>
              </w:numPr>
              <w:tabs>
                <w:tab w:val="left" w:pos="100"/>
              </w:tabs>
              <w:rPr>
                <w:color w:val="000000"/>
              </w:rPr>
            </w:pPr>
            <w:r w:rsidRPr="00BC4EC5">
              <w:rPr>
                <w:color w:val="000000"/>
              </w:rPr>
              <w:t>Рассматривание</w:t>
            </w:r>
          </w:p>
          <w:p w:rsidR="007511EB" w:rsidRPr="00BC4EC5" w:rsidRDefault="007511EB" w:rsidP="00FC4A19">
            <w:pPr>
              <w:tabs>
                <w:tab w:val="left" w:pos="100"/>
              </w:tabs>
              <w:rPr>
                <w:color w:val="000000"/>
              </w:rPr>
            </w:pPr>
            <w:r w:rsidRPr="00BC4EC5">
              <w:rPr>
                <w:color w:val="000000"/>
              </w:rPr>
              <w:t>эстетически</w:t>
            </w:r>
          </w:p>
          <w:p w:rsidR="007511EB" w:rsidRPr="00BC4EC5" w:rsidRDefault="007511EB" w:rsidP="00FC4A19">
            <w:pPr>
              <w:tabs>
                <w:tab w:val="left" w:pos="100"/>
              </w:tabs>
              <w:rPr>
                <w:color w:val="000000"/>
              </w:rPr>
            </w:pPr>
            <w:r w:rsidRPr="00BC4EC5">
              <w:rPr>
                <w:color w:val="000000"/>
              </w:rPr>
              <w:t>привлекательных предметов</w:t>
            </w:r>
          </w:p>
        </w:tc>
        <w:tc>
          <w:tcPr>
            <w:tcW w:w="3191" w:type="dxa"/>
          </w:tcPr>
          <w:p w:rsidR="007511EB" w:rsidRPr="007511EB" w:rsidRDefault="007511EB" w:rsidP="00CB3000">
            <w:pPr>
              <w:numPr>
                <w:ilvl w:val="0"/>
                <w:numId w:val="18"/>
              </w:numPr>
              <w:tabs>
                <w:tab w:val="left" w:pos="127"/>
              </w:tabs>
              <w:rPr>
                <w:color w:val="000000"/>
              </w:rPr>
            </w:pPr>
            <w:r w:rsidRPr="00BC4EC5">
              <w:rPr>
                <w:color w:val="000000"/>
              </w:rPr>
              <w:t>Изготовление украшений для группового помещения к праздникам, предметов для игры, сувениров, предметов для познавательно</w:t>
            </w:r>
            <w:r>
              <w:rPr>
                <w:color w:val="000000"/>
              </w:rPr>
              <w:softHyphen/>
              <w:t>исследовательской деятельности</w:t>
            </w:r>
          </w:p>
        </w:tc>
      </w:tr>
      <w:tr w:rsidR="007511EB" w:rsidTr="00FC4A19">
        <w:trPr>
          <w:trHeight w:val="56"/>
        </w:trPr>
        <w:tc>
          <w:tcPr>
            <w:tcW w:w="3189" w:type="dxa"/>
            <w:vMerge/>
          </w:tcPr>
          <w:p w:rsidR="007511EB" w:rsidRDefault="007511EB" w:rsidP="007511EB"/>
        </w:tc>
        <w:tc>
          <w:tcPr>
            <w:tcW w:w="3190" w:type="dxa"/>
          </w:tcPr>
          <w:p w:rsidR="007511EB" w:rsidRPr="00BC4EC5" w:rsidRDefault="007511EB" w:rsidP="00CB3000">
            <w:pPr>
              <w:numPr>
                <w:ilvl w:val="0"/>
                <w:numId w:val="17"/>
              </w:numPr>
              <w:tabs>
                <w:tab w:val="left" w:pos="100"/>
              </w:tabs>
              <w:rPr>
                <w:color w:val="000000"/>
              </w:rPr>
            </w:pPr>
            <w:r w:rsidRPr="00BC4EC5">
              <w:rPr>
                <w:color w:val="000000"/>
              </w:rPr>
              <w:t>Игра</w:t>
            </w:r>
          </w:p>
          <w:p w:rsidR="007511EB" w:rsidRPr="00BC4EC5" w:rsidRDefault="007511EB" w:rsidP="00CB3000">
            <w:pPr>
              <w:numPr>
                <w:ilvl w:val="0"/>
                <w:numId w:val="17"/>
              </w:numPr>
              <w:tabs>
                <w:tab w:val="left" w:pos="100"/>
              </w:tabs>
              <w:rPr>
                <w:color w:val="000000"/>
              </w:rPr>
            </w:pPr>
          </w:p>
        </w:tc>
        <w:tc>
          <w:tcPr>
            <w:tcW w:w="3191" w:type="dxa"/>
          </w:tcPr>
          <w:p w:rsidR="007511EB" w:rsidRPr="007511EB" w:rsidRDefault="007511EB" w:rsidP="00CB3000">
            <w:pPr>
              <w:numPr>
                <w:ilvl w:val="0"/>
                <w:numId w:val="17"/>
              </w:numPr>
              <w:tabs>
                <w:tab w:val="left" w:pos="127"/>
              </w:tabs>
              <w:rPr>
                <w:color w:val="000000"/>
              </w:rPr>
            </w:pPr>
            <w:r w:rsidRPr="00BC4EC5">
              <w:rPr>
                <w:color w:val="000000"/>
              </w:rPr>
              <w:t>Создание макетов, коллекций и их</w:t>
            </w:r>
            <w:r>
              <w:rPr>
                <w:color w:val="000000"/>
              </w:rPr>
              <w:t xml:space="preserve"> </w:t>
            </w:r>
            <w:r w:rsidRPr="00BC4EC5">
              <w:rPr>
                <w:color w:val="000000"/>
              </w:rPr>
              <w:t>оформление</w:t>
            </w:r>
          </w:p>
        </w:tc>
      </w:tr>
      <w:tr w:rsidR="007511EB" w:rsidTr="00FC4A19">
        <w:trPr>
          <w:trHeight w:val="56"/>
        </w:trPr>
        <w:tc>
          <w:tcPr>
            <w:tcW w:w="3189" w:type="dxa"/>
            <w:vMerge/>
          </w:tcPr>
          <w:p w:rsidR="007511EB" w:rsidRDefault="007511EB" w:rsidP="007511EB"/>
        </w:tc>
        <w:tc>
          <w:tcPr>
            <w:tcW w:w="3190" w:type="dxa"/>
          </w:tcPr>
          <w:p w:rsidR="007511EB" w:rsidRDefault="007511EB" w:rsidP="00CB3000">
            <w:pPr>
              <w:numPr>
                <w:ilvl w:val="0"/>
                <w:numId w:val="17"/>
              </w:numPr>
              <w:tabs>
                <w:tab w:val="left" w:pos="100"/>
              </w:tabs>
              <w:rPr>
                <w:color w:val="000000"/>
              </w:rPr>
            </w:pPr>
            <w:r w:rsidRPr="00BC4EC5">
              <w:rPr>
                <w:color w:val="000000"/>
              </w:rPr>
              <w:t xml:space="preserve">Организация выставок </w:t>
            </w:r>
          </w:p>
          <w:p w:rsidR="007511EB" w:rsidRPr="00BC4EC5" w:rsidRDefault="007511EB" w:rsidP="00FC4A19">
            <w:pPr>
              <w:tabs>
                <w:tab w:val="left" w:pos="100"/>
              </w:tabs>
              <w:jc w:val="center"/>
              <w:rPr>
                <w:color w:val="000000"/>
              </w:rPr>
            </w:pPr>
          </w:p>
        </w:tc>
        <w:tc>
          <w:tcPr>
            <w:tcW w:w="3191" w:type="dxa"/>
          </w:tcPr>
          <w:p w:rsidR="007511EB" w:rsidRPr="007511EB" w:rsidRDefault="007511EB" w:rsidP="00CB3000">
            <w:pPr>
              <w:numPr>
                <w:ilvl w:val="0"/>
                <w:numId w:val="18"/>
              </w:numPr>
              <w:tabs>
                <w:tab w:val="left" w:pos="127"/>
              </w:tabs>
              <w:rPr>
                <w:color w:val="000000"/>
              </w:rPr>
            </w:pPr>
            <w:r w:rsidRPr="00BC4EC5">
              <w:rPr>
                <w:color w:val="000000"/>
              </w:rPr>
              <w:t>Рассматривание эстетически привлекательных предметов</w:t>
            </w:r>
          </w:p>
        </w:tc>
      </w:tr>
      <w:tr w:rsidR="007511EB" w:rsidTr="00FC4A19">
        <w:trPr>
          <w:trHeight w:val="56"/>
        </w:trPr>
        <w:tc>
          <w:tcPr>
            <w:tcW w:w="3189" w:type="dxa"/>
            <w:vMerge/>
          </w:tcPr>
          <w:p w:rsidR="007511EB" w:rsidRDefault="007511EB" w:rsidP="007511EB"/>
        </w:tc>
        <w:tc>
          <w:tcPr>
            <w:tcW w:w="3190" w:type="dxa"/>
          </w:tcPr>
          <w:p w:rsidR="007511EB" w:rsidRPr="007511EB" w:rsidRDefault="007511EB" w:rsidP="00CB3000">
            <w:pPr>
              <w:numPr>
                <w:ilvl w:val="0"/>
                <w:numId w:val="17"/>
              </w:numPr>
              <w:tabs>
                <w:tab w:val="left" w:pos="100"/>
              </w:tabs>
              <w:rPr>
                <w:color w:val="000000"/>
              </w:rPr>
            </w:pPr>
            <w:r w:rsidRPr="00BC4EC5">
              <w:rPr>
                <w:color w:val="000000"/>
              </w:rPr>
              <w:t>Изготовление украшений</w:t>
            </w:r>
          </w:p>
        </w:tc>
        <w:tc>
          <w:tcPr>
            <w:tcW w:w="3191" w:type="dxa"/>
          </w:tcPr>
          <w:p w:rsidR="007511EB" w:rsidRPr="007511EB" w:rsidRDefault="007511EB" w:rsidP="00CB3000">
            <w:pPr>
              <w:numPr>
                <w:ilvl w:val="0"/>
                <w:numId w:val="18"/>
              </w:numPr>
              <w:tabs>
                <w:tab w:val="left" w:pos="127"/>
              </w:tabs>
              <w:rPr>
                <w:color w:val="000000"/>
              </w:rPr>
            </w:pPr>
            <w:r>
              <w:rPr>
                <w:color w:val="000000"/>
              </w:rPr>
              <w:t>Игра</w:t>
            </w:r>
          </w:p>
        </w:tc>
      </w:tr>
      <w:tr w:rsidR="007511EB" w:rsidTr="00FC4A19">
        <w:trPr>
          <w:trHeight w:val="56"/>
        </w:trPr>
        <w:tc>
          <w:tcPr>
            <w:tcW w:w="3189" w:type="dxa"/>
            <w:vMerge/>
          </w:tcPr>
          <w:p w:rsidR="007511EB" w:rsidRDefault="007511EB" w:rsidP="007511EB"/>
        </w:tc>
        <w:tc>
          <w:tcPr>
            <w:tcW w:w="3190" w:type="dxa"/>
          </w:tcPr>
          <w:p w:rsidR="007511EB" w:rsidRPr="00BC4EC5" w:rsidRDefault="007511EB" w:rsidP="00CB3000">
            <w:pPr>
              <w:numPr>
                <w:ilvl w:val="0"/>
                <w:numId w:val="17"/>
              </w:numPr>
              <w:tabs>
                <w:tab w:val="left" w:pos="100"/>
              </w:tabs>
              <w:rPr>
                <w:color w:val="000000"/>
              </w:rPr>
            </w:pPr>
            <w:r w:rsidRPr="00BC4EC5">
              <w:rPr>
                <w:color w:val="000000"/>
              </w:rPr>
              <w:t>Слушание</w:t>
            </w:r>
          </w:p>
          <w:p w:rsidR="007511EB" w:rsidRPr="00BC4EC5" w:rsidRDefault="007511EB" w:rsidP="00FC4A19">
            <w:pPr>
              <w:tabs>
                <w:tab w:val="left" w:pos="100"/>
              </w:tabs>
              <w:rPr>
                <w:color w:val="000000"/>
              </w:rPr>
            </w:pPr>
            <w:r w:rsidRPr="00BC4EC5">
              <w:rPr>
                <w:color w:val="000000"/>
              </w:rPr>
              <w:t>соответствующей возрасту народной, классической, детской музыки</w:t>
            </w:r>
          </w:p>
        </w:tc>
        <w:tc>
          <w:tcPr>
            <w:tcW w:w="3191" w:type="dxa"/>
          </w:tcPr>
          <w:p w:rsidR="007511EB" w:rsidRPr="00BC4EC5" w:rsidRDefault="007511EB" w:rsidP="00CB3000">
            <w:pPr>
              <w:numPr>
                <w:ilvl w:val="0"/>
                <w:numId w:val="18"/>
              </w:numPr>
              <w:tabs>
                <w:tab w:val="left" w:pos="127"/>
              </w:tabs>
              <w:rPr>
                <w:color w:val="000000"/>
              </w:rPr>
            </w:pPr>
            <w:r w:rsidRPr="00BC4EC5">
              <w:rPr>
                <w:color w:val="000000"/>
              </w:rPr>
              <w:t>Организация выставок</w:t>
            </w:r>
          </w:p>
          <w:p w:rsidR="007511EB" w:rsidRPr="00BC4EC5" w:rsidRDefault="007511EB" w:rsidP="00FC4A19">
            <w:pPr>
              <w:tabs>
                <w:tab w:val="left" w:pos="127"/>
              </w:tabs>
              <w:rPr>
                <w:color w:val="000000"/>
              </w:rPr>
            </w:pPr>
          </w:p>
        </w:tc>
      </w:tr>
      <w:tr w:rsidR="007511EB" w:rsidTr="00FC4A19">
        <w:trPr>
          <w:trHeight w:val="56"/>
        </w:trPr>
        <w:tc>
          <w:tcPr>
            <w:tcW w:w="3189" w:type="dxa"/>
            <w:vMerge/>
          </w:tcPr>
          <w:p w:rsidR="007511EB" w:rsidRDefault="007511EB" w:rsidP="007511EB"/>
        </w:tc>
        <w:tc>
          <w:tcPr>
            <w:tcW w:w="3190" w:type="dxa"/>
          </w:tcPr>
          <w:p w:rsidR="007511EB" w:rsidRPr="00BC4EC5" w:rsidRDefault="007511EB" w:rsidP="00CB3000">
            <w:pPr>
              <w:numPr>
                <w:ilvl w:val="0"/>
                <w:numId w:val="17"/>
              </w:numPr>
              <w:tabs>
                <w:tab w:val="left" w:pos="100"/>
              </w:tabs>
              <w:rPr>
                <w:color w:val="000000"/>
              </w:rPr>
            </w:pPr>
            <w:r>
              <w:rPr>
                <w:color w:val="000000"/>
              </w:rPr>
              <w:t>Экспериментирование со з</w:t>
            </w:r>
            <w:r w:rsidRPr="00BC4EC5">
              <w:rPr>
                <w:color w:val="000000"/>
              </w:rPr>
              <w:t>вуками</w:t>
            </w:r>
          </w:p>
          <w:p w:rsidR="007511EB" w:rsidRPr="00BC4EC5" w:rsidRDefault="007511EB" w:rsidP="00FC4A19">
            <w:pPr>
              <w:tabs>
                <w:tab w:val="left" w:pos="100"/>
              </w:tabs>
              <w:jc w:val="center"/>
              <w:rPr>
                <w:color w:val="000000"/>
              </w:rPr>
            </w:pPr>
          </w:p>
        </w:tc>
        <w:tc>
          <w:tcPr>
            <w:tcW w:w="3191" w:type="dxa"/>
          </w:tcPr>
          <w:p w:rsidR="007511EB" w:rsidRPr="007511EB" w:rsidRDefault="007511EB" w:rsidP="00CB3000">
            <w:pPr>
              <w:numPr>
                <w:ilvl w:val="0"/>
                <w:numId w:val="18"/>
              </w:numPr>
              <w:tabs>
                <w:tab w:val="left" w:pos="127"/>
              </w:tabs>
              <w:rPr>
                <w:color w:val="000000"/>
              </w:rPr>
            </w:pPr>
            <w:r w:rsidRPr="00BC4EC5">
              <w:rPr>
                <w:color w:val="000000"/>
              </w:rPr>
              <w:t>Слушание соответствующей возрасту народной, классической, детской музыки</w:t>
            </w:r>
          </w:p>
        </w:tc>
      </w:tr>
      <w:tr w:rsidR="007511EB" w:rsidTr="00FC4A19">
        <w:trPr>
          <w:trHeight w:val="56"/>
        </w:trPr>
        <w:tc>
          <w:tcPr>
            <w:tcW w:w="3189" w:type="dxa"/>
            <w:vMerge/>
          </w:tcPr>
          <w:p w:rsidR="007511EB" w:rsidRDefault="007511EB" w:rsidP="007511EB"/>
        </w:tc>
        <w:tc>
          <w:tcPr>
            <w:tcW w:w="3190" w:type="dxa"/>
          </w:tcPr>
          <w:p w:rsidR="007511EB" w:rsidRPr="00BC4EC5" w:rsidRDefault="007511EB" w:rsidP="00CB3000">
            <w:pPr>
              <w:numPr>
                <w:ilvl w:val="0"/>
                <w:numId w:val="17"/>
              </w:numPr>
              <w:tabs>
                <w:tab w:val="left" w:pos="100"/>
              </w:tabs>
              <w:rPr>
                <w:color w:val="000000"/>
              </w:rPr>
            </w:pPr>
            <w:r w:rsidRPr="00BC4EC5">
              <w:rPr>
                <w:color w:val="000000"/>
              </w:rPr>
              <w:t>Музыкально-дидактическая игра</w:t>
            </w:r>
          </w:p>
          <w:p w:rsidR="007511EB" w:rsidRPr="00BC4EC5" w:rsidRDefault="007511EB" w:rsidP="00FC4A19">
            <w:pPr>
              <w:tabs>
                <w:tab w:val="left" w:pos="100"/>
              </w:tabs>
              <w:jc w:val="center"/>
              <w:rPr>
                <w:color w:val="000000"/>
              </w:rPr>
            </w:pPr>
          </w:p>
        </w:tc>
        <w:tc>
          <w:tcPr>
            <w:tcW w:w="3191" w:type="dxa"/>
          </w:tcPr>
          <w:p w:rsidR="007511EB" w:rsidRPr="00BC4EC5" w:rsidRDefault="007511EB" w:rsidP="00CB3000">
            <w:pPr>
              <w:numPr>
                <w:ilvl w:val="0"/>
                <w:numId w:val="17"/>
              </w:numPr>
              <w:tabs>
                <w:tab w:val="left" w:pos="127"/>
              </w:tabs>
              <w:rPr>
                <w:color w:val="000000"/>
              </w:rPr>
            </w:pPr>
            <w:r w:rsidRPr="00BC4EC5">
              <w:rPr>
                <w:color w:val="000000"/>
              </w:rPr>
              <w:t>Музыкально- дидактическая</w:t>
            </w:r>
          </w:p>
          <w:p w:rsidR="007511EB" w:rsidRPr="00BC4EC5" w:rsidRDefault="007511EB" w:rsidP="00FC4A19">
            <w:pPr>
              <w:tabs>
                <w:tab w:val="left" w:pos="127"/>
              </w:tabs>
              <w:rPr>
                <w:color w:val="000000"/>
              </w:rPr>
            </w:pPr>
            <w:r w:rsidRPr="00BC4EC5">
              <w:rPr>
                <w:color w:val="000000"/>
              </w:rPr>
              <w:t>игра</w:t>
            </w:r>
          </w:p>
        </w:tc>
      </w:tr>
      <w:tr w:rsidR="007511EB" w:rsidTr="00FC4A19">
        <w:trPr>
          <w:trHeight w:val="56"/>
        </w:trPr>
        <w:tc>
          <w:tcPr>
            <w:tcW w:w="3189" w:type="dxa"/>
            <w:vMerge/>
          </w:tcPr>
          <w:p w:rsidR="007511EB" w:rsidRDefault="007511EB" w:rsidP="007511EB"/>
        </w:tc>
        <w:tc>
          <w:tcPr>
            <w:tcW w:w="3190" w:type="dxa"/>
          </w:tcPr>
          <w:p w:rsidR="007511EB" w:rsidRPr="00BC4EC5" w:rsidRDefault="007511EB" w:rsidP="00CB3000">
            <w:pPr>
              <w:numPr>
                <w:ilvl w:val="0"/>
                <w:numId w:val="17"/>
              </w:numPr>
              <w:tabs>
                <w:tab w:val="left" w:pos="100"/>
              </w:tabs>
              <w:rPr>
                <w:color w:val="000000"/>
              </w:rPr>
            </w:pPr>
            <w:r w:rsidRPr="00BC4EC5">
              <w:rPr>
                <w:color w:val="000000"/>
              </w:rPr>
              <w:t>Разучивание музыкальных игр и танцев</w:t>
            </w:r>
          </w:p>
          <w:p w:rsidR="007511EB" w:rsidRPr="00BC4EC5" w:rsidRDefault="007511EB" w:rsidP="00FC4A19">
            <w:pPr>
              <w:tabs>
                <w:tab w:val="left" w:pos="100"/>
              </w:tabs>
              <w:rPr>
                <w:color w:val="000000"/>
              </w:rPr>
            </w:pPr>
          </w:p>
        </w:tc>
        <w:tc>
          <w:tcPr>
            <w:tcW w:w="3191" w:type="dxa"/>
          </w:tcPr>
          <w:p w:rsidR="007511EB" w:rsidRPr="007511EB" w:rsidRDefault="007511EB" w:rsidP="00CB3000">
            <w:pPr>
              <w:numPr>
                <w:ilvl w:val="0"/>
                <w:numId w:val="17"/>
              </w:numPr>
              <w:tabs>
                <w:tab w:val="left" w:pos="127"/>
              </w:tabs>
              <w:rPr>
                <w:color w:val="000000"/>
              </w:rPr>
            </w:pPr>
            <w:r w:rsidRPr="00BC4EC5">
              <w:rPr>
                <w:color w:val="000000"/>
              </w:rPr>
              <w:t>Беседа интегративного характера, элементарного музыковедческого содержания)</w:t>
            </w:r>
          </w:p>
        </w:tc>
      </w:tr>
      <w:tr w:rsidR="00FC4A19" w:rsidTr="00FC4A19">
        <w:trPr>
          <w:trHeight w:val="56"/>
        </w:trPr>
        <w:tc>
          <w:tcPr>
            <w:tcW w:w="3189" w:type="dxa"/>
            <w:vMerge/>
          </w:tcPr>
          <w:p w:rsidR="00FC4A19" w:rsidRDefault="00FC4A19" w:rsidP="007511EB"/>
        </w:tc>
        <w:tc>
          <w:tcPr>
            <w:tcW w:w="3190" w:type="dxa"/>
            <w:vMerge w:val="restart"/>
          </w:tcPr>
          <w:p w:rsidR="00FC4A19" w:rsidRPr="00BC4EC5" w:rsidRDefault="00FC4A19" w:rsidP="00FC4A19">
            <w:pPr>
              <w:tabs>
                <w:tab w:val="left" w:pos="100"/>
              </w:tabs>
              <w:rPr>
                <w:color w:val="000000"/>
              </w:rPr>
            </w:pPr>
            <w:r w:rsidRPr="00BC4EC5">
              <w:rPr>
                <w:color w:val="000000"/>
              </w:rPr>
              <w:t>Совместное пение</w:t>
            </w:r>
          </w:p>
        </w:tc>
        <w:tc>
          <w:tcPr>
            <w:tcW w:w="3191" w:type="dxa"/>
          </w:tcPr>
          <w:p w:rsidR="00FC4A19" w:rsidRPr="00BC4EC5" w:rsidRDefault="00FC4A19" w:rsidP="00CB3000">
            <w:pPr>
              <w:numPr>
                <w:ilvl w:val="0"/>
                <w:numId w:val="18"/>
              </w:numPr>
              <w:tabs>
                <w:tab w:val="left" w:pos="127"/>
              </w:tabs>
              <w:rPr>
                <w:color w:val="000000"/>
              </w:rPr>
            </w:pPr>
            <w:r w:rsidRPr="00BC4EC5">
              <w:rPr>
                <w:color w:val="000000"/>
              </w:rPr>
              <w:t xml:space="preserve">Совместное и </w:t>
            </w:r>
            <w:r w:rsidRPr="00BC4EC5">
              <w:rPr>
                <w:color w:val="000000"/>
              </w:rPr>
              <w:lastRenderedPageBreak/>
              <w:t>индивидуальное</w:t>
            </w:r>
          </w:p>
          <w:p w:rsidR="00FC4A19" w:rsidRDefault="00FC4A19" w:rsidP="00FC4A19">
            <w:pPr>
              <w:tabs>
                <w:tab w:val="left" w:pos="127"/>
              </w:tabs>
              <w:rPr>
                <w:color w:val="000000"/>
              </w:rPr>
            </w:pPr>
            <w:r w:rsidRPr="00BC4EC5">
              <w:rPr>
                <w:color w:val="000000"/>
              </w:rPr>
              <w:t>музыкальное исполнение</w:t>
            </w:r>
          </w:p>
          <w:p w:rsidR="00FC4A19" w:rsidRPr="007511EB" w:rsidRDefault="00FC4A19" w:rsidP="00FC4A19">
            <w:pPr>
              <w:tabs>
                <w:tab w:val="left" w:pos="127"/>
              </w:tabs>
            </w:pPr>
            <w:r>
              <w:rPr>
                <w:color w:val="000000"/>
              </w:rPr>
              <w:t>Музыкальное упражнение</w:t>
            </w:r>
          </w:p>
        </w:tc>
      </w:tr>
      <w:tr w:rsidR="00FC4A19" w:rsidTr="00FC4A19">
        <w:trPr>
          <w:trHeight w:val="56"/>
        </w:trPr>
        <w:tc>
          <w:tcPr>
            <w:tcW w:w="3189" w:type="dxa"/>
            <w:vMerge/>
          </w:tcPr>
          <w:p w:rsidR="00FC4A19" w:rsidRDefault="00FC4A19" w:rsidP="007511EB"/>
        </w:tc>
        <w:tc>
          <w:tcPr>
            <w:tcW w:w="3190" w:type="dxa"/>
            <w:vMerge/>
          </w:tcPr>
          <w:p w:rsidR="00FC4A19" w:rsidRPr="00BC4EC5" w:rsidRDefault="00FC4A19" w:rsidP="00FC4A19">
            <w:pPr>
              <w:tabs>
                <w:tab w:val="left" w:pos="100"/>
              </w:tabs>
              <w:jc w:val="center"/>
              <w:rPr>
                <w:color w:val="000000"/>
              </w:rPr>
            </w:pPr>
          </w:p>
        </w:tc>
        <w:tc>
          <w:tcPr>
            <w:tcW w:w="3191" w:type="dxa"/>
          </w:tcPr>
          <w:p w:rsidR="00FC4A19" w:rsidRPr="007511EB" w:rsidRDefault="00FC4A19" w:rsidP="00CB3000">
            <w:pPr>
              <w:numPr>
                <w:ilvl w:val="0"/>
                <w:numId w:val="18"/>
              </w:numPr>
              <w:tabs>
                <w:tab w:val="left" w:pos="127"/>
              </w:tabs>
              <w:rPr>
                <w:color w:val="000000"/>
              </w:rPr>
            </w:pPr>
            <w:r w:rsidRPr="00BC4EC5">
              <w:rPr>
                <w:color w:val="000000"/>
              </w:rPr>
              <w:t>Интегративная деятельность</w:t>
            </w:r>
          </w:p>
        </w:tc>
      </w:tr>
      <w:tr w:rsidR="00FC4A19" w:rsidTr="00FC4A19">
        <w:trPr>
          <w:trHeight w:val="56"/>
        </w:trPr>
        <w:tc>
          <w:tcPr>
            <w:tcW w:w="3189" w:type="dxa"/>
            <w:vMerge/>
          </w:tcPr>
          <w:p w:rsidR="00FC4A19" w:rsidRDefault="00FC4A19" w:rsidP="007511EB"/>
        </w:tc>
        <w:tc>
          <w:tcPr>
            <w:tcW w:w="3190" w:type="dxa"/>
            <w:vMerge/>
          </w:tcPr>
          <w:p w:rsidR="00FC4A19" w:rsidRPr="00BC4EC5" w:rsidRDefault="00FC4A19" w:rsidP="00FC4A19">
            <w:pPr>
              <w:tabs>
                <w:tab w:val="left" w:pos="100"/>
              </w:tabs>
              <w:jc w:val="center"/>
              <w:rPr>
                <w:color w:val="000000"/>
              </w:rPr>
            </w:pPr>
          </w:p>
        </w:tc>
        <w:tc>
          <w:tcPr>
            <w:tcW w:w="3191" w:type="dxa"/>
          </w:tcPr>
          <w:p w:rsidR="00FC4A19" w:rsidRPr="007511EB" w:rsidRDefault="00FC4A19" w:rsidP="00CB3000">
            <w:pPr>
              <w:numPr>
                <w:ilvl w:val="0"/>
                <w:numId w:val="18"/>
              </w:numPr>
              <w:tabs>
                <w:tab w:val="left" w:pos="127"/>
              </w:tabs>
              <w:rPr>
                <w:color w:val="000000"/>
              </w:rPr>
            </w:pPr>
            <w:r>
              <w:rPr>
                <w:color w:val="000000"/>
              </w:rPr>
              <w:t>Попевка, распевка</w:t>
            </w:r>
          </w:p>
        </w:tc>
      </w:tr>
      <w:tr w:rsidR="00FC4A19" w:rsidTr="00FC4A19">
        <w:trPr>
          <w:trHeight w:val="56"/>
        </w:trPr>
        <w:tc>
          <w:tcPr>
            <w:tcW w:w="3189" w:type="dxa"/>
            <w:vMerge/>
          </w:tcPr>
          <w:p w:rsidR="00FC4A19" w:rsidRDefault="00FC4A19" w:rsidP="007511EB"/>
        </w:tc>
        <w:tc>
          <w:tcPr>
            <w:tcW w:w="3190" w:type="dxa"/>
            <w:vMerge/>
          </w:tcPr>
          <w:p w:rsidR="00FC4A19" w:rsidRPr="00BC4EC5" w:rsidRDefault="00FC4A19" w:rsidP="00FC4A19">
            <w:pPr>
              <w:tabs>
                <w:tab w:val="left" w:pos="100"/>
              </w:tabs>
              <w:jc w:val="center"/>
              <w:rPr>
                <w:color w:val="000000"/>
              </w:rPr>
            </w:pPr>
          </w:p>
        </w:tc>
        <w:tc>
          <w:tcPr>
            <w:tcW w:w="3191" w:type="dxa"/>
          </w:tcPr>
          <w:p w:rsidR="00FC4A19" w:rsidRPr="007511EB" w:rsidRDefault="00FC4A19" w:rsidP="00CB3000">
            <w:pPr>
              <w:numPr>
                <w:ilvl w:val="0"/>
                <w:numId w:val="18"/>
              </w:numPr>
              <w:tabs>
                <w:tab w:val="left" w:pos="127"/>
              </w:tabs>
              <w:rPr>
                <w:color w:val="000000"/>
              </w:rPr>
            </w:pPr>
            <w:r w:rsidRPr="00BC4EC5">
              <w:rPr>
                <w:color w:val="000000"/>
              </w:rPr>
              <w:t>Двигательный, пластический танцевальный этюд</w:t>
            </w:r>
          </w:p>
        </w:tc>
      </w:tr>
      <w:tr w:rsidR="00FC4A19" w:rsidTr="00FC4A19">
        <w:trPr>
          <w:trHeight w:val="56"/>
        </w:trPr>
        <w:tc>
          <w:tcPr>
            <w:tcW w:w="3189" w:type="dxa"/>
            <w:vMerge/>
          </w:tcPr>
          <w:p w:rsidR="00FC4A19" w:rsidRDefault="00FC4A19" w:rsidP="007511EB"/>
        </w:tc>
        <w:tc>
          <w:tcPr>
            <w:tcW w:w="3190" w:type="dxa"/>
            <w:vMerge/>
          </w:tcPr>
          <w:p w:rsidR="00FC4A19" w:rsidRPr="00BC4EC5" w:rsidRDefault="00FC4A19" w:rsidP="00FC4A19">
            <w:pPr>
              <w:tabs>
                <w:tab w:val="left" w:pos="100"/>
              </w:tabs>
              <w:jc w:val="center"/>
              <w:rPr>
                <w:color w:val="000000"/>
              </w:rPr>
            </w:pPr>
          </w:p>
        </w:tc>
        <w:tc>
          <w:tcPr>
            <w:tcW w:w="3191" w:type="dxa"/>
          </w:tcPr>
          <w:p w:rsidR="00FC4A19" w:rsidRPr="007511EB" w:rsidRDefault="00FC4A19" w:rsidP="00CB3000">
            <w:pPr>
              <w:numPr>
                <w:ilvl w:val="0"/>
                <w:numId w:val="18"/>
              </w:numPr>
              <w:tabs>
                <w:tab w:val="left" w:pos="127"/>
              </w:tabs>
              <w:rPr>
                <w:color w:val="000000"/>
              </w:rPr>
            </w:pPr>
            <w:r w:rsidRPr="00BC4EC5">
              <w:rPr>
                <w:color w:val="000000"/>
              </w:rPr>
              <w:t>Танец</w:t>
            </w:r>
          </w:p>
        </w:tc>
      </w:tr>
      <w:tr w:rsidR="00FC4A19" w:rsidTr="00FC4A19">
        <w:trPr>
          <w:trHeight w:val="56"/>
        </w:trPr>
        <w:tc>
          <w:tcPr>
            <w:tcW w:w="3189" w:type="dxa"/>
            <w:vMerge/>
          </w:tcPr>
          <w:p w:rsidR="00FC4A19" w:rsidRDefault="00FC4A19" w:rsidP="007511EB"/>
        </w:tc>
        <w:tc>
          <w:tcPr>
            <w:tcW w:w="3190" w:type="dxa"/>
            <w:vMerge/>
          </w:tcPr>
          <w:p w:rsidR="00FC4A19" w:rsidRPr="00BC4EC5" w:rsidRDefault="00FC4A19" w:rsidP="00FC4A19">
            <w:pPr>
              <w:tabs>
                <w:tab w:val="left" w:pos="100"/>
              </w:tabs>
              <w:jc w:val="center"/>
              <w:rPr>
                <w:color w:val="000000"/>
              </w:rPr>
            </w:pPr>
          </w:p>
        </w:tc>
        <w:tc>
          <w:tcPr>
            <w:tcW w:w="3191" w:type="dxa"/>
          </w:tcPr>
          <w:p w:rsidR="00FC4A19" w:rsidRPr="007511EB" w:rsidRDefault="00FC4A19" w:rsidP="00CB3000">
            <w:pPr>
              <w:numPr>
                <w:ilvl w:val="0"/>
                <w:numId w:val="18"/>
              </w:numPr>
              <w:tabs>
                <w:tab w:val="left" w:pos="127"/>
              </w:tabs>
              <w:rPr>
                <w:color w:val="000000"/>
              </w:rPr>
            </w:pPr>
            <w:r w:rsidRPr="00BC4EC5">
              <w:rPr>
                <w:color w:val="000000"/>
              </w:rPr>
              <w:t>Творческое задание</w:t>
            </w:r>
          </w:p>
        </w:tc>
      </w:tr>
      <w:tr w:rsidR="00FC4A19" w:rsidTr="00FC4A19">
        <w:trPr>
          <w:trHeight w:val="56"/>
        </w:trPr>
        <w:tc>
          <w:tcPr>
            <w:tcW w:w="3189" w:type="dxa"/>
            <w:vMerge/>
          </w:tcPr>
          <w:p w:rsidR="00FC4A19" w:rsidRDefault="00FC4A19" w:rsidP="007511EB"/>
        </w:tc>
        <w:tc>
          <w:tcPr>
            <w:tcW w:w="3190" w:type="dxa"/>
            <w:vMerge/>
          </w:tcPr>
          <w:p w:rsidR="00FC4A19" w:rsidRPr="00BC4EC5" w:rsidRDefault="00FC4A19" w:rsidP="00FC4A19">
            <w:pPr>
              <w:tabs>
                <w:tab w:val="left" w:pos="100"/>
              </w:tabs>
              <w:jc w:val="center"/>
              <w:rPr>
                <w:color w:val="000000"/>
              </w:rPr>
            </w:pPr>
          </w:p>
        </w:tc>
        <w:tc>
          <w:tcPr>
            <w:tcW w:w="3191" w:type="dxa"/>
          </w:tcPr>
          <w:p w:rsidR="00FC4A19" w:rsidRPr="007511EB" w:rsidRDefault="00FC4A19" w:rsidP="00CB3000">
            <w:pPr>
              <w:numPr>
                <w:ilvl w:val="0"/>
                <w:numId w:val="18"/>
              </w:numPr>
              <w:tabs>
                <w:tab w:val="left" w:pos="127"/>
              </w:tabs>
              <w:rPr>
                <w:color w:val="000000"/>
              </w:rPr>
            </w:pPr>
            <w:r w:rsidRPr="00BC4EC5">
              <w:rPr>
                <w:color w:val="000000"/>
              </w:rPr>
              <w:t>Концерт- импровизация</w:t>
            </w:r>
          </w:p>
        </w:tc>
      </w:tr>
      <w:tr w:rsidR="00FC4A19" w:rsidTr="00FC4A19">
        <w:trPr>
          <w:trHeight w:val="56"/>
        </w:trPr>
        <w:tc>
          <w:tcPr>
            <w:tcW w:w="3189" w:type="dxa"/>
            <w:vMerge/>
          </w:tcPr>
          <w:p w:rsidR="00FC4A19" w:rsidRDefault="00FC4A19" w:rsidP="007511EB"/>
        </w:tc>
        <w:tc>
          <w:tcPr>
            <w:tcW w:w="3190" w:type="dxa"/>
            <w:vMerge/>
          </w:tcPr>
          <w:p w:rsidR="00FC4A19" w:rsidRPr="00BC4EC5" w:rsidRDefault="00FC4A19" w:rsidP="00FC4A19">
            <w:pPr>
              <w:tabs>
                <w:tab w:val="left" w:pos="100"/>
              </w:tabs>
              <w:jc w:val="center"/>
              <w:rPr>
                <w:color w:val="000000"/>
              </w:rPr>
            </w:pPr>
          </w:p>
        </w:tc>
        <w:tc>
          <w:tcPr>
            <w:tcW w:w="3191" w:type="dxa"/>
          </w:tcPr>
          <w:p w:rsidR="00FC4A19" w:rsidRPr="007511EB" w:rsidRDefault="00FC4A19" w:rsidP="00CB3000">
            <w:pPr>
              <w:numPr>
                <w:ilvl w:val="0"/>
                <w:numId w:val="18"/>
              </w:numPr>
              <w:tabs>
                <w:tab w:val="left" w:pos="127"/>
              </w:tabs>
              <w:rPr>
                <w:color w:val="000000"/>
              </w:rPr>
            </w:pPr>
            <w:r w:rsidRPr="007511EB">
              <w:rPr>
                <w:color w:val="000000"/>
              </w:rPr>
              <w:t>Музыкальная сюжетная игра</w:t>
            </w:r>
          </w:p>
        </w:tc>
      </w:tr>
    </w:tbl>
    <w:p w:rsidR="00BC4EC5" w:rsidRPr="007511EB" w:rsidRDefault="00BC4EC5" w:rsidP="00FC4A19">
      <w:pPr>
        <w:ind w:firstLine="709"/>
        <w:jc w:val="both"/>
        <w:rPr>
          <w:b/>
          <w:color w:val="000000"/>
          <w:sz w:val="28"/>
          <w:szCs w:val="28"/>
        </w:rPr>
      </w:pPr>
      <w:r w:rsidRPr="00BC4EC5">
        <w:rPr>
          <w:color w:val="000000"/>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Style w:val="a7"/>
        <w:tblW w:w="0" w:type="auto"/>
        <w:tblLook w:val="04A0" w:firstRow="1" w:lastRow="0" w:firstColumn="1" w:lastColumn="0" w:noHBand="0" w:noVBand="1"/>
      </w:tblPr>
      <w:tblGrid>
        <w:gridCol w:w="4785"/>
        <w:gridCol w:w="4785"/>
      </w:tblGrid>
      <w:tr w:rsidR="007511EB" w:rsidRPr="007511EB" w:rsidTr="007511EB">
        <w:tc>
          <w:tcPr>
            <w:tcW w:w="4785" w:type="dxa"/>
          </w:tcPr>
          <w:p w:rsidR="007511EB" w:rsidRPr="007511EB" w:rsidRDefault="007511EB" w:rsidP="00FC4A19">
            <w:pPr>
              <w:jc w:val="both"/>
              <w:rPr>
                <w:b/>
              </w:rPr>
            </w:pPr>
            <w:r w:rsidRPr="007511EB">
              <w:rPr>
                <w:b/>
              </w:rPr>
              <w:t>Ранний возраст</w:t>
            </w:r>
          </w:p>
        </w:tc>
        <w:tc>
          <w:tcPr>
            <w:tcW w:w="4786" w:type="dxa"/>
          </w:tcPr>
          <w:p w:rsidR="007511EB" w:rsidRPr="007511EB" w:rsidRDefault="007511EB" w:rsidP="00FC4A19">
            <w:pPr>
              <w:jc w:val="both"/>
              <w:rPr>
                <w:b/>
              </w:rPr>
            </w:pPr>
            <w:r w:rsidRPr="007511EB">
              <w:rPr>
                <w:b/>
              </w:rPr>
              <w:t>Дошкольный возраст</w:t>
            </w:r>
          </w:p>
        </w:tc>
      </w:tr>
      <w:tr w:rsidR="007511EB" w:rsidTr="007511EB">
        <w:tc>
          <w:tcPr>
            <w:tcW w:w="4785" w:type="dxa"/>
          </w:tcPr>
          <w:p w:rsidR="007511EB" w:rsidRPr="007511EB" w:rsidRDefault="007511EB" w:rsidP="00CB3000">
            <w:pPr>
              <w:pStyle w:val="a3"/>
              <w:numPr>
                <w:ilvl w:val="0"/>
                <w:numId w:val="21"/>
              </w:numPr>
              <w:spacing w:line="240" w:lineRule="auto"/>
              <w:ind w:left="0" w:firstLine="284"/>
              <w:jc w:val="both"/>
              <w:rPr>
                <w:rFonts w:ascii="Times New Roman" w:hAnsi="Times New Roman"/>
                <w:color w:val="000000"/>
                <w:sz w:val="24"/>
                <w:szCs w:val="24"/>
              </w:rPr>
            </w:pPr>
            <w:r w:rsidRPr="007511EB">
              <w:rPr>
                <w:rFonts w:ascii="Times New Roman" w:hAnsi="Times New Roman"/>
                <w:color w:val="000000"/>
                <w:sz w:val="24"/>
                <w:szCs w:val="24"/>
              </w:rPr>
              <w:t>предметная деятельность и игры с составными и динамическими игрушками</w:t>
            </w:r>
          </w:p>
          <w:p w:rsidR="007511EB" w:rsidRPr="007511EB" w:rsidRDefault="007511EB" w:rsidP="00CB3000">
            <w:pPr>
              <w:pStyle w:val="a3"/>
              <w:numPr>
                <w:ilvl w:val="0"/>
                <w:numId w:val="21"/>
              </w:numPr>
              <w:spacing w:line="240" w:lineRule="auto"/>
              <w:ind w:left="0" w:firstLine="284"/>
              <w:jc w:val="both"/>
              <w:rPr>
                <w:rFonts w:ascii="Times New Roman" w:hAnsi="Times New Roman"/>
                <w:color w:val="000000"/>
                <w:sz w:val="24"/>
                <w:szCs w:val="24"/>
              </w:rPr>
            </w:pPr>
            <w:r w:rsidRPr="007511EB">
              <w:rPr>
                <w:rFonts w:ascii="Times New Roman" w:hAnsi="Times New Roman"/>
                <w:color w:val="000000"/>
                <w:sz w:val="24"/>
                <w:szCs w:val="24"/>
              </w:rPr>
              <w:t>экспериментирование с материалами и веществами (песок, вода, тесто и пр.),</w:t>
            </w:r>
          </w:p>
          <w:p w:rsidR="007511EB" w:rsidRPr="007511EB" w:rsidRDefault="007511EB" w:rsidP="00CB3000">
            <w:pPr>
              <w:pStyle w:val="a3"/>
              <w:numPr>
                <w:ilvl w:val="0"/>
                <w:numId w:val="21"/>
              </w:numPr>
              <w:spacing w:line="240" w:lineRule="auto"/>
              <w:ind w:left="0" w:firstLine="284"/>
              <w:jc w:val="both"/>
              <w:rPr>
                <w:rFonts w:ascii="Times New Roman" w:hAnsi="Times New Roman"/>
                <w:color w:val="000000"/>
                <w:sz w:val="24"/>
                <w:szCs w:val="24"/>
              </w:rPr>
            </w:pPr>
            <w:r w:rsidRPr="007511EB">
              <w:rPr>
                <w:rFonts w:ascii="Times New Roman" w:hAnsi="Times New Roman"/>
                <w:color w:val="000000"/>
                <w:sz w:val="24"/>
                <w:szCs w:val="24"/>
              </w:rPr>
              <w:t>общение с взрослым и совместные игры со сверстниками под руководством взрослого,</w:t>
            </w:r>
          </w:p>
          <w:p w:rsidR="007511EB" w:rsidRPr="007511EB" w:rsidRDefault="007511EB" w:rsidP="00CB3000">
            <w:pPr>
              <w:pStyle w:val="a3"/>
              <w:numPr>
                <w:ilvl w:val="0"/>
                <w:numId w:val="21"/>
              </w:numPr>
              <w:spacing w:line="240" w:lineRule="auto"/>
              <w:ind w:left="0" w:firstLine="284"/>
              <w:jc w:val="both"/>
              <w:rPr>
                <w:rFonts w:ascii="Times New Roman" w:hAnsi="Times New Roman"/>
                <w:color w:val="000000"/>
                <w:sz w:val="24"/>
                <w:szCs w:val="24"/>
              </w:rPr>
            </w:pPr>
            <w:r w:rsidRPr="007511EB">
              <w:rPr>
                <w:rFonts w:ascii="Times New Roman" w:hAnsi="Times New Roman"/>
                <w:color w:val="000000"/>
                <w:sz w:val="24"/>
                <w:szCs w:val="24"/>
              </w:rPr>
              <w:t>самообслуживание и действия с бытовыми предметами-орудиями (ложка, совок, лопатка и пр.),</w:t>
            </w:r>
          </w:p>
          <w:p w:rsidR="007511EB" w:rsidRDefault="007511EB" w:rsidP="00CB3000">
            <w:pPr>
              <w:pStyle w:val="a3"/>
              <w:numPr>
                <w:ilvl w:val="0"/>
                <w:numId w:val="21"/>
              </w:numPr>
              <w:spacing w:line="240" w:lineRule="auto"/>
              <w:ind w:left="0" w:firstLine="284"/>
              <w:jc w:val="both"/>
            </w:pPr>
            <w:r w:rsidRPr="007511EB">
              <w:rPr>
                <w:rFonts w:ascii="Times New Roman" w:hAnsi="Times New Roman"/>
                <w:color w:val="000000"/>
                <w:sz w:val="24"/>
                <w:szCs w:val="24"/>
              </w:rPr>
              <w:t>восприятие смысла музыки, сказок, стихов, рассматривание ка</w:t>
            </w:r>
            <w:r>
              <w:rPr>
                <w:rFonts w:ascii="Times New Roman" w:hAnsi="Times New Roman"/>
                <w:color w:val="000000"/>
                <w:sz w:val="24"/>
                <w:szCs w:val="24"/>
              </w:rPr>
              <w:t>ртинок, двигательная активность</w:t>
            </w:r>
          </w:p>
        </w:tc>
        <w:tc>
          <w:tcPr>
            <w:tcW w:w="4786" w:type="dxa"/>
          </w:tcPr>
          <w:p w:rsidR="007511EB" w:rsidRPr="0017194C" w:rsidRDefault="007511EB" w:rsidP="00CB3000">
            <w:pPr>
              <w:pStyle w:val="a3"/>
              <w:numPr>
                <w:ilvl w:val="0"/>
                <w:numId w:val="22"/>
              </w:numPr>
              <w:tabs>
                <w:tab w:val="left" w:pos="177"/>
              </w:tabs>
              <w:spacing w:line="240" w:lineRule="auto"/>
              <w:ind w:left="35" w:hanging="35"/>
              <w:jc w:val="both"/>
              <w:rPr>
                <w:rFonts w:ascii="Times New Roman" w:hAnsi="Times New Roman"/>
                <w:color w:val="000000"/>
                <w:sz w:val="24"/>
                <w:szCs w:val="24"/>
              </w:rPr>
            </w:pPr>
            <w:r w:rsidRPr="0017194C">
              <w:rPr>
                <w:rFonts w:ascii="Times New Roman" w:hAnsi="Times New Roman"/>
                <w:color w:val="000000"/>
                <w:sz w:val="24"/>
                <w:szCs w:val="24"/>
              </w:rPr>
              <w:t xml:space="preserve">коммуникативная (общение и взаимодействие со взрослыми и сверстниками), </w:t>
            </w:r>
          </w:p>
          <w:p w:rsidR="007511EB" w:rsidRPr="0017194C" w:rsidRDefault="007511EB" w:rsidP="00CB3000">
            <w:pPr>
              <w:pStyle w:val="a3"/>
              <w:numPr>
                <w:ilvl w:val="0"/>
                <w:numId w:val="22"/>
              </w:numPr>
              <w:tabs>
                <w:tab w:val="left" w:pos="177"/>
              </w:tabs>
              <w:spacing w:after="0" w:line="240" w:lineRule="auto"/>
              <w:ind w:left="35" w:hanging="35"/>
              <w:jc w:val="both"/>
              <w:rPr>
                <w:rFonts w:ascii="Times New Roman" w:hAnsi="Times New Roman"/>
                <w:color w:val="000000"/>
                <w:sz w:val="24"/>
                <w:szCs w:val="24"/>
              </w:rPr>
            </w:pPr>
            <w:r w:rsidRPr="0017194C">
              <w:rPr>
                <w:rFonts w:ascii="Times New Roman" w:hAnsi="Times New Roman"/>
                <w:color w:val="000000"/>
                <w:sz w:val="24"/>
                <w:szCs w:val="24"/>
              </w:rPr>
              <w:t xml:space="preserve">игровая, включая сюжетно-ролевую игру, игру </w:t>
            </w:r>
            <w:r w:rsidR="0017194C" w:rsidRPr="0017194C">
              <w:rPr>
                <w:rFonts w:ascii="Times New Roman" w:hAnsi="Times New Roman"/>
                <w:color w:val="000000"/>
                <w:sz w:val="24"/>
                <w:szCs w:val="24"/>
              </w:rPr>
              <w:t>с правилами и другие виды игры,</w:t>
            </w:r>
          </w:p>
          <w:p w:rsidR="007511EB" w:rsidRPr="0017194C" w:rsidRDefault="007511EB" w:rsidP="00CB3000">
            <w:pPr>
              <w:numPr>
                <w:ilvl w:val="0"/>
                <w:numId w:val="22"/>
              </w:numPr>
              <w:tabs>
                <w:tab w:val="left" w:pos="177"/>
              </w:tabs>
              <w:ind w:left="35" w:hanging="35"/>
              <w:jc w:val="both"/>
              <w:rPr>
                <w:color w:val="000000"/>
              </w:rPr>
            </w:pPr>
            <w:r w:rsidRPr="0017194C">
              <w:rPr>
                <w:color w:val="000000"/>
              </w:rPr>
              <w:t>познавательно-исследовательская (исследования объектов окружающего мира и экспериментирования с ними),</w:t>
            </w:r>
          </w:p>
          <w:p w:rsidR="007511EB" w:rsidRPr="0017194C" w:rsidRDefault="007511EB" w:rsidP="00CB3000">
            <w:pPr>
              <w:numPr>
                <w:ilvl w:val="0"/>
                <w:numId w:val="22"/>
              </w:numPr>
              <w:tabs>
                <w:tab w:val="left" w:pos="177"/>
              </w:tabs>
              <w:ind w:left="35" w:hanging="35"/>
              <w:jc w:val="both"/>
              <w:rPr>
                <w:color w:val="000000"/>
              </w:rPr>
            </w:pPr>
            <w:r w:rsidRPr="0017194C">
              <w:rPr>
                <w:color w:val="000000"/>
              </w:rPr>
              <w:t>восприятие художественной литературы и фольклора,</w:t>
            </w:r>
          </w:p>
          <w:p w:rsidR="007511EB" w:rsidRPr="0017194C" w:rsidRDefault="007511EB" w:rsidP="00CB3000">
            <w:pPr>
              <w:numPr>
                <w:ilvl w:val="0"/>
                <w:numId w:val="22"/>
              </w:numPr>
              <w:tabs>
                <w:tab w:val="left" w:pos="177"/>
              </w:tabs>
              <w:ind w:left="35" w:hanging="35"/>
              <w:jc w:val="both"/>
              <w:rPr>
                <w:color w:val="000000"/>
              </w:rPr>
            </w:pPr>
            <w:r w:rsidRPr="0017194C">
              <w:rPr>
                <w:color w:val="000000"/>
              </w:rPr>
              <w:t>самообслуживание и элементарный бытовой труд (в помещении и на улице),</w:t>
            </w:r>
          </w:p>
          <w:p w:rsidR="007511EB" w:rsidRPr="0017194C" w:rsidRDefault="007511EB" w:rsidP="00CB3000">
            <w:pPr>
              <w:numPr>
                <w:ilvl w:val="0"/>
                <w:numId w:val="22"/>
              </w:numPr>
              <w:tabs>
                <w:tab w:val="left" w:pos="177"/>
              </w:tabs>
              <w:ind w:left="35" w:hanging="35"/>
              <w:jc w:val="both"/>
              <w:rPr>
                <w:color w:val="000000"/>
              </w:rPr>
            </w:pPr>
            <w:r w:rsidRPr="0017194C">
              <w:rPr>
                <w:color w:val="000000"/>
              </w:rPr>
              <w:t>конструирование из разного материала, включая конструкторы, модули, бумагу, природный и иной материал,</w:t>
            </w:r>
          </w:p>
          <w:p w:rsidR="007511EB" w:rsidRPr="0017194C" w:rsidRDefault="007511EB" w:rsidP="00CB3000">
            <w:pPr>
              <w:numPr>
                <w:ilvl w:val="0"/>
                <w:numId w:val="22"/>
              </w:numPr>
              <w:tabs>
                <w:tab w:val="left" w:pos="177"/>
              </w:tabs>
              <w:ind w:left="35" w:hanging="35"/>
              <w:jc w:val="both"/>
              <w:rPr>
                <w:color w:val="000000"/>
              </w:rPr>
            </w:pPr>
            <w:r w:rsidRPr="0017194C">
              <w:rPr>
                <w:color w:val="000000"/>
              </w:rPr>
              <w:t>изобразительная (рисование, лепка, аппликация),</w:t>
            </w:r>
          </w:p>
          <w:p w:rsidR="007511EB" w:rsidRPr="0017194C" w:rsidRDefault="007511EB" w:rsidP="00CB3000">
            <w:pPr>
              <w:numPr>
                <w:ilvl w:val="0"/>
                <w:numId w:val="22"/>
              </w:numPr>
              <w:tabs>
                <w:tab w:val="left" w:pos="177"/>
              </w:tabs>
              <w:ind w:left="35" w:hanging="35"/>
              <w:jc w:val="both"/>
              <w:rPr>
                <w:color w:val="000000"/>
              </w:rPr>
            </w:pPr>
            <w:r w:rsidRPr="0017194C">
              <w:rPr>
                <w:color w:val="000000"/>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511EB" w:rsidRPr="0017194C" w:rsidRDefault="007511EB" w:rsidP="00CB3000">
            <w:pPr>
              <w:pStyle w:val="a3"/>
              <w:numPr>
                <w:ilvl w:val="0"/>
                <w:numId w:val="22"/>
              </w:numPr>
              <w:tabs>
                <w:tab w:val="left" w:pos="177"/>
              </w:tabs>
              <w:spacing w:line="240" w:lineRule="auto"/>
              <w:ind w:left="35" w:hanging="35"/>
              <w:jc w:val="both"/>
              <w:rPr>
                <w:rFonts w:ascii="Times New Roman" w:hAnsi="Times New Roman"/>
                <w:sz w:val="24"/>
                <w:szCs w:val="24"/>
              </w:rPr>
            </w:pPr>
            <w:r w:rsidRPr="0017194C">
              <w:rPr>
                <w:rFonts w:ascii="Times New Roman" w:hAnsi="Times New Roman"/>
                <w:color w:val="000000"/>
                <w:sz w:val="24"/>
                <w:szCs w:val="24"/>
              </w:rPr>
              <w:t>двигательная (овладение основными движениями) формы активности ребенка</w:t>
            </w:r>
          </w:p>
        </w:tc>
      </w:tr>
    </w:tbl>
    <w:p w:rsidR="0017194C" w:rsidRDefault="0017194C" w:rsidP="00FC4A19">
      <w:pPr>
        <w:jc w:val="both"/>
        <w:rPr>
          <w:b/>
          <w:bCs/>
          <w:color w:val="000000"/>
          <w:sz w:val="28"/>
          <w:szCs w:val="28"/>
        </w:rPr>
      </w:pPr>
    </w:p>
    <w:p w:rsidR="00FC4A19" w:rsidRDefault="00FC4A19" w:rsidP="0017194C">
      <w:pPr>
        <w:jc w:val="center"/>
        <w:rPr>
          <w:b/>
          <w:bCs/>
          <w:color w:val="000000"/>
          <w:sz w:val="28"/>
          <w:szCs w:val="28"/>
        </w:rPr>
      </w:pPr>
    </w:p>
    <w:p w:rsidR="00FC4A19" w:rsidRDefault="00FC4A19" w:rsidP="0017194C">
      <w:pPr>
        <w:jc w:val="center"/>
        <w:rPr>
          <w:b/>
          <w:bCs/>
          <w:color w:val="000000"/>
          <w:sz w:val="28"/>
          <w:szCs w:val="28"/>
        </w:rPr>
      </w:pPr>
    </w:p>
    <w:p w:rsidR="00FC4A19" w:rsidRDefault="00FC4A19" w:rsidP="0017194C">
      <w:pPr>
        <w:jc w:val="center"/>
        <w:rPr>
          <w:b/>
          <w:bCs/>
          <w:color w:val="000000"/>
          <w:sz w:val="28"/>
          <w:szCs w:val="28"/>
        </w:rPr>
      </w:pPr>
    </w:p>
    <w:p w:rsidR="00FC4A19" w:rsidRDefault="00FC4A19" w:rsidP="0017194C">
      <w:pPr>
        <w:jc w:val="center"/>
        <w:rPr>
          <w:b/>
          <w:bCs/>
          <w:color w:val="000000"/>
          <w:sz w:val="28"/>
          <w:szCs w:val="28"/>
        </w:rPr>
      </w:pPr>
    </w:p>
    <w:p w:rsidR="00BC4EC5" w:rsidRPr="00F04A4E" w:rsidRDefault="00BC4EC5" w:rsidP="00F04A4E">
      <w:pPr>
        <w:pStyle w:val="20"/>
        <w:jc w:val="center"/>
        <w:rPr>
          <w:rFonts w:ascii="Times New Roman" w:hAnsi="Times New Roman" w:cs="Times New Roman"/>
          <w:u w:val="single"/>
        </w:rPr>
      </w:pPr>
      <w:bookmarkStart w:id="22" w:name="_Toc450754186"/>
      <w:r w:rsidRPr="00F04A4E">
        <w:rPr>
          <w:rFonts w:ascii="Times New Roman" w:hAnsi="Times New Roman" w:cs="Times New Roman"/>
          <w:bCs w:val="0"/>
          <w:color w:val="000000"/>
          <w:sz w:val="28"/>
          <w:szCs w:val="28"/>
          <w:u w:val="single"/>
        </w:rPr>
        <w:lastRenderedPageBreak/>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bookmarkEnd w:id="22"/>
    </w:p>
    <w:p w:rsidR="00BC4EC5" w:rsidRPr="00BC4EC5" w:rsidRDefault="00BC4EC5" w:rsidP="00FC4A19">
      <w:pPr>
        <w:ind w:firstLine="709"/>
        <w:jc w:val="both"/>
      </w:pPr>
      <w:r w:rsidRPr="00BC4EC5">
        <w:rPr>
          <w:color w:val="000000"/>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0" w:type="auto"/>
        <w:tblInd w:w="5" w:type="dxa"/>
        <w:tblLayout w:type="fixed"/>
        <w:tblCellMar>
          <w:left w:w="0" w:type="dxa"/>
          <w:right w:w="0" w:type="dxa"/>
        </w:tblCellMar>
        <w:tblLook w:val="0000" w:firstRow="0" w:lastRow="0" w:firstColumn="0" w:lastColumn="0" w:noHBand="0" w:noVBand="0"/>
      </w:tblPr>
      <w:tblGrid>
        <w:gridCol w:w="1171"/>
        <w:gridCol w:w="3115"/>
        <w:gridCol w:w="2573"/>
        <w:gridCol w:w="3072"/>
      </w:tblGrid>
      <w:tr w:rsidR="00BC4EC5" w:rsidRPr="00BC4EC5">
        <w:trPr>
          <w:trHeight w:val="336"/>
        </w:trPr>
        <w:tc>
          <w:tcPr>
            <w:tcW w:w="1171" w:type="dxa"/>
            <w:vMerge w:val="restart"/>
            <w:tcBorders>
              <w:top w:val="single" w:sz="4" w:space="0" w:color="auto"/>
              <w:left w:val="single" w:sz="4" w:space="0" w:color="auto"/>
              <w:bottom w:val="nil"/>
              <w:right w:val="nil"/>
            </w:tcBorders>
            <w:shd w:val="clear" w:color="auto" w:fill="FFFFFF"/>
          </w:tcPr>
          <w:p w:rsidR="00BC4EC5" w:rsidRPr="00BC4EC5" w:rsidRDefault="00BC4EC5" w:rsidP="0021472B">
            <w:pPr>
              <w:spacing w:line="280" w:lineRule="exact"/>
              <w:jc w:val="center"/>
            </w:pPr>
            <w:r w:rsidRPr="00BC4EC5">
              <w:rPr>
                <w:color w:val="000000"/>
                <w:sz w:val="28"/>
                <w:szCs w:val="28"/>
              </w:rPr>
              <w:t>Возраст</w:t>
            </w:r>
          </w:p>
          <w:p w:rsidR="00BC4EC5" w:rsidRPr="00BC4EC5" w:rsidRDefault="00BC4EC5" w:rsidP="0021472B">
            <w:pPr>
              <w:spacing w:line="280" w:lineRule="exact"/>
              <w:jc w:val="center"/>
            </w:pPr>
            <w:r w:rsidRPr="00BC4EC5">
              <w:rPr>
                <w:color w:val="000000"/>
                <w:sz w:val="28"/>
                <w:szCs w:val="28"/>
              </w:rPr>
              <w:t>детей</w:t>
            </w:r>
          </w:p>
        </w:tc>
        <w:tc>
          <w:tcPr>
            <w:tcW w:w="3115" w:type="dxa"/>
            <w:vMerge w:val="restart"/>
            <w:tcBorders>
              <w:top w:val="single" w:sz="4" w:space="0" w:color="auto"/>
              <w:left w:val="single" w:sz="4" w:space="0" w:color="auto"/>
              <w:bottom w:val="nil"/>
              <w:right w:val="nil"/>
            </w:tcBorders>
            <w:shd w:val="clear" w:color="auto" w:fill="FFFFFF"/>
          </w:tcPr>
          <w:p w:rsidR="00BC4EC5" w:rsidRPr="00BC4EC5" w:rsidRDefault="00BC4EC5" w:rsidP="0021472B">
            <w:pPr>
              <w:jc w:val="center"/>
            </w:pPr>
            <w:r w:rsidRPr="00BC4EC5">
              <w:rPr>
                <w:color w:val="000000"/>
                <w:sz w:val="28"/>
                <w:szCs w:val="28"/>
              </w:rPr>
              <w:t>Регламентируемая деятельность (НОД)</w:t>
            </w:r>
          </w:p>
        </w:tc>
        <w:tc>
          <w:tcPr>
            <w:tcW w:w="5645" w:type="dxa"/>
            <w:gridSpan w:val="2"/>
            <w:tcBorders>
              <w:top w:val="single" w:sz="4" w:space="0" w:color="auto"/>
              <w:left w:val="single" w:sz="4" w:space="0" w:color="auto"/>
              <w:bottom w:val="nil"/>
              <w:right w:val="single" w:sz="4" w:space="0" w:color="auto"/>
            </w:tcBorders>
            <w:shd w:val="clear" w:color="auto" w:fill="FFFFFF"/>
            <w:vAlign w:val="bottom"/>
          </w:tcPr>
          <w:p w:rsidR="00BC4EC5" w:rsidRPr="00BC4EC5" w:rsidRDefault="00BC4EC5" w:rsidP="0021472B">
            <w:pPr>
              <w:spacing w:line="280" w:lineRule="exact"/>
              <w:jc w:val="center"/>
            </w:pPr>
            <w:r w:rsidRPr="00BC4EC5">
              <w:rPr>
                <w:color w:val="000000"/>
                <w:sz w:val="28"/>
                <w:szCs w:val="28"/>
              </w:rPr>
              <w:t>Нерегламентированная деятельность, час</w:t>
            </w:r>
          </w:p>
        </w:tc>
      </w:tr>
      <w:tr w:rsidR="00BC4EC5" w:rsidRPr="00BC4EC5">
        <w:trPr>
          <w:trHeight w:val="653"/>
        </w:trPr>
        <w:tc>
          <w:tcPr>
            <w:tcW w:w="1171" w:type="dxa"/>
            <w:vMerge/>
            <w:tcBorders>
              <w:top w:val="nil"/>
              <w:left w:val="single" w:sz="4" w:space="0" w:color="auto"/>
              <w:bottom w:val="nil"/>
              <w:right w:val="nil"/>
            </w:tcBorders>
            <w:shd w:val="clear" w:color="auto" w:fill="FFFFFF"/>
          </w:tcPr>
          <w:p w:rsidR="00BC4EC5" w:rsidRPr="00BC4EC5" w:rsidRDefault="00BC4EC5" w:rsidP="0021472B">
            <w:pPr>
              <w:spacing w:line="280" w:lineRule="exact"/>
              <w:jc w:val="center"/>
            </w:pPr>
          </w:p>
        </w:tc>
        <w:tc>
          <w:tcPr>
            <w:tcW w:w="3115" w:type="dxa"/>
            <w:vMerge/>
            <w:tcBorders>
              <w:top w:val="nil"/>
              <w:left w:val="single" w:sz="4" w:space="0" w:color="auto"/>
              <w:bottom w:val="nil"/>
              <w:right w:val="nil"/>
            </w:tcBorders>
            <w:shd w:val="clear" w:color="auto" w:fill="FFFFFF"/>
          </w:tcPr>
          <w:p w:rsidR="00BC4EC5" w:rsidRPr="00BC4EC5" w:rsidRDefault="00BC4EC5" w:rsidP="0021472B">
            <w:pPr>
              <w:spacing w:line="280" w:lineRule="exact"/>
              <w:jc w:val="center"/>
            </w:pPr>
          </w:p>
        </w:tc>
        <w:tc>
          <w:tcPr>
            <w:tcW w:w="2573" w:type="dxa"/>
            <w:tcBorders>
              <w:top w:val="single" w:sz="4" w:space="0" w:color="auto"/>
              <w:left w:val="single" w:sz="4" w:space="0" w:color="auto"/>
              <w:bottom w:val="nil"/>
              <w:right w:val="nil"/>
            </w:tcBorders>
            <w:shd w:val="clear" w:color="auto" w:fill="FFFFFF"/>
            <w:vAlign w:val="bottom"/>
          </w:tcPr>
          <w:p w:rsidR="00BC4EC5" w:rsidRPr="00BC4EC5" w:rsidRDefault="00BC4EC5" w:rsidP="0021472B">
            <w:pPr>
              <w:spacing w:line="280" w:lineRule="exact"/>
              <w:jc w:val="center"/>
            </w:pPr>
            <w:r w:rsidRPr="00BC4EC5">
              <w:rPr>
                <w:color w:val="000000"/>
                <w:sz w:val="28"/>
                <w:szCs w:val="28"/>
              </w:rPr>
              <w:t>совместная</w:t>
            </w:r>
          </w:p>
          <w:p w:rsidR="00BC4EC5" w:rsidRPr="00BC4EC5" w:rsidRDefault="00BC4EC5" w:rsidP="0021472B">
            <w:pPr>
              <w:spacing w:line="280" w:lineRule="exact"/>
              <w:jc w:val="center"/>
            </w:pPr>
            <w:r w:rsidRPr="00BC4EC5">
              <w:rPr>
                <w:color w:val="000000"/>
                <w:sz w:val="28"/>
                <w:szCs w:val="28"/>
              </w:rPr>
              <w:t>деятельность</w:t>
            </w:r>
          </w:p>
        </w:tc>
        <w:tc>
          <w:tcPr>
            <w:tcW w:w="3072" w:type="dxa"/>
            <w:tcBorders>
              <w:top w:val="single" w:sz="4" w:space="0" w:color="auto"/>
              <w:left w:val="single" w:sz="4" w:space="0" w:color="auto"/>
              <w:bottom w:val="nil"/>
              <w:right w:val="single" w:sz="4" w:space="0" w:color="auto"/>
            </w:tcBorders>
            <w:shd w:val="clear" w:color="auto" w:fill="FFFFFF"/>
            <w:vAlign w:val="bottom"/>
          </w:tcPr>
          <w:p w:rsidR="00BC4EC5" w:rsidRPr="00BC4EC5" w:rsidRDefault="00BC4EC5" w:rsidP="0021472B">
            <w:pPr>
              <w:spacing w:line="280" w:lineRule="exact"/>
              <w:jc w:val="center"/>
            </w:pPr>
            <w:r w:rsidRPr="00BC4EC5">
              <w:rPr>
                <w:color w:val="000000"/>
                <w:sz w:val="28"/>
                <w:szCs w:val="28"/>
              </w:rPr>
              <w:t>самостоятельная</w:t>
            </w:r>
          </w:p>
          <w:p w:rsidR="00BC4EC5" w:rsidRPr="00BC4EC5" w:rsidRDefault="00BC4EC5" w:rsidP="0021472B">
            <w:pPr>
              <w:spacing w:line="280" w:lineRule="exact"/>
              <w:jc w:val="center"/>
            </w:pPr>
            <w:r w:rsidRPr="00BC4EC5">
              <w:rPr>
                <w:color w:val="000000"/>
                <w:sz w:val="28"/>
                <w:szCs w:val="28"/>
              </w:rPr>
              <w:t>деятельность</w:t>
            </w:r>
          </w:p>
        </w:tc>
      </w:tr>
      <w:tr w:rsidR="00BC4EC5" w:rsidRPr="00BC4EC5">
        <w:trPr>
          <w:trHeight w:val="331"/>
        </w:trPr>
        <w:tc>
          <w:tcPr>
            <w:tcW w:w="1171" w:type="dxa"/>
            <w:tcBorders>
              <w:top w:val="single" w:sz="4" w:space="0" w:color="auto"/>
              <w:left w:val="single" w:sz="4" w:space="0" w:color="auto"/>
              <w:bottom w:val="nil"/>
              <w:right w:val="nil"/>
            </w:tcBorders>
            <w:shd w:val="clear" w:color="auto" w:fill="FFFFFF"/>
            <w:vAlign w:val="bottom"/>
          </w:tcPr>
          <w:p w:rsidR="00BC4EC5" w:rsidRPr="00BC4EC5" w:rsidRDefault="00BC4EC5" w:rsidP="0021472B">
            <w:pPr>
              <w:spacing w:line="280" w:lineRule="exact"/>
              <w:jc w:val="center"/>
            </w:pPr>
            <w:r w:rsidRPr="00BC4EC5">
              <w:rPr>
                <w:color w:val="000000"/>
                <w:sz w:val="28"/>
                <w:szCs w:val="28"/>
              </w:rPr>
              <w:t>2-3 г</w:t>
            </w:r>
          </w:p>
        </w:tc>
        <w:tc>
          <w:tcPr>
            <w:tcW w:w="3115" w:type="dxa"/>
            <w:tcBorders>
              <w:top w:val="single" w:sz="4" w:space="0" w:color="auto"/>
              <w:left w:val="single" w:sz="4" w:space="0" w:color="auto"/>
              <w:bottom w:val="nil"/>
              <w:right w:val="nil"/>
            </w:tcBorders>
            <w:shd w:val="clear" w:color="auto" w:fill="FFFFFF"/>
            <w:vAlign w:val="bottom"/>
          </w:tcPr>
          <w:p w:rsidR="00BC4EC5" w:rsidRPr="00BC4EC5" w:rsidRDefault="00BC4EC5" w:rsidP="0021472B">
            <w:pPr>
              <w:spacing w:line="280" w:lineRule="exact"/>
              <w:jc w:val="center"/>
            </w:pPr>
            <w:r w:rsidRPr="00BC4EC5">
              <w:rPr>
                <w:color w:val="000000"/>
                <w:sz w:val="28"/>
                <w:szCs w:val="28"/>
              </w:rPr>
              <w:t>2 по 10мин</w:t>
            </w:r>
          </w:p>
        </w:tc>
        <w:tc>
          <w:tcPr>
            <w:tcW w:w="2573" w:type="dxa"/>
            <w:tcBorders>
              <w:top w:val="single" w:sz="4" w:space="0" w:color="auto"/>
              <w:left w:val="single" w:sz="4" w:space="0" w:color="auto"/>
              <w:bottom w:val="nil"/>
              <w:right w:val="nil"/>
            </w:tcBorders>
            <w:shd w:val="clear" w:color="auto" w:fill="FFFFFF"/>
            <w:vAlign w:val="bottom"/>
          </w:tcPr>
          <w:p w:rsidR="00BC4EC5" w:rsidRPr="00BC4EC5" w:rsidRDefault="00BC4EC5" w:rsidP="0021472B">
            <w:pPr>
              <w:spacing w:line="280" w:lineRule="exact"/>
              <w:jc w:val="center"/>
            </w:pPr>
            <w:r w:rsidRPr="00BC4EC5">
              <w:rPr>
                <w:color w:val="000000"/>
                <w:sz w:val="28"/>
                <w:szCs w:val="28"/>
              </w:rPr>
              <w:t>7-7,5</w:t>
            </w:r>
          </w:p>
        </w:tc>
        <w:tc>
          <w:tcPr>
            <w:tcW w:w="3072" w:type="dxa"/>
            <w:tcBorders>
              <w:top w:val="single" w:sz="4" w:space="0" w:color="auto"/>
              <w:left w:val="single" w:sz="4" w:space="0" w:color="auto"/>
              <w:bottom w:val="nil"/>
              <w:right w:val="single" w:sz="4" w:space="0" w:color="auto"/>
            </w:tcBorders>
            <w:shd w:val="clear" w:color="auto" w:fill="FFFFFF"/>
            <w:vAlign w:val="bottom"/>
          </w:tcPr>
          <w:p w:rsidR="00BC4EC5" w:rsidRPr="00BC4EC5" w:rsidRDefault="00BC4EC5" w:rsidP="0021472B">
            <w:pPr>
              <w:spacing w:line="280" w:lineRule="exact"/>
              <w:jc w:val="center"/>
            </w:pPr>
            <w:r w:rsidRPr="00BC4EC5">
              <w:rPr>
                <w:color w:val="000000"/>
                <w:sz w:val="28"/>
                <w:szCs w:val="28"/>
              </w:rPr>
              <w:t>3-4</w:t>
            </w:r>
          </w:p>
        </w:tc>
      </w:tr>
      <w:tr w:rsidR="00BC4EC5" w:rsidRPr="00BC4EC5">
        <w:trPr>
          <w:trHeight w:val="658"/>
        </w:trPr>
        <w:tc>
          <w:tcPr>
            <w:tcW w:w="1171" w:type="dxa"/>
            <w:tcBorders>
              <w:top w:val="single" w:sz="4" w:space="0" w:color="auto"/>
              <w:left w:val="single" w:sz="4" w:space="0" w:color="auto"/>
              <w:bottom w:val="nil"/>
              <w:right w:val="nil"/>
            </w:tcBorders>
            <w:shd w:val="clear" w:color="auto" w:fill="FFFFFF"/>
            <w:vAlign w:val="bottom"/>
          </w:tcPr>
          <w:p w:rsidR="00BC4EC5" w:rsidRPr="00BC4EC5" w:rsidRDefault="00BC4EC5" w:rsidP="0021472B">
            <w:pPr>
              <w:spacing w:line="280" w:lineRule="exact"/>
              <w:jc w:val="center"/>
            </w:pPr>
            <w:r w:rsidRPr="00BC4EC5">
              <w:rPr>
                <w:color w:val="000000"/>
                <w:sz w:val="28"/>
                <w:szCs w:val="28"/>
              </w:rPr>
              <w:t>3-4</w:t>
            </w:r>
          </w:p>
          <w:p w:rsidR="00BC4EC5" w:rsidRPr="00BC4EC5" w:rsidRDefault="00BC4EC5" w:rsidP="0021472B">
            <w:pPr>
              <w:spacing w:line="280" w:lineRule="exact"/>
              <w:jc w:val="center"/>
            </w:pPr>
            <w:r w:rsidRPr="00BC4EC5">
              <w:rPr>
                <w:color w:val="000000"/>
                <w:sz w:val="28"/>
                <w:szCs w:val="28"/>
              </w:rPr>
              <w:t>года</w:t>
            </w:r>
          </w:p>
        </w:tc>
        <w:tc>
          <w:tcPr>
            <w:tcW w:w="3115" w:type="dxa"/>
            <w:tcBorders>
              <w:top w:val="single" w:sz="4" w:space="0" w:color="auto"/>
              <w:left w:val="single" w:sz="4" w:space="0" w:color="auto"/>
              <w:bottom w:val="nil"/>
              <w:right w:val="nil"/>
            </w:tcBorders>
            <w:shd w:val="clear" w:color="auto" w:fill="FFFFFF"/>
          </w:tcPr>
          <w:p w:rsidR="00BC4EC5" w:rsidRPr="00BC4EC5" w:rsidRDefault="00BC4EC5" w:rsidP="0021472B">
            <w:pPr>
              <w:spacing w:line="280" w:lineRule="exact"/>
              <w:jc w:val="center"/>
            </w:pPr>
            <w:r w:rsidRPr="00BC4EC5">
              <w:rPr>
                <w:color w:val="000000"/>
                <w:sz w:val="28"/>
                <w:szCs w:val="28"/>
              </w:rPr>
              <w:t>2 по 15 мин</w:t>
            </w:r>
          </w:p>
        </w:tc>
        <w:tc>
          <w:tcPr>
            <w:tcW w:w="2573" w:type="dxa"/>
            <w:tcBorders>
              <w:top w:val="single" w:sz="4" w:space="0" w:color="auto"/>
              <w:left w:val="single" w:sz="4" w:space="0" w:color="auto"/>
              <w:bottom w:val="nil"/>
              <w:right w:val="nil"/>
            </w:tcBorders>
            <w:shd w:val="clear" w:color="auto" w:fill="FFFFFF"/>
          </w:tcPr>
          <w:p w:rsidR="00BC4EC5" w:rsidRPr="00BC4EC5" w:rsidRDefault="00BC4EC5" w:rsidP="0021472B">
            <w:pPr>
              <w:spacing w:line="280" w:lineRule="exact"/>
              <w:jc w:val="center"/>
            </w:pPr>
            <w:r w:rsidRPr="00BC4EC5">
              <w:rPr>
                <w:color w:val="000000"/>
                <w:sz w:val="28"/>
                <w:szCs w:val="28"/>
              </w:rPr>
              <w:t>7- 7,5</w:t>
            </w:r>
          </w:p>
        </w:tc>
        <w:tc>
          <w:tcPr>
            <w:tcW w:w="3072" w:type="dxa"/>
            <w:tcBorders>
              <w:top w:val="single" w:sz="4" w:space="0" w:color="auto"/>
              <w:left w:val="single" w:sz="4" w:space="0" w:color="auto"/>
              <w:bottom w:val="nil"/>
              <w:right w:val="single" w:sz="4" w:space="0" w:color="auto"/>
            </w:tcBorders>
            <w:shd w:val="clear" w:color="auto" w:fill="FFFFFF"/>
          </w:tcPr>
          <w:p w:rsidR="00BC4EC5" w:rsidRPr="00BC4EC5" w:rsidRDefault="00BC4EC5" w:rsidP="0021472B">
            <w:pPr>
              <w:spacing w:line="280" w:lineRule="exact"/>
              <w:jc w:val="center"/>
            </w:pPr>
            <w:r w:rsidRPr="00BC4EC5">
              <w:rPr>
                <w:color w:val="000000"/>
                <w:sz w:val="28"/>
                <w:szCs w:val="28"/>
              </w:rPr>
              <w:t>3-4</w:t>
            </w:r>
          </w:p>
        </w:tc>
      </w:tr>
      <w:tr w:rsidR="00BC4EC5" w:rsidRPr="00BC4EC5">
        <w:trPr>
          <w:trHeight w:val="653"/>
        </w:trPr>
        <w:tc>
          <w:tcPr>
            <w:tcW w:w="1171" w:type="dxa"/>
            <w:tcBorders>
              <w:top w:val="single" w:sz="4" w:space="0" w:color="auto"/>
              <w:left w:val="single" w:sz="4" w:space="0" w:color="auto"/>
              <w:bottom w:val="nil"/>
              <w:right w:val="nil"/>
            </w:tcBorders>
            <w:shd w:val="clear" w:color="auto" w:fill="FFFFFF"/>
          </w:tcPr>
          <w:p w:rsidR="00BC4EC5" w:rsidRPr="00BC4EC5" w:rsidRDefault="00BC4EC5" w:rsidP="0021472B">
            <w:pPr>
              <w:spacing w:line="280" w:lineRule="exact"/>
              <w:jc w:val="center"/>
            </w:pPr>
            <w:r w:rsidRPr="00BC4EC5">
              <w:rPr>
                <w:color w:val="000000"/>
                <w:sz w:val="28"/>
                <w:szCs w:val="28"/>
              </w:rPr>
              <w:t>4-5 лет</w:t>
            </w:r>
          </w:p>
        </w:tc>
        <w:tc>
          <w:tcPr>
            <w:tcW w:w="3115" w:type="dxa"/>
            <w:tcBorders>
              <w:top w:val="single" w:sz="4" w:space="0" w:color="auto"/>
              <w:left w:val="single" w:sz="4" w:space="0" w:color="auto"/>
              <w:bottom w:val="nil"/>
              <w:right w:val="nil"/>
            </w:tcBorders>
            <w:shd w:val="clear" w:color="auto" w:fill="FFFFFF"/>
          </w:tcPr>
          <w:p w:rsidR="00BC4EC5" w:rsidRPr="00BC4EC5" w:rsidRDefault="00BC4EC5" w:rsidP="0021472B">
            <w:pPr>
              <w:spacing w:line="280" w:lineRule="exact"/>
              <w:jc w:val="center"/>
            </w:pPr>
            <w:r w:rsidRPr="00BC4EC5">
              <w:rPr>
                <w:color w:val="000000"/>
                <w:sz w:val="28"/>
                <w:szCs w:val="28"/>
              </w:rPr>
              <w:t>2 по 20 мин</w:t>
            </w:r>
          </w:p>
        </w:tc>
        <w:tc>
          <w:tcPr>
            <w:tcW w:w="2573" w:type="dxa"/>
            <w:tcBorders>
              <w:top w:val="single" w:sz="4" w:space="0" w:color="auto"/>
              <w:left w:val="single" w:sz="4" w:space="0" w:color="auto"/>
              <w:bottom w:val="nil"/>
              <w:right w:val="nil"/>
            </w:tcBorders>
            <w:shd w:val="clear" w:color="auto" w:fill="FFFFFF"/>
          </w:tcPr>
          <w:p w:rsidR="00BC4EC5" w:rsidRPr="00BC4EC5" w:rsidRDefault="00BC4EC5" w:rsidP="0021472B">
            <w:pPr>
              <w:spacing w:line="280" w:lineRule="exact"/>
              <w:jc w:val="center"/>
            </w:pPr>
            <w:r w:rsidRPr="00BC4EC5">
              <w:rPr>
                <w:color w:val="000000"/>
                <w:sz w:val="28"/>
                <w:szCs w:val="28"/>
              </w:rPr>
              <w:t>7</w:t>
            </w:r>
          </w:p>
        </w:tc>
        <w:tc>
          <w:tcPr>
            <w:tcW w:w="3072" w:type="dxa"/>
            <w:tcBorders>
              <w:top w:val="single" w:sz="4" w:space="0" w:color="auto"/>
              <w:left w:val="single" w:sz="4" w:space="0" w:color="auto"/>
              <w:bottom w:val="nil"/>
              <w:right w:val="single" w:sz="4" w:space="0" w:color="auto"/>
            </w:tcBorders>
            <w:shd w:val="clear" w:color="auto" w:fill="FFFFFF"/>
          </w:tcPr>
          <w:p w:rsidR="00BC4EC5" w:rsidRPr="00BC4EC5" w:rsidRDefault="00BC4EC5" w:rsidP="0021472B">
            <w:pPr>
              <w:spacing w:line="280" w:lineRule="exact"/>
              <w:jc w:val="center"/>
            </w:pPr>
            <w:r w:rsidRPr="00BC4EC5">
              <w:rPr>
                <w:color w:val="000000"/>
                <w:sz w:val="28"/>
                <w:szCs w:val="28"/>
              </w:rPr>
              <w:t>3-3,5</w:t>
            </w:r>
          </w:p>
        </w:tc>
      </w:tr>
      <w:tr w:rsidR="00BC4EC5" w:rsidRPr="00BC4EC5">
        <w:trPr>
          <w:trHeight w:val="653"/>
        </w:trPr>
        <w:tc>
          <w:tcPr>
            <w:tcW w:w="1171" w:type="dxa"/>
            <w:tcBorders>
              <w:top w:val="single" w:sz="4" w:space="0" w:color="auto"/>
              <w:left w:val="single" w:sz="4" w:space="0" w:color="auto"/>
              <w:bottom w:val="nil"/>
              <w:right w:val="nil"/>
            </w:tcBorders>
            <w:shd w:val="clear" w:color="auto" w:fill="FFFFFF"/>
            <w:vAlign w:val="bottom"/>
          </w:tcPr>
          <w:p w:rsidR="00BC4EC5" w:rsidRPr="00BC4EC5" w:rsidRDefault="00BC4EC5" w:rsidP="0021472B">
            <w:pPr>
              <w:jc w:val="center"/>
            </w:pPr>
            <w:r w:rsidRPr="00BC4EC5">
              <w:rPr>
                <w:color w:val="000000"/>
                <w:sz w:val="28"/>
                <w:szCs w:val="28"/>
              </w:rPr>
              <w:t>5 - 6 лет</w:t>
            </w:r>
          </w:p>
        </w:tc>
        <w:tc>
          <w:tcPr>
            <w:tcW w:w="3115" w:type="dxa"/>
            <w:tcBorders>
              <w:top w:val="single" w:sz="4" w:space="0" w:color="auto"/>
              <w:left w:val="single" w:sz="4" w:space="0" w:color="auto"/>
              <w:bottom w:val="nil"/>
              <w:right w:val="nil"/>
            </w:tcBorders>
            <w:shd w:val="clear" w:color="auto" w:fill="FFFFFF"/>
          </w:tcPr>
          <w:p w:rsidR="00BC4EC5" w:rsidRPr="00BC4EC5" w:rsidRDefault="00BC4EC5" w:rsidP="0021472B">
            <w:pPr>
              <w:spacing w:line="280" w:lineRule="exact"/>
              <w:jc w:val="center"/>
            </w:pPr>
            <w:r w:rsidRPr="00BC4EC5">
              <w:rPr>
                <w:color w:val="000000"/>
                <w:sz w:val="28"/>
                <w:szCs w:val="28"/>
              </w:rPr>
              <w:t>2-3 по 20- 25 мин</w:t>
            </w:r>
          </w:p>
        </w:tc>
        <w:tc>
          <w:tcPr>
            <w:tcW w:w="2573" w:type="dxa"/>
            <w:tcBorders>
              <w:top w:val="single" w:sz="4" w:space="0" w:color="auto"/>
              <w:left w:val="single" w:sz="4" w:space="0" w:color="auto"/>
              <w:bottom w:val="nil"/>
              <w:right w:val="nil"/>
            </w:tcBorders>
            <w:shd w:val="clear" w:color="auto" w:fill="FFFFFF"/>
          </w:tcPr>
          <w:p w:rsidR="00BC4EC5" w:rsidRPr="00BC4EC5" w:rsidRDefault="00BC4EC5" w:rsidP="0021472B">
            <w:pPr>
              <w:spacing w:line="280" w:lineRule="exact"/>
              <w:jc w:val="center"/>
            </w:pPr>
            <w:r w:rsidRPr="00BC4EC5">
              <w:rPr>
                <w:color w:val="000000"/>
                <w:sz w:val="28"/>
                <w:szCs w:val="28"/>
              </w:rPr>
              <w:t>6 - 6,5</w:t>
            </w:r>
          </w:p>
        </w:tc>
        <w:tc>
          <w:tcPr>
            <w:tcW w:w="3072" w:type="dxa"/>
            <w:tcBorders>
              <w:top w:val="single" w:sz="4" w:space="0" w:color="auto"/>
              <w:left w:val="single" w:sz="4" w:space="0" w:color="auto"/>
              <w:bottom w:val="nil"/>
              <w:right w:val="single" w:sz="4" w:space="0" w:color="auto"/>
            </w:tcBorders>
            <w:shd w:val="clear" w:color="auto" w:fill="FFFFFF"/>
          </w:tcPr>
          <w:p w:rsidR="00BC4EC5" w:rsidRPr="00BC4EC5" w:rsidRDefault="00BC4EC5" w:rsidP="0021472B">
            <w:pPr>
              <w:spacing w:line="280" w:lineRule="exact"/>
              <w:jc w:val="center"/>
            </w:pPr>
            <w:r w:rsidRPr="00BC4EC5">
              <w:rPr>
                <w:color w:val="000000"/>
                <w:sz w:val="28"/>
                <w:szCs w:val="28"/>
              </w:rPr>
              <w:t>2,5 - 3,5</w:t>
            </w:r>
          </w:p>
        </w:tc>
      </w:tr>
      <w:tr w:rsidR="00BC4EC5" w:rsidRPr="00BC4EC5">
        <w:trPr>
          <w:trHeight w:val="389"/>
        </w:trPr>
        <w:tc>
          <w:tcPr>
            <w:tcW w:w="1171" w:type="dxa"/>
            <w:tcBorders>
              <w:top w:val="single" w:sz="4" w:space="0" w:color="auto"/>
              <w:left w:val="single" w:sz="4" w:space="0" w:color="auto"/>
              <w:bottom w:val="single" w:sz="4" w:space="0" w:color="auto"/>
              <w:right w:val="nil"/>
            </w:tcBorders>
            <w:shd w:val="clear" w:color="auto" w:fill="FFFFFF"/>
          </w:tcPr>
          <w:p w:rsidR="00BC4EC5" w:rsidRPr="00BC4EC5" w:rsidRDefault="00BC4EC5" w:rsidP="0021472B">
            <w:pPr>
              <w:spacing w:line="280" w:lineRule="exact"/>
              <w:jc w:val="center"/>
            </w:pPr>
            <w:r w:rsidRPr="00BC4EC5">
              <w:rPr>
                <w:color w:val="000000"/>
                <w:sz w:val="28"/>
                <w:szCs w:val="28"/>
              </w:rPr>
              <w:t>6-7 лет</w:t>
            </w:r>
          </w:p>
        </w:tc>
        <w:tc>
          <w:tcPr>
            <w:tcW w:w="3115" w:type="dxa"/>
            <w:tcBorders>
              <w:top w:val="single" w:sz="4" w:space="0" w:color="auto"/>
              <w:left w:val="single" w:sz="4" w:space="0" w:color="auto"/>
              <w:bottom w:val="single" w:sz="4" w:space="0" w:color="auto"/>
              <w:right w:val="nil"/>
            </w:tcBorders>
            <w:shd w:val="clear" w:color="auto" w:fill="FFFFFF"/>
          </w:tcPr>
          <w:p w:rsidR="00BC4EC5" w:rsidRPr="00BC4EC5" w:rsidRDefault="00BC4EC5" w:rsidP="0021472B">
            <w:pPr>
              <w:spacing w:line="280" w:lineRule="exact"/>
              <w:jc w:val="center"/>
            </w:pPr>
            <w:r w:rsidRPr="00BC4EC5">
              <w:rPr>
                <w:color w:val="000000"/>
                <w:sz w:val="28"/>
                <w:szCs w:val="28"/>
              </w:rPr>
              <w:t>3 по 30 мин.</w:t>
            </w:r>
          </w:p>
        </w:tc>
        <w:tc>
          <w:tcPr>
            <w:tcW w:w="2573" w:type="dxa"/>
            <w:tcBorders>
              <w:top w:val="single" w:sz="4" w:space="0" w:color="auto"/>
              <w:left w:val="single" w:sz="4" w:space="0" w:color="auto"/>
              <w:bottom w:val="single" w:sz="4" w:space="0" w:color="auto"/>
              <w:right w:val="nil"/>
            </w:tcBorders>
            <w:shd w:val="clear" w:color="auto" w:fill="FFFFFF"/>
          </w:tcPr>
          <w:p w:rsidR="00BC4EC5" w:rsidRPr="00BC4EC5" w:rsidRDefault="00BC4EC5" w:rsidP="0021472B">
            <w:pPr>
              <w:spacing w:line="280" w:lineRule="exact"/>
              <w:jc w:val="center"/>
            </w:pPr>
            <w:r w:rsidRPr="00BC4EC5">
              <w:rPr>
                <w:color w:val="000000"/>
                <w:sz w:val="28"/>
                <w:szCs w:val="28"/>
              </w:rPr>
              <w:t>5,5 - 6</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BC4EC5" w:rsidRPr="00BC4EC5" w:rsidRDefault="00BC4EC5" w:rsidP="0021472B">
            <w:pPr>
              <w:spacing w:line="280" w:lineRule="exact"/>
              <w:jc w:val="center"/>
            </w:pPr>
            <w:r w:rsidRPr="00BC4EC5">
              <w:rPr>
                <w:color w:val="000000"/>
                <w:sz w:val="28"/>
                <w:szCs w:val="28"/>
              </w:rPr>
              <w:t>2,5 - 3</w:t>
            </w:r>
          </w:p>
        </w:tc>
      </w:tr>
    </w:tbl>
    <w:p w:rsidR="0017194C" w:rsidRDefault="0017194C" w:rsidP="0017194C">
      <w:pPr>
        <w:jc w:val="center"/>
        <w:rPr>
          <w:b/>
          <w:bCs/>
          <w:color w:val="000000"/>
          <w:sz w:val="28"/>
          <w:szCs w:val="28"/>
        </w:rPr>
      </w:pPr>
    </w:p>
    <w:p w:rsidR="0017194C" w:rsidRDefault="00BC4EC5" w:rsidP="0017194C">
      <w:pPr>
        <w:jc w:val="center"/>
      </w:pPr>
      <w:r w:rsidRPr="00BC4EC5">
        <w:rPr>
          <w:b/>
          <w:bCs/>
          <w:color w:val="000000"/>
          <w:sz w:val="28"/>
          <w:szCs w:val="28"/>
        </w:rPr>
        <w:t>Формы организации непосредственно-образовательной деятельности:</w:t>
      </w:r>
    </w:p>
    <w:p w:rsidR="0017194C" w:rsidRDefault="00BC4EC5" w:rsidP="0017194C">
      <w:pPr>
        <w:ind w:firstLine="709"/>
      </w:pPr>
      <w:r w:rsidRPr="0017194C">
        <w:rPr>
          <w:color w:val="000000"/>
          <w:sz w:val="28"/>
          <w:szCs w:val="28"/>
        </w:rPr>
        <w:t>для детей с 1 года до 3 лет - подгрупповая;</w:t>
      </w:r>
    </w:p>
    <w:p w:rsidR="0017194C" w:rsidRPr="0021472B" w:rsidRDefault="00BC4EC5" w:rsidP="0021472B">
      <w:pPr>
        <w:ind w:firstLine="709"/>
      </w:pPr>
      <w:r w:rsidRPr="00BC4EC5">
        <w:rPr>
          <w:color w:val="000000"/>
          <w:sz w:val="28"/>
          <w:szCs w:val="28"/>
        </w:rPr>
        <w:t>в дошкольных группах - подгрупповые, фронтальные</w:t>
      </w:r>
      <w:r w:rsidR="0021472B">
        <w:t>.</w:t>
      </w:r>
    </w:p>
    <w:p w:rsidR="00BC4EC5" w:rsidRPr="00BC4EC5" w:rsidRDefault="00BC4EC5" w:rsidP="0017194C">
      <w:pPr>
        <w:ind w:firstLine="709"/>
        <w:jc w:val="both"/>
      </w:pPr>
      <w:r w:rsidRPr="00BC4EC5">
        <w:rPr>
          <w:color w:val="000000"/>
          <w:sz w:val="28"/>
          <w:szCs w:val="28"/>
        </w:rPr>
        <w:t xml:space="preserve">Максимально допустимый объем образовательной нагрузки соответствует санитарно - эпидемиологическим правилам и нормативам </w:t>
      </w:r>
      <w:r w:rsidRPr="00BC4EC5">
        <w:rPr>
          <w:b/>
          <w:bCs/>
          <w:color w:val="000000"/>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BC4EC5">
        <w:rPr>
          <w:color w:val="000000"/>
          <w:sz w:val="28"/>
          <w:szCs w:val="28"/>
        </w:rPr>
        <w:t>,</w:t>
      </w:r>
      <w:r w:rsidR="0017194C">
        <w:t xml:space="preserve"> </w:t>
      </w:r>
      <w:r w:rsidRPr="00BC4EC5">
        <w:rPr>
          <w:color w:val="000000"/>
          <w:sz w:val="28"/>
          <w:szCs w:val="28"/>
        </w:rPr>
        <w:t>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BC4EC5" w:rsidRPr="00BC4EC5" w:rsidRDefault="00BC4EC5" w:rsidP="0017194C">
      <w:pPr>
        <w:ind w:firstLine="709"/>
        <w:jc w:val="both"/>
      </w:pPr>
      <w:r w:rsidRPr="00BC4EC5">
        <w:rPr>
          <w:color w:val="000000"/>
          <w:sz w:val="28"/>
          <w:szCs w:val="28"/>
          <w:u w:val="single"/>
        </w:rPr>
        <w:t>Для детей в возрасте от 1,5 до 3 лет</w:t>
      </w:r>
      <w:r w:rsidRPr="00BC4EC5">
        <w:rPr>
          <w:color w:val="000000"/>
          <w:sz w:val="28"/>
          <w:szCs w:val="28"/>
        </w:rPr>
        <w:t xml:space="preserve">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BC4EC5" w:rsidRPr="00BC4EC5" w:rsidRDefault="00BC4EC5" w:rsidP="0017194C">
      <w:pPr>
        <w:ind w:firstLine="709"/>
        <w:jc w:val="both"/>
      </w:pPr>
      <w:r w:rsidRPr="00BC4EC5">
        <w:rPr>
          <w:color w:val="000000"/>
          <w:sz w:val="28"/>
          <w:szCs w:val="28"/>
          <w:u w:val="single"/>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BC4EC5" w:rsidRPr="00BC4EC5" w:rsidRDefault="00BC4EC5" w:rsidP="0017194C">
      <w:pPr>
        <w:ind w:firstLine="709"/>
        <w:jc w:val="both"/>
      </w:pPr>
      <w:r w:rsidRPr="00BC4EC5">
        <w:rPr>
          <w:color w:val="000000"/>
          <w:sz w:val="28"/>
          <w:szCs w:val="28"/>
        </w:rPr>
        <w:lastRenderedPageBreak/>
        <w:t>в младшей группе (дети четвертого года жизни) -2 часа 45 мин., в средней группе (дети пятого года жизни) - 4 часа, в старшей группе (дети шестого года жизни) - 6 часов 15 минут,</w:t>
      </w:r>
    </w:p>
    <w:p w:rsidR="00BC4EC5" w:rsidRPr="00BC4EC5" w:rsidRDefault="00BC4EC5" w:rsidP="0017194C">
      <w:pPr>
        <w:ind w:firstLine="709"/>
        <w:jc w:val="both"/>
      </w:pPr>
      <w:r w:rsidRPr="00BC4EC5">
        <w:rPr>
          <w:color w:val="000000"/>
          <w:sz w:val="28"/>
          <w:szCs w:val="28"/>
        </w:rPr>
        <w:t>в подготовительной (дети седьмого года жизни) - 8 часов 30 минут</w:t>
      </w:r>
    </w:p>
    <w:p w:rsidR="00BC4EC5" w:rsidRPr="00BC4EC5" w:rsidRDefault="00BC4EC5" w:rsidP="0017194C">
      <w:pPr>
        <w:ind w:firstLine="709"/>
        <w:jc w:val="both"/>
      </w:pPr>
      <w:r w:rsidRPr="00BC4EC5">
        <w:rPr>
          <w:color w:val="000000"/>
          <w:sz w:val="28"/>
          <w:szCs w:val="28"/>
          <w:u w:val="single"/>
        </w:rPr>
        <w:t>Продолжительность непрерывной непосредственно образовательной деятельности</w:t>
      </w:r>
    </w:p>
    <w:p w:rsidR="00BC4EC5" w:rsidRPr="00BC4EC5" w:rsidRDefault="00BC4EC5" w:rsidP="0017194C">
      <w:pPr>
        <w:ind w:firstLine="709"/>
        <w:jc w:val="both"/>
      </w:pPr>
      <w:r w:rsidRPr="00BC4EC5">
        <w:rPr>
          <w:color w:val="000000"/>
          <w:sz w:val="28"/>
          <w:szCs w:val="28"/>
        </w:rPr>
        <w:t>для детей 4-го года жизни - не более 15 минут, для детей 5-го года жизни - не более 20 минут, для детей 6-го года жизни - не более 25 минут для детей 7-го года жизни - не более 30 минут.</w:t>
      </w:r>
    </w:p>
    <w:p w:rsidR="00BC4EC5" w:rsidRPr="00BC4EC5" w:rsidRDefault="00BC4EC5" w:rsidP="0017194C">
      <w:pPr>
        <w:ind w:firstLine="709"/>
        <w:jc w:val="both"/>
      </w:pPr>
      <w:r w:rsidRPr="00BC4EC5">
        <w:rPr>
          <w:color w:val="000000"/>
          <w:sz w:val="28"/>
          <w:szCs w:val="28"/>
          <w:u w:val="single"/>
        </w:rPr>
        <w:t>Максимально допустимый объем образовательной нагрузки в первой половине дня</w:t>
      </w:r>
    </w:p>
    <w:p w:rsidR="00BC4EC5" w:rsidRPr="00BC4EC5" w:rsidRDefault="00BC4EC5" w:rsidP="0017194C">
      <w:pPr>
        <w:ind w:firstLine="709"/>
        <w:jc w:val="both"/>
      </w:pPr>
      <w:r w:rsidRPr="00BC4EC5">
        <w:rPr>
          <w:color w:val="000000"/>
          <w:sz w:val="28"/>
          <w:szCs w:val="28"/>
        </w:rPr>
        <w:t>в младшей и средней группах не превышает 30 и 40 минут соответственно, в старшей и подготовительной 45 минут и 1, 5 часа соответственно.</w:t>
      </w:r>
    </w:p>
    <w:p w:rsidR="00BC4EC5" w:rsidRPr="00BC4EC5" w:rsidRDefault="00BC4EC5" w:rsidP="0017194C">
      <w:pPr>
        <w:ind w:firstLine="709"/>
        <w:jc w:val="both"/>
      </w:pPr>
      <w:r w:rsidRPr="00BC4EC5">
        <w:rPr>
          <w:color w:val="000000"/>
          <w:sz w:val="28"/>
          <w:szCs w:val="28"/>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BC4EC5" w:rsidRPr="00BC4EC5" w:rsidRDefault="00BC4EC5" w:rsidP="0017194C">
      <w:pPr>
        <w:ind w:firstLine="709"/>
        <w:jc w:val="both"/>
      </w:pPr>
      <w:r w:rsidRPr="00BC4EC5">
        <w:rPr>
          <w:color w:val="000000"/>
          <w:sz w:val="28"/>
          <w:szCs w:val="28"/>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w:t>
      </w:r>
      <w:r w:rsidRPr="00BC4EC5">
        <w:rPr>
          <w:color w:val="000000"/>
          <w:sz w:val="28"/>
          <w:szCs w:val="28"/>
        </w:rPr>
        <w:softHyphen/>
        <w:t>30 минут в день. В середине непосредственно образовательной деятельности статического характера проводят физкультминутку.</w:t>
      </w:r>
    </w:p>
    <w:p w:rsidR="00BC4EC5" w:rsidRPr="00BC4EC5" w:rsidRDefault="00BC4EC5" w:rsidP="0017194C">
      <w:pPr>
        <w:ind w:firstLine="709"/>
        <w:jc w:val="both"/>
      </w:pPr>
      <w:r w:rsidRPr="00BC4EC5">
        <w:rPr>
          <w:color w:val="000000"/>
          <w:sz w:val="28"/>
          <w:szCs w:val="28"/>
        </w:rPr>
        <w:t>Непосредственно образовательная деятельность физкультурно</w:t>
      </w:r>
      <w:r w:rsidRPr="00BC4EC5">
        <w:rPr>
          <w:color w:val="000000"/>
          <w:sz w:val="28"/>
          <w:szCs w:val="28"/>
        </w:rPr>
        <w:softHyphen/>
        <w:t>оздоровительного и эстетического цикла занимает не менее 50% общего времени, отведенного на непосредственно образовательную деятельность.</w:t>
      </w:r>
    </w:p>
    <w:p w:rsidR="00BC4EC5" w:rsidRPr="00BC4EC5" w:rsidRDefault="00BC4EC5" w:rsidP="0017194C">
      <w:pPr>
        <w:ind w:firstLine="709"/>
        <w:jc w:val="both"/>
      </w:pPr>
      <w:r w:rsidRPr="00BC4EC5">
        <w:rPr>
          <w:color w:val="000000"/>
          <w:sz w:val="28"/>
          <w:szCs w:val="28"/>
        </w:rPr>
        <w:t>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BC4EC5" w:rsidRPr="00BC4EC5" w:rsidRDefault="00BC4EC5" w:rsidP="0017194C">
      <w:pPr>
        <w:ind w:firstLine="709"/>
        <w:jc w:val="both"/>
      </w:pPr>
      <w:r w:rsidRPr="00BC4EC5">
        <w:rPr>
          <w:color w:val="000000"/>
          <w:sz w:val="28"/>
          <w:szCs w:val="28"/>
        </w:rPr>
        <w:t>Для воспитанников старшего дошкольного возраста программой предусматриваются кружки, которые организуются в вечернее время 1 раз в неделю продолжительностью 25-30 минут.</w:t>
      </w:r>
    </w:p>
    <w:p w:rsidR="00B93406" w:rsidRDefault="00B93406" w:rsidP="00B93406">
      <w:pPr>
        <w:rPr>
          <w:b/>
          <w:bCs/>
          <w:color w:val="000000"/>
          <w:sz w:val="28"/>
          <w:szCs w:val="28"/>
        </w:rPr>
      </w:pPr>
    </w:p>
    <w:p w:rsidR="00B93406" w:rsidRPr="0021472B" w:rsidRDefault="0017194C" w:rsidP="00F04A4E">
      <w:pPr>
        <w:pStyle w:val="a3"/>
        <w:ind w:left="360"/>
        <w:jc w:val="center"/>
        <w:outlineLvl w:val="1"/>
        <w:rPr>
          <w:rFonts w:ascii="Times New Roman" w:hAnsi="Times New Roman"/>
          <w:b/>
          <w:u w:val="single"/>
        </w:rPr>
      </w:pPr>
      <w:bookmarkStart w:id="23" w:name="_Toc450754187"/>
      <w:r w:rsidRPr="0021472B">
        <w:rPr>
          <w:rFonts w:ascii="Times New Roman" w:hAnsi="Times New Roman"/>
          <w:b/>
          <w:bCs/>
          <w:color w:val="000000"/>
          <w:sz w:val="28"/>
          <w:szCs w:val="28"/>
          <w:u w:val="single"/>
        </w:rPr>
        <w:t>Особенности образовательной деятельности</w:t>
      </w:r>
      <w:bookmarkEnd w:id="23"/>
    </w:p>
    <w:p w:rsidR="002A43E7" w:rsidRPr="002A43E7" w:rsidRDefault="0017194C" w:rsidP="002A43E7">
      <w:pPr>
        <w:ind w:firstLine="709"/>
        <w:jc w:val="both"/>
      </w:pPr>
      <w:r w:rsidRPr="0017194C">
        <w:rPr>
          <w:color w:val="000000"/>
          <w:sz w:val="28"/>
          <w:szCs w:val="28"/>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17194C" w:rsidRPr="0017194C" w:rsidRDefault="0017194C" w:rsidP="00B93406">
      <w:pPr>
        <w:ind w:firstLine="709"/>
        <w:jc w:val="both"/>
      </w:pPr>
      <w:r w:rsidRPr="0017194C">
        <w:rPr>
          <w:color w:val="000000"/>
          <w:sz w:val="28"/>
          <w:szCs w:val="28"/>
        </w:rPr>
        <w:t>Игровая</w:t>
      </w:r>
      <w:r w:rsidRPr="0017194C">
        <w:rPr>
          <w:color w:val="000000"/>
          <w:sz w:val="28"/>
          <w:szCs w:val="28"/>
        </w:rPr>
        <w:tab/>
        <w:t>деятельность является ведущей деятельностью ребенка</w:t>
      </w:r>
    </w:p>
    <w:p w:rsidR="0017194C" w:rsidRPr="0017194C" w:rsidRDefault="0017194C" w:rsidP="002A43E7">
      <w:pPr>
        <w:ind w:firstLine="709"/>
        <w:jc w:val="both"/>
      </w:pPr>
      <w:r w:rsidRPr="0017194C">
        <w:rPr>
          <w:color w:val="000000"/>
          <w:sz w:val="28"/>
          <w:szCs w:val="28"/>
        </w:rPr>
        <w:t>дошкольного возраста. Игровая деятельность представлена в образовательном процессе в</w:t>
      </w:r>
      <w:r w:rsidRPr="0017194C">
        <w:rPr>
          <w:color w:val="000000"/>
          <w:sz w:val="28"/>
          <w:szCs w:val="28"/>
        </w:rPr>
        <w:tab/>
        <w:t>разнообразных формах — это дидактические и сюжетно</w:t>
      </w:r>
      <w:r w:rsidRPr="0017194C">
        <w:rPr>
          <w:color w:val="000000"/>
          <w:sz w:val="28"/>
          <w:szCs w:val="28"/>
        </w:rPr>
        <w:softHyphen/>
      </w:r>
      <w:r w:rsidR="002A43E7">
        <w:t>-</w:t>
      </w:r>
      <w:r w:rsidRPr="0017194C">
        <w:rPr>
          <w:color w:val="000000"/>
          <w:sz w:val="28"/>
          <w:szCs w:val="28"/>
        </w:rPr>
        <w:t>дидактические, развивающие, подвижные игры, игры путешествия, игровые проблемные ситуации, игры- инсценировки, игры-этюды и пр.</w:t>
      </w:r>
    </w:p>
    <w:p w:rsidR="00B93406" w:rsidRPr="00B93406" w:rsidRDefault="0017194C" w:rsidP="00B93406">
      <w:pPr>
        <w:ind w:firstLine="709"/>
        <w:jc w:val="both"/>
      </w:pPr>
      <w:r w:rsidRPr="0017194C">
        <w:rPr>
          <w:color w:val="000000"/>
          <w:sz w:val="28"/>
          <w:szCs w:val="28"/>
        </w:rPr>
        <w:lastRenderedPageBreak/>
        <w:t>Коммуникативная деятельность направлена на решение задач, связанных с развитием свободного общения детей и освоением всех компонентов устной речи,</w:t>
      </w:r>
      <w:r w:rsidR="00B93406" w:rsidRPr="00B93406">
        <w:rPr>
          <w:sz w:val="28"/>
          <w:szCs w:val="28"/>
        </w:rPr>
        <w:t xml:space="preserve"> </w:t>
      </w:r>
      <w:r w:rsidR="00B93406" w:rsidRPr="00B93406">
        <w:rPr>
          <w:color w:val="000000"/>
          <w:sz w:val="28"/>
          <w:szCs w:val="28"/>
        </w:rPr>
        <w:t>освоение культуры общения и этикета, воспитание толерантности, подготовки к обучению грамоте (в старшем дошкольном возрасте).</w:t>
      </w:r>
    </w:p>
    <w:p w:rsidR="00B93406" w:rsidRPr="00B93406" w:rsidRDefault="00B93406" w:rsidP="00B93406">
      <w:pPr>
        <w:ind w:firstLine="709"/>
        <w:jc w:val="both"/>
      </w:pPr>
      <w:r w:rsidRPr="00B93406">
        <w:rPr>
          <w:color w:val="000000"/>
          <w:sz w:val="28"/>
          <w:szCs w:val="28"/>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безопасного поведения, освоение средств и способов познания, сенсорное и математическое развитие детей.</w:t>
      </w:r>
    </w:p>
    <w:p w:rsidR="00B93406" w:rsidRPr="00B93406" w:rsidRDefault="00B93406" w:rsidP="00B93406">
      <w:pPr>
        <w:ind w:firstLine="709"/>
        <w:jc w:val="both"/>
      </w:pPr>
      <w:r w:rsidRPr="00B93406">
        <w:rPr>
          <w:color w:val="000000"/>
          <w:sz w:val="28"/>
          <w:szCs w:val="28"/>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w:t>
      </w:r>
    </w:p>
    <w:p w:rsidR="00B93406" w:rsidRPr="00B93406" w:rsidRDefault="00B93406" w:rsidP="00B93406">
      <w:pPr>
        <w:ind w:firstLine="709"/>
        <w:jc w:val="both"/>
      </w:pPr>
      <w:r w:rsidRPr="00B93406">
        <w:rPr>
          <w:color w:val="000000"/>
          <w:sz w:val="28"/>
          <w:szCs w:val="28"/>
        </w:rP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w:t>
      </w:r>
    </w:p>
    <w:p w:rsidR="00B93406" w:rsidRPr="00B93406" w:rsidRDefault="00B93406" w:rsidP="00B93406">
      <w:pPr>
        <w:ind w:firstLine="709"/>
        <w:jc w:val="both"/>
      </w:pPr>
      <w:r w:rsidRPr="00B93406">
        <w:rPr>
          <w:color w:val="000000"/>
          <w:sz w:val="28"/>
          <w:szCs w:val="28"/>
        </w:rPr>
        <w:t>Музыкальная деятельность организуется в процессе музыкальных занятий, которые проводятся музыкальным руководителем ДОУ в музыкальном зале.</w:t>
      </w:r>
    </w:p>
    <w:p w:rsidR="00B93406" w:rsidRPr="00B93406" w:rsidRDefault="00B93406" w:rsidP="00B93406">
      <w:pPr>
        <w:ind w:firstLine="709"/>
        <w:jc w:val="both"/>
      </w:pPr>
      <w:r w:rsidRPr="00B93406">
        <w:rPr>
          <w:color w:val="000000"/>
          <w:sz w:val="28"/>
          <w:szCs w:val="28"/>
        </w:rPr>
        <w:t>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B93406" w:rsidRPr="00B93406" w:rsidRDefault="00B93406" w:rsidP="00B93406">
      <w:pPr>
        <w:ind w:firstLine="709"/>
        <w:jc w:val="both"/>
      </w:pPr>
      <w:r w:rsidRPr="00B93406">
        <w:rPr>
          <w:color w:val="000000"/>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Организация культурных практик носит преимущественно подгрупповой характер.</w:t>
      </w:r>
    </w:p>
    <w:p w:rsidR="00FC4A19" w:rsidRDefault="00FC4A19" w:rsidP="00FC4A19">
      <w:pPr>
        <w:jc w:val="center"/>
        <w:rPr>
          <w:b/>
          <w:bCs/>
          <w:color w:val="000000"/>
          <w:sz w:val="28"/>
          <w:szCs w:val="28"/>
        </w:rPr>
      </w:pPr>
    </w:p>
    <w:p w:rsidR="002A43E7" w:rsidRDefault="002A43E7" w:rsidP="00FC4A19">
      <w:pPr>
        <w:jc w:val="center"/>
        <w:rPr>
          <w:b/>
          <w:bCs/>
          <w:color w:val="000000"/>
          <w:sz w:val="28"/>
          <w:szCs w:val="28"/>
        </w:rPr>
      </w:pPr>
      <w:r w:rsidRPr="002A43E7">
        <w:rPr>
          <w:b/>
          <w:bCs/>
          <w:color w:val="000000"/>
          <w:sz w:val="28"/>
          <w:szCs w:val="28"/>
        </w:rPr>
        <w:t>Сетка совместной образовательной деятельности и культурных практик в режимных моментах</w:t>
      </w:r>
    </w:p>
    <w:p w:rsidR="00FC4A19" w:rsidRPr="002A43E7" w:rsidRDefault="00FC4A19" w:rsidP="00FC4A19">
      <w:pPr>
        <w:jc w:val="center"/>
      </w:pPr>
    </w:p>
    <w:tbl>
      <w:tblPr>
        <w:tblW w:w="9356" w:type="dxa"/>
        <w:tblInd w:w="5" w:type="dxa"/>
        <w:tblLayout w:type="fixed"/>
        <w:tblCellMar>
          <w:left w:w="0" w:type="dxa"/>
          <w:right w:w="0" w:type="dxa"/>
        </w:tblCellMar>
        <w:tblLook w:val="0000" w:firstRow="0" w:lastRow="0" w:firstColumn="0" w:lastColumn="0" w:noHBand="0" w:noVBand="0"/>
      </w:tblPr>
      <w:tblGrid>
        <w:gridCol w:w="3509"/>
        <w:gridCol w:w="886"/>
        <w:gridCol w:w="583"/>
        <w:gridCol w:w="1118"/>
        <w:gridCol w:w="308"/>
        <w:gridCol w:w="1393"/>
        <w:gridCol w:w="1559"/>
      </w:tblGrid>
      <w:tr w:rsidR="002A43E7" w:rsidRPr="002A43E7" w:rsidTr="0021472B">
        <w:trPr>
          <w:trHeight w:val="614"/>
        </w:trPr>
        <w:tc>
          <w:tcPr>
            <w:tcW w:w="4395" w:type="dxa"/>
            <w:gridSpan w:val="2"/>
            <w:vMerge w:val="restart"/>
            <w:tcBorders>
              <w:top w:val="single" w:sz="4" w:space="0" w:color="auto"/>
              <w:left w:val="single" w:sz="4" w:space="0" w:color="auto"/>
              <w:bottom w:val="nil"/>
              <w:right w:val="nil"/>
            </w:tcBorders>
            <w:shd w:val="clear" w:color="auto" w:fill="FFFFFF"/>
          </w:tcPr>
          <w:p w:rsidR="002A43E7" w:rsidRPr="002A43E7" w:rsidRDefault="002A43E7" w:rsidP="0021472B">
            <w:pPr>
              <w:jc w:val="center"/>
            </w:pPr>
            <w:r w:rsidRPr="002A43E7">
              <w:rPr>
                <w:b/>
                <w:bCs/>
                <w:color w:val="000000"/>
              </w:rPr>
              <w:t>Формы образовательной деятельности в режимных моментах</w:t>
            </w:r>
          </w:p>
        </w:tc>
        <w:tc>
          <w:tcPr>
            <w:tcW w:w="4961" w:type="dxa"/>
            <w:gridSpan w:val="5"/>
            <w:tcBorders>
              <w:top w:val="single" w:sz="4" w:space="0" w:color="auto"/>
              <w:left w:val="single" w:sz="4" w:space="0" w:color="auto"/>
              <w:bottom w:val="nil"/>
              <w:right w:val="single" w:sz="4" w:space="0" w:color="auto"/>
            </w:tcBorders>
            <w:shd w:val="clear" w:color="auto" w:fill="FFFFFF"/>
            <w:vAlign w:val="bottom"/>
          </w:tcPr>
          <w:p w:rsidR="002A43E7" w:rsidRPr="002A43E7" w:rsidRDefault="002A43E7" w:rsidP="0021472B">
            <w:pPr>
              <w:jc w:val="center"/>
            </w:pPr>
            <w:r w:rsidRPr="002A43E7">
              <w:rPr>
                <w:b/>
                <w:bCs/>
                <w:color w:val="000000"/>
              </w:rPr>
              <w:t>Количество форм образовательной деятельности и культурных практик в неделю</w:t>
            </w:r>
          </w:p>
        </w:tc>
      </w:tr>
      <w:tr w:rsidR="002A43E7" w:rsidRPr="002A43E7" w:rsidTr="0021472B">
        <w:trPr>
          <w:trHeight w:val="54"/>
        </w:trPr>
        <w:tc>
          <w:tcPr>
            <w:tcW w:w="4395" w:type="dxa"/>
            <w:gridSpan w:val="2"/>
            <w:vMerge/>
            <w:tcBorders>
              <w:top w:val="nil"/>
              <w:left w:val="single" w:sz="4" w:space="0" w:color="auto"/>
              <w:bottom w:val="nil"/>
              <w:right w:val="nil"/>
            </w:tcBorders>
            <w:shd w:val="clear" w:color="auto" w:fill="FFFFFF"/>
          </w:tcPr>
          <w:p w:rsidR="002A43E7" w:rsidRPr="002A43E7" w:rsidRDefault="002A43E7" w:rsidP="0021472B">
            <w:pPr>
              <w:jc w:val="center"/>
            </w:pPr>
          </w:p>
        </w:tc>
        <w:tc>
          <w:tcPr>
            <w:tcW w:w="4961" w:type="dxa"/>
            <w:gridSpan w:val="5"/>
            <w:tcBorders>
              <w:top w:val="single" w:sz="4" w:space="0" w:color="auto"/>
              <w:left w:val="single" w:sz="4" w:space="0" w:color="auto"/>
              <w:bottom w:val="nil"/>
              <w:right w:val="single" w:sz="4" w:space="0" w:color="auto"/>
            </w:tcBorders>
            <w:shd w:val="clear" w:color="auto" w:fill="FFFFFF"/>
            <w:vAlign w:val="bottom"/>
          </w:tcPr>
          <w:p w:rsidR="002A43E7" w:rsidRPr="002A43E7" w:rsidRDefault="002A43E7" w:rsidP="0021472B">
            <w:pPr>
              <w:jc w:val="center"/>
              <w:rPr>
                <w:b/>
              </w:rPr>
            </w:pPr>
            <w:r w:rsidRPr="002A43E7">
              <w:rPr>
                <w:b/>
              </w:rPr>
              <w:t>Возраста</w:t>
            </w:r>
          </w:p>
        </w:tc>
      </w:tr>
      <w:tr w:rsidR="002A43E7" w:rsidRPr="002A43E7" w:rsidTr="0021472B">
        <w:trPr>
          <w:trHeight w:val="54"/>
        </w:trPr>
        <w:tc>
          <w:tcPr>
            <w:tcW w:w="4395" w:type="dxa"/>
            <w:gridSpan w:val="2"/>
            <w:tcBorders>
              <w:top w:val="nil"/>
              <w:left w:val="single" w:sz="4" w:space="0" w:color="auto"/>
              <w:bottom w:val="nil"/>
              <w:right w:val="nil"/>
            </w:tcBorders>
            <w:shd w:val="clear" w:color="auto" w:fill="FFFFFF"/>
          </w:tcPr>
          <w:p w:rsidR="002A43E7" w:rsidRPr="002A43E7" w:rsidRDefault="002A43E7" w:rsidP="0021472B">
            <w:pPr>
              <w:jc w:val="center"/>
            </w:pPr>
          </w:p>
        </w:tc>
        <w:tc>
          <w:tcPr>
            <w:tcW w:w="1701" w:type="dxa"/>
            <w:gridSpan w:val="2"/>
            <w:tcBorders>
              <w:top w:val="single" w:sz="4" w:space="0" w:color="auto"/>
              <w:left w:val="single" w:sz="4" w:space="0" w:color="auto"/>
              <w:bottom w:val="nil"/>
              <w:right w:val="nil"/>
            </w:tcBorders>
            <w:shd w:val="clear" w:color="auto" w:fill="FFFFFF"/>
            <w:vAlign w:val="bottom"/>
          </w:tcPr>
          <w:p w:rsidR="002A43E7" w:rsidRPr="002A43E7" w:rsidRDefault="002A43E7" w:rsidP="0021472B">
            <w:pPr>
              <w:jc w:val="center"/>
            </w:pPr>
            <w:r w:rsidRPr="002A43E7">
              <w:rPr>
                <w:bCs/>
                <w:color w:val="000000"/>
              </w:rPr>
              <w:t>Младш</w:t>
            </w:r>
            <w:r>
              <w:rPr>
                <w:bCs/>
                <w:color w:val="000000"/>
              </w:rPr>
              <w:t>ий</w:t>
            </w:r>
          </w:p>
        </w:tc>
        <w:tc>
          <w:tcPr>
            <w:tcW w:w="1701" w:type="dxa"/>
            <w:gridSpan w:val="2"/>
            <w:tcBorders>
              <w:top w:val="single" w:sz="4" w:space="0" w:color="auto"/>
              <w:left w:val="single" w:sz="4" w:space="0" w:color="auto"/>
              <w:bottom w:val="nil"/>
              <w:right w:val="nil"/>
            </w:tcBorders>
            <w:shd w:val="clear" w:color="auto" w:fill="FFFFFF"/>
            <w:vAlign w:val="bottom"/>
          </w:tcPr>
          <w:p w:rsidR="002A43E7" w:rsidRPr="002A43E7" w:rsidRDefault="002A43E7" w:rsidP="0021472B">
            <w:pPr>
              <w:jc w:val="center"/>
            </w:pPr>
            <w:r>
              <w:rPr>
                <w:bCs/>
                <w:color w:val="000000"/>
              </w:rPr>
              <w:t>Средний</w:t>
            </w:r>
          </w:p>
        </w:tc>
        <w:tc>
          <w:tcPr>
            <w:tcW w:w="1559" w:type="dxa"/>
            <w:tcBorders>
              <w:top w:val="single" w:sz="4" w:space="0" w:color="auto"/>
              <w:left w:val="single" w:sz="4" w:space="0" w:color="auto"/>
              <w:bottom w:val="nil"/>
              <w:right w:val="single" w:sz="4" w:space="0" w:color="auto"/>
            </w:tcBorders>
            <w:shd w:val="clear" w:color="auto" w:fill="FFFFFF"/>
            <w:vAlign w:val="bottom"/>
          </w:tcPr>
          <w:p w:rsidR="002A43E7" w:rsidRPr="002A43E7" w:rsidRDefault="002A43E7" w:rsidP="0021472B">
            <w:pPr>
              <w:jc w:val="center"/>
            </w:pPr>
            <w:r w:rsidRPr="002A43E7">
              <w:rPr>
                <w:bCs/>
                <w:color w:val="000000"/>
              </w:rPr>
              <w:t>Старш</w:t>
            </w:r>
            <w:r>
              <w:rPr>
                <w:bCs/>
                <w:color w:val="000000"/>
              </w:rPr>
              <w:t>ий</w:t>
            </w:r>
          </w:p>
        </w:tc>
      </w:tr>
      <w:tr w:rsidR="002A43E7" w:rsidRPr="002A43E7" w:rsidTr="002A43E7">
        <w:trPr>
          <w:trHeight w:val="307"/>
        </w:trPr>
        <w:tc>
          <w:tcPr>
            <w:tcW w:w="9356" w:type="dxa"/>
            <w:gridSpan w:val="7"/>
            <w:tcBorders>
              <w:top w:val="single" w:sz="4" w:space="0" w:color="auto"/>
              <w:left w:val="single" w:sz="4" w:space="0" w:color="auto"/>
              <w:bottom w:val="nil"/>
              <w:right w:val="single" w:sz="4" w:space="0" w:color="auto"/>
            </w:tcBorders>
            <w:shd w:val="clear" w:color="auto" w:fill="FFFFFF"/>
            <w:vAlign w:val="bottom"/>
          </w:tcPr>
          <w:p w:rsidR="002A43E7" w:rsidRPr="002A43E7" w:rsidRDefault="002A43E7" w:rsidP="0021472B">
            <w:pPr>
              <w:jc w:val="center"/>
            </w:pPr>
            <w:r w:rsidRPr="002A43E7">
              <w:rPr>
                <w:b/>
                <w:bCs/>
                <w:i/>
                <w:iCs/>
                <w:color w:val="000000"/>
              </w:rPr>
              <w:t>Общение</w:t>
            </w:r>
          </w:p>
        </w:tc>
      </w:tr>
      <w:tr w:rsidR="002A43E7" w:rsidRPr="002A43E7" w:rsidTr="0021472B">
        <w:trPr>
          <w:trHeight w:val="829"/>
        </w:trPr>
        <w:tc>
          <w:tcPr>
            <w:tcW w:w="4395" w:type="dxa"/>
            <w:gridSpan w:val="2"/>
            <w:tcBorders>
              <w:top w:val="single" w:sz="4" w:space="0" w:color="auto"/>
              <w:left w:val="single" w:sz="4" w:space="0" w:color="auto"/>
              <w:bottom w:val="nil"/>
              <w:right w:val="nil"/>
            </w:tcBorders>
            <w:shd w:val="clear" w:color="auto" w:fill="FFFFFF"/>
          </w:tcPr>
          <w:p w:rsidR="002A43E7" w:rsidRPr="002A43E7" w:rsidRDefault="002A43E7" w:rsidP="0021472B">
            <w:pPr>
              <w:jc w:val="center"/>
            </w:pPr>
            <w:r w:rsidRPr="002A43E7">
              <w:rPr>
                <w:color w:val="000000"/>
              </w:rPr>
              <w:t>Ситуации общения воспитателя с детьми и накопления положительного социально-эмоционального опыта</w:t>
            </w:r>
          </w:p>
        </w:tc>
        <w:tc>
          <w:tcPr>
            <w:tcW w:w="4961" w:type="dxa"/>
            <w:gridSpan w:val="5"/>
            <w:tcBorders>
              <w:top w:val="single" w:sz="4" w:space="0" w:color="auto"/>
              <w:left w:val="single" w:sz="4" w:space="0" w:color="auto"/>
              <w:bottom w:val="nil"/>
              <w:right w:val="single" w:sz="4" w:space="0" w:color="auto"/>
            </w:tcBorders>
            <w:shd w:val="clear" w:color="auto" w:fill="FFFFFF"/>
          </w:tcPr>
          <w:p w:rsidR="002A43E7" w:rsidRPr="002A43E7" w:rsidRDefault="002A43E7" w:rsidP="0021472B">
            <w:pPr>
              <w:jc w:val="center"/>
            </w:pPr>
            <w:r w:rsidRPr="002A43E7">
              <w:rPr>
                <w:color w:val="000000"/>
              </w:rPr>
              <w:t>Ежедневно</w:t>
            </w:r>
          </w:p>
        </w:tc>
      </w:tr>
      <w:tr w:rsidR="002A43E7" w:rsidRPr="002A43E7" w:rsidTr="0021472B">
        <w:trPr>
          <w:trHeight w:val="610"/>
        </w:trPr>
        <w:tc>
          <w:tcPr>
            <w:tcW w:w="4395" w:type="dxa"/>
            <w:gridSpan w:val="2"/>
            <w:tcBorders>
              <w:top w:val="single" w:sz="4" w:space="0" w:color="auto"/>
              <w:left w:val="single" w:sz="4" w:space="0" w:color="auto"/>
              <w:bottom w:val="nil"/>
              <w:right w:val="nil"/>
            </w:tcBorders>
            <w:shd w:val="clear" w:color="auto" w:fill="FFFFFF"/>
            <w:vAlign w:val="bottom"/>
          </w:tcPr>
          <w:p w:rsidR="002A43E7" w:rsidRPr="002A43E7" w:rsidRDefault="002A43E7" w:rsidP="002A43E7">
            <w:r w:rsidRPr="002A43E7">
              <w:rPr>
                <w:color w:val="000000"/>
              </w:rPr>
              <w:t>Беседы т разговоры с детьми по их интересам</w:t>
            </w:r>
          </w:p>
        </w:tc>
        <w:tc>
          <w:tcPr>
            <w:tcW w:w="4961" w:type="dxa"/>
            <w:gridSpan w:val="5"/>
            <w:tcBorders>
              <w:top w:val="single" w:sz="4" w:space="0" w:color="auto"/>
              <w:left w:val="single" w:sz="4" w:space="0" w:color="auto"/>
              <w:bottom w:val="nil"/>
              <w:right w:val="single" w:sz="4" w:space="0" w:color="auto"/>
            </w:tcBorders>
            <w:shd w:val="clear" w:color="auto" w:fill="FFFFFF"/>
          </w:tcPr>
          <w:p w:rsidR="002A43E7" w:rsidRPr="002A43E7" w:rsidRDefault="002A43E7" w:rsidP="0021472B">
            <w:pPr>
              <w:spacing w:line="240" w:lineRule="exact"/>
              <w:jc w:val="center"/>
            </w:pPr>
            <w:r w:rsidRPr="002A43E7">
              <w:rPr>
                <w:color w:val="000000"/>
              </w:rPr>
              <w:t>Ежедневно</w:t>
            </w:r>
          </w:p>
        </w:tc>
      </w:tr>
      <w:tr w:rsidR="002A43E7" w:rsidRPr="002A43E7" w:rsidTr="002A43E7">
        <w:trPr>
          <w:trHeight w:val="610"/>
        </w:trPr>
        <w:tc>
          <w:tcPr>
            <w:tcW w:w="9356" w:type="dxa"/>
            <w:gridSpan w:val="7"/>
            <w:tcBorders>
              <w:top w:val="single" w:sz="4" w:space="0" w:color="auto"/>
              <w:left w:val="single" w:sz="4" w:space="0" w:color="auto"/>
              <w:bottom w:val="nil"/>
              <w:right w:val="single" w:sz="4" w:space="0" w:color="auto"/>
            </w:tcBorders>
            <w:shd w:val="clear" w:color="auto" w:fill="FFFFFF"/>
            <w:vAlign w:val="bottom"/>
          </w:tcPr>
          <w:p w:rsidR="002A43E7" w:rsidRPr="002A43E7" w:rsidRDefault="002A43E7" w:rsidP="0021472B">
            <w:pPr>
              <w:spacing w:line="240" w:lineRule="exact"/>
              <w:jc w:val="center"/>
            </w:pPr>
            <w:r w:rsidRPr="002A43E7">
              <w:rPr>
                <w:b/>
                <w:bCs/>
                <w:i/>
                <w:iCs/>
                <w:color w:val="000000"/>
              </w:rPr>
              <w:t>Игровая деятельность, включая сюжетно-ролевую игру с правилами и другие виды</w:t>
            </w:r>
          </w:p>
          <w:p w:rsidR="002A43E7" w:rsidRPr="002A43E7" w:rsidRDefault="002A43E7" w:rsidP="0021472B">
            <w:pPr>
              <w:spacing w:line="240" w:lineRule="exact"/>
              <w:jc w:val="center"/>
            </w:pPr>
            <w:r w:rsidRPr="002A43E7">
              <w:rPr>
                <w:b/>
                <w:bCs/>
                <w:i/>
                <w:iCs/>
                <w:color w:val="000000"/>
              </w:rPr>
              <w:t>игр</w:t>
            </w:r>
          </w:p>
        </w:tc>
      </w:tr>
      <w:tr w:rsidR="002A43E7" w:rsidRPr="002A43E7" w:rsidTr="002A43E7">
        <w:trPr>
          <w:trHeight w:val="1502"/>
        </w:trPr>
        <w:tc>
          <w:tcPr>
            <w:tcW w:w="3509" w:type="dxa"/>
            <w:tcBorders>
              <w:top w:val="single" w:sz="4" w:space="0" w:color="auto"/>
              <w:left w:val="single" w:sz="4" w:space="0" w:color="auto"/>
              <w:bottom w:val="nil"/>
              <w:right w:val="nil"/>
            </w:tcBorders>
            <w:shd w:val="clear" w:color="auto" w:fill="FFFFFF"/>
            <w:vAlign w:val="bottom"/>
          </w:tcPr>
          <w:p w:rsidR="002A43E7" w:rsidRDefault="002A43E7" w:rsidP="002A43E7">
            <w:pPr>
              <w:rPr>
                <w:color w:val="000000"/>
              </w:rPr>
            </w:pPr>
            <w:r w:rsidRPr="002A43E7">
              <w:rPr>
                <w:color w:val="000000"/>
              </w:rPr>
              <w:lastRenderedPageBreak/>
              <w:t>Индивидуальные игры с детьми (сюжетно-ролевая, режиссерская, игра- драматизация, строительно</w:t>
            </w:r>
            <w:r w:rsidRPr="002A43E7">
              <w:rPr>
                <w:color w:val="000000"/>
              </w:rPr>
              <w:softHyphen/>
              <w:t>конструктивные игры)</w:t>
            </w:r>
          </w:p>
          <w:p w:rsidR="002A43E7" w:rsidRDefault="002A43E7" w:rsidP="002A43E7">
            <w:pPr>
              <w:rPr>
                <w:color w:val="000000"/>
              </w:rPr>
            </w:pPr>
          </w:p>
          <w:p w:rsidR="002A43E7" w:rsidRPr="002A43E7" w:rsidRDefault="002A43E7" w:rsidP="002A43E7"/>
        </w:tc>
        <w:tc>
          <w:tcPr>
            <w:tcW w:w="2895" w:type="dxa"/>
            <w:gridSpan w:val="4"/>
            <w:tcBorders>
              <w:top w:val="single" w:sz="4" w:space="0" w:color="auto"/>
              <w:left w:val="single" w:sz="4" w:space="0" w:color="auto"/>
              <w:bottom w:val="nil"/>
              <w:right w:val="nil"/>
            </w:tcBorders>
            <w:shd w:val="clear" w:color="auto" w:fill="FFFFFF"/>
          </w:tcPr>
          <w:p w:rsidR="002A43E7" w:rsidRPr="002A43E7" w:rsidRDefault="002A43E7" w:rsidP="0021472B">
            <w:pPr>
              <w:spacing w:line="240" w:lineRule="exact"/>
              <w:jc w:val="center"/>
            </w:pPr>
            <w:r w:rsidRPr="002A43E7">
              <w:rPr>
                <w:color w:val="000000"/>
              </w:rPr>
              <w:t>Ежедневно</w:t>
            </w:r>
          </w:p>
        </w:tc>
        <w:tc>
          <w:tcPr>
            <w:tcW w:w="2952" w:type="dxa"/>
            <w:gridSpan w:val="2"/>
            <w:tcBorders>
              <w:top w:val="single" w:sz="4" w:space="0" w:color="auto"/>
              <w:left w:val="single" w:sz="4" w:space="0" w:color="auto"/>
              <w:bottom w:val="nil"/>
              <w:right w:val="single" w:sz="4" w:space="0" w:color="auto"/>
            </w:tcBorders>
            <w:shd w:val="clear" w:color="auto" w:fill="FFFFFF"/>
          </w:tcPr>
          <w:p w:rsidR="002A43E7" w:rsidRPr="002A43E7" w:rsidRDefault="002A43E7" w:rsidP="0021472B">
            <w:pPr>
              <w:spacing w:line="240" w:lineRule="exact"/>
              <w:jc w:val="center"/>
            </w:pPr>
            <w:r w:rsidRPr="002A43E7">
              <w:rPr>
                <w:color w:val="000000"/>
              </w:rPr>
              <w:t>3 раза в неделю</w:t>
            </w:r>
          </w:p>
        </w:tc>
      </w:tr>
      <w:tr w:rsidR="002A43E7" w:rsidRPr="002A43E7" w:rsidTr="002A43E7">
        <w:trPr>
          <w:trHeight w:val="1507"/>
        </w:trPr>
        <w:tc>
          <w:tcPr>
            <w:tcW w:w="3509" w:type="dxa"/>
            <w:tcBorders>
              <w:top w:val="single" w:sz="4" w:space="0" w:color="auto"/>
              <w:left w:val="single" w:sz="4" w:space="0" w:color="auto"/>
              <w:bottom w:val="nil"/>
              <w:right w:val="nil"/>
            </w:tcBorders>
            <w:shd w:val="clear" w:color="auto" w:fill="FFFFFF"/>
            <w:vAlign w:val="bottom"/>
          </w:tcPr>
          <w:p w:rsidR="002A43E7" w:rsidRPr="002A43E7" w:rsidRDefault="002A43E7" w:rsidP="002A43E7">
            <w:pPr>
              <w:rPr>
                <w:color w:val="000000"/>
              </w:rPr>
            </w:pPr>
            <w:r w:rsidRPr="002A43E7">
              <w:rPr>
                <w:color w:val="000000"/>
              </w:rPr>
              <w:t>Совместная игра воспитателя и детей (сюжетно-ролевая, режиссерская, игра- драматизация, строительно</w:t>
            </w:r>
            <w:r w:rsidRPr="002A43E7">
              <w:rPr>
                <w:color w:val="000000"/>
              </w:rPr>
              <w:softHyphen/>
              <w:t>конструктивные игры)</w:t>
            </w:r>
          </w:p>
        </w:tc>
        <w:tc>
          <w:tcPr>
            <w:tcW w:w="1469" w:type="dxa"/>
            <w:gridSpan w:val="2"/>
            <w:tcBorders>
              <w:top w:val="single" w:sz="4" w:space="0" w:color="auto"/>
              <w:left w:val="single" w:sz="4" w:space="0" w:color="auto"/>
              <w:bottom w:val="nil"/>
              <w:right w:val="nil"/>
            </w:tcBorders>
            <w:shd w:val="clear" w:color="auto" w:fill="FFFFFF"/>
          </w:tcPr>
          <w:p w:rsidR="002A43E7" w:rsidRPr="002A43E7" w:rsidRDefault="002A43E7" w:rsidP="0021472B">
            <w:pPr>
              <w:jc w:val="center"/>
            </w:pPr>
            <w:r w:rsidRPr="002A43E7">
              <w:rPr>
                <w:color w:val="000000"/>
              </w:rPr>
              <w:t>2 раза в неделю</w:t>
            </w:r>
          </w:p>
        </w:tc>
        <w:tc>
          <w:tcPr>
            <w:tcW w:w="1426" w:type="dxa"/>
            <w:gridSpan w:val="2"/>
            <w:tcBorders>
              <w:top w:val="single" w:sz="4" w:space="0" w:color="auto"/>
              <w:left w:val="single" w:sz="4" w:space="0" w:color="auto"/>
              <w:bottom w:val="nil"/>
              <w:right w:val="nil"/>
            </w:tcBorders>
            <w:shd w:val="clear" w:color="auto" w:fill="FFFFFF"/>
          </w:tcPr>
          <w:p w:rsidR="002A43E7" w:rsidRPr="002A43E7" w:rsidRDefault="002A43E7" w:rsidP="0021472B">
            <w:pPr>
              <w:jc w:val="center"/>
            </w:pPr>
            <w:r w:rsidRPr="002A43E7">
              <w:rPr>
                <w:color w:val="000000"/>
              </w:rPr>
              <w:t>3 раза в неделю</w:t>
            </w:r>
          </w:p>
        </w:tc>
        <w:tc>
          <w:tcPr>
            <w:tcW w:w="2952" w:type="dxa"/>
            <w:gridSpan w:val="2"/>
            <w:tcBorders>
              <w:top w:val="single" w:sz="4" w:space="0" w:color="auto"/>
              <w:left w:val="single" w:sz="4" w:space="0" w:color="auto"/>
              <w:bottom w:val="nil"/>
              <w:right w:val="single" w:sz="4" w:space="0" w:color="auto"/>
            </w:tcBorders>
            <w:shd w:val="clear" w:color="auto" w:fill="FFFFFF"/>
          </w:tcPr>
          <w:p w:rsidR="002A43E7" w:rsidRPr="002A43E7" w:rsidRDefault="002A43E7" w:rsidP="0021472B">
            <w:pPr>
              <w:spacing w:line="240" w:lineRule="exact"/>
              <w:jc w:val="center"/>
            </w:pPr>
            <w:r w:rsidRPr="002A43E7">
              <w:rPr>
                <w:color w:val="000000"/>
              </w:rPr>
              <w:t>2 раза в неделю</w:t>
            </w:r>
          </w:p>
        </w:tc>
      </w:tr>
      <w:tr w:rsidR="002A43E7" w:rsidRPr="002A43E7" w:rsidTr="002A43E7">
        <w:trPr>
          <w:trHeight w:val="605"/>
        </w:trPr>
        <w:tc>
          <w:tcPr>
            <w:tcW w:w="3509" w:type="dxa"/>
            <w:tcBorders>
              <w:top w:val="single" w:sz="4" w:space="0" w:color="auto"/>
              <w:left w:val="single" w:sz="4" w:space="0" w:color="auto"/>
              <w:bottom w:val="nil"/>
              <w:right w:val="nil"/>
            </w:tcBorders>
            <w:shd w:val="clear" w:color="auto" w:fill="FFFFFF"/>
            <w:vAlign w:val="bottom"/>
          </w:tcPr>
          <w:p w:rsidR="002A43E7" w:rsidRPr="002A43E7" w:rsidRDefault="002A43E7" w:rsidP="002A43E7">
            <w:r w:rsidRPr="002A43E7">
              <w:rPr>
                <w:color w:val="000000"/>
              </w:rPr>
              <w:t>Детская студия (театрализованные игры)</w:t>
            </w:r>
          </w:p>
        </w:tc>
        <w:tc>
          <w:tcPr>
            <w:tcW w:w="5847" w:type="dxa"/>
            <w:gridSpan w:val="6"/>
            <w:tcBorders>
              <w:top w:val="single" w:sz="4" w:space="0" w:color="auto"/>
              <w:left w:val="single" w:sz="4" w:space="0" w:color="auto"/>
              <w:bottom w:val="nil"/>
              <w:right w:val="single" w:sz="4" w:space="0" w:color="auto"/>
            </w:tcBorders>
            <w:shd w:val="clear" w:color="auto" w:fill="FFFFFF"/>
          </w:tcPr>
          <w:p w:rsidR="002A43E7" w:rsidRPr="002A43E7" w:rsidRDefault="002A43E7" w:rsidP="0021472B">
            <w:pPr>
              <w:spacing w:line="240" w:lineRule="exact"/>
              <w:jc w:val="center"/>
            </w:pPr>
            <w:r w:rsidRPr="002A43E7">
              <w:rPr>
                <w:color w:val="000000"/>
              </w:rPr>
              <w:t>1 раз в 2 недели</w:t>
            </w:r>
          </w:p>
        </w:tc>
      </w:tr>
      <w:tr w:rsidR="002A43E7" w:rsidRPr="002A43E7" w:rsidTr="002A43E7">
        <w:trPr>
          <w:trHeight w:val="54"/>
        </w:trPr>
        <w:tc>
          <w:tcPr>
            <w:tcW w:w="3509" w:type="dxa"/>
            <w:tcBorders>
              <w:top w:val="single" w:sz="4" w:space="0" w:color="auto"/>
              <w:left w:val="single" w:sz="4" w:space="0" w:color="auto"/>
              <w:bottom w:val="nil"/>
              <w:right w:val="nil"/>
            </w:tcBorders>
            <w:shd w:val="clear" w:color="auto" w:fill="FFFFFF"/>
            <w:vAlign w:val="bottom"/>
          </w:tcPr>
          <w:p w:rsidR="002A43E7" w:rsidRPr="002A43E7" w:rsidRDefault="002A43E7" w:rsidP="002A43E7">
            <w:pPr>
              <w:rPr>
                <w:color w:val="000000"/>
              </w:rPr>
            </w:pPr>
            <w:r w:rsidRPr="002A43E7">
              <w:rPr>
                <w:color w:val="000000"/>
              </w:rPr>
              <w:t>Досуг здоровья и подвижных игр</w:t>
            </w:r>
          </w:p>
        </w:tc>
        <w:tc>
          <w:tcPr>
            <w:tcW w:w="5847" w:type="dxa"/>
            <w:gridSpan w:val="6"/>
            <w:tcBorders>
              <w:top w:val="single" w:sz="4" w:space="0" w:color="auto"/>
              <w:left w:val="single" w:sz="4" w:space="0" w:color="auto"/>
              <w:bottom w:val="nil"/>
              <w:right w:val="single" w:sz="4" w:space="0" w:color="auto"/>
            </w:tcBorders>
            <w:shd w:val="clear" w:color="auto" w:fill="FFFFFF"/>
          </w:tcPr>
          <w:p w:rsidR="002A43E7" w:rsidRPr="002A43E7" w:rsidRDefault="002A43E7" w:rsidP="0021472B">
            <w:pPr>
              <w:spacing w:line="240" w:lineRule="exact"/>
              <w:jc w:val="center"/>
            </w:pPr>
            <w:r w:rsidRPr="002A43E7">
              <w:rPr>
                <w:color w:val="000000"/>
              </w:rPr>
              <w:t>1 раз в 2 недели</w:t>
            </w:r>
          </w:p>
        </w:tc>
      </w:tr>
      <w:tr w:rsidR="002A43E7" w:rsidRPr="002A43E7" w:rsidTr="002A43E7">
        <w:trPr>
          <w:trHeight w:val="307"/>
        </w:trPr>
        <w:tc>
          <w:tcPr>
            <w:tcW w:w="3509" w:type="dxa"/>
            <w:tcBorders>
              <w:top w:val="single" w:sz="4" w:space="0" w:color="auto"/>
              <w:left w:val="single" w:sz="4" w:space="0" w:color="auto"/>
              <w:bottom w:val="nil"/>
              <w:right w:val="nil"/>
            </w:tcBorders>
            <w:shd w:val="clear" w:color="auto" w:fill="FFFFFF"/>
            <w:vAlign w:val="bottom"/>
          </w:tcPr>
          <w:p w:rsidR="002A43E7" w:rsidRPr="002A43E7" w:rsidRDefault="002A43E7" w:rsidP="002A43E7">
            <w:pPr>
              <w:spacing w:line="240" w:lineRule="exact"/>
            </w:pPr>
            <w:r w:rsidRPr="002A43E7">
              <w:rPr>
                <w:color w:val="000000"/>
              </w:rPr>
              <w:t>Подвижные игры</w:t>
            </w:r>
          </w:p>
        </w:tc>
        <w:tc>
          <w:tcPr>
            <w:tcW w:w="5847" w:type="dxa"/>
            <w:gridSpan w:val="6"/>
            <w:tcBorders>
              <w:top w:val="single" w:sz="4" w:space="0" w:color="auto"/>
              <w:left w:val="single" w:sz="4" w:space="0" w:color="auto"/>
              <w:bottom w:val="nil"/>
              <w:right w:val="single" w:sz="4" w:space="0" w:color="auto"/>
            </w:tcBorders>
            <w:shd w:val="clear" w:color="auto" w:fill="FFFFFF"/>
            <w:vAlign w:val="bottom"/>
          </w:tcPr>
          <w:p w:rsidR="002A43E7" w:rsidRPr="002A43E7" w:rsidRDefault="002A43E7" w:rsidP="0021472B">
            <w:pPr>
              <w:spacing w:line="240" w:lineRule="exact"/>
              <w:jc w:val="center"/>
            </w:pPr>
            <w:r w:rsidRPr="002A43E7">
              <w:rPr>
                <w:color w:val="000000"/>
              </w:rPr>
              <w:t>Ежедневно</w:t>
            </w:r>
          </w:p>
        </w:tc>
      </w:tr>
      <w:tr w:rsidR="002A43E7" w:rsidRPr="002A43E7" w:rsidTr="002A43E7">
        <w:trPr>
          <w:trHeight w:val="312"/>
        </w:trPr>
        <w:tc>
          <w:tcPr>
            <w:tcW w:w="9356" w:type="dxa"/>
            <w:gridSpan w:val="7"/>
            <w:tcBorders>
              <w:top w:val="single" w:sz="4" w:space="0" w:color="auto"/>
              <w:left w:val="single" w:sz="4" w:space="0" w:color="auto"/>
              <w:bottom w:val="nil"/>
              <w:right w:val="single" w:sz="4" w:space="0" w:color="auto"/>
            </w:tcBorders>
            <w:shd w:val="clear" w:color="auto" w:fill="FFFFFF"/>
            <w:vAlign w:val="bottom"/>
          </w:tcPr>
          <w:p w:rsidR="002A43E7" w:rsidRPr="002A43E7" w:rsidRDefault="002A43E7" w:rsidP="0021472B">
            <w:pPr>
              <w:spacing w:line="240" w:lineRule="exact"/>
              <w:jc w:val="center"/>
            </w:pPr>
            <w:r w:rsidRPr="002A43E7">
              <w:rPr>
                <w:b/>
                <w:bCs/>
                <w:i/>
                <w:iCs/>
                <w:color w:val="000000"/>
              </w:rPr>
              <w:t>Познавательная и исследовательская деятельность</w:t>
            </w:r>
          </w:p>
        </w:tc>
      </w:tr>
      <w:tr w:rsidR="002A43E7" w:rsidRPr="002A43E7" w:rsidTr="00FC4A19">
        <w:trPr>
          <w:trHeight w:val="911"/>
        </w:trPr>
        <w:tc>
          <w:tcPr>
            <w:tcW w:w="3509" w:type="dxa"/>
            <w:tcBorders>
              <w:top w:val="single" w:sz="4" w:space="0" w:color="auto"/>
              <w:left w:val="single" w:sz="4" w:space="0" w:color="auto"/>
              <w:bottom w:val="nil"/>
              <w:right w:val="nil"/>
            </w:tcBorders>
            <w:shd w:val="clear" w:color="auto" w:fill="FFFFFF"/>
            <w:vAlign w:val="bottom"/>
          </w:tcPr>
          <w:p w:rsidR="00FC4A19" w:rsidRPr="00FC4A19" w:rsidRDefault="002A43E7" w:rsidP="002A43E7">
            <w:pPr>
              <w:rPr>
                <w:color w:val="000000"/>
              </w:rPr>
            </w:pPr>
            <w:r w:rsidRPr="002A43E7">
              <w:rPr>
                <w:color w:val="000000"/>
              </w:rPr>
              <w:t>Сенсорный игровой и интеллектуальный тренинг («Школа мышления»)</w:t>
            </w:r>
          </w:p>
        </w:tc>
        <w:tc>
          <w:tcPr>
            <w:tcW w:w="5847" w:type="dxa"/>
            <w:gridSpan w:val="6"/>
            <w:tcBorders>
              <w:top w:val="single" w:sz="4" w:space="0" w:color="auto"/>
              <w:left w:val="single" w:sz="4" w:space="0" w:color="auto"/>
              <w:bottom w:val="nil"/>
              <w:right w:val="single" w:sz="4" w:space="0" w:color="auto"/>
            </w:tcBorders>
            <w:shd w:val="clear" w:color="auto" w:fill="FFFFFF"/>
          </w:tcPr>
          <w:p w:rsidR="002A43E7" w:rsidRPr="002A43E7" w:rsidRDefault="002A43E7" w:rsidP="0021472B">
            <w:pPr>
              <w:spacing w:line="240" w:lineRule="exact"/>
              <w:jc w:val="center"/>
            </w:pPr>
            <w:r w:rsidRPr="002A43E7">
              <w:rPr>
                <w:color w:val="000000"/>
              </w:rPr>
              <w:t>1 раз в 2 недели</w:t>
            </w:r>
          </w:p>
        </w:tc>
      </w:tr>
      <w:tr w:rsidR="002A43E7" w:rsidRPr="002A43E7" w:rsidTr="00FC4A19">
        <w:trPr>
          <w:trHeight w:val="839"/>
        </w:trPr>
        <w:tc>
          <w:tcPr>
            <w:tcW w:w="3509" w:type="dxa"/>
            <w:tcBorders>
              <w:top w:val="single" w:sz="4" w:space="0" w:color="auto"/>
              <w:left w:val="single" w:sz="4" w:space="0" w:color="auto"/>
              <w:bottom w:val="nil"/>
              <w:right w:val="nil"/>
            </w:tcBorders>
            <w:shd w:val="clear" w:color="auto" w:fill="FFFFFF"/>
            <w:vAlign w:val="bottom"/>
          </w:tcPr>
          <w:p w:rsidR="00FC4A19" w:rsidRPr="002A43E7" w:rsidRDefault="002A43E7" w:rsidP="002A43E7">
            <w:pPr>
              <w:rPr>
                <w:color w:val="000000"/>
              </w:rPr>
            </w:pPr>
            <w:r w:rsidRPr="002A43E7">
              <w:rPr>
                <w:color w:val="000000"/>
              </w:rPr>
              <w:t>Опыты, эксперименты, наблюдения (в том числе экологической направленности)</w:t>
            </w:r>
          </w:p>
        </w:tc>
        <w:tc>
          <w:tcPr>
            <w:tcW w:w="5847" w:type="dxa"/>
            <w:gridSpan w:val="6"/>
            <w:tcBorders>
              <w:top w:val="single" w:sz="4" w:space="0" w:color="auto"/>
              <w:left w:val="single" w:sz="4" w:space="0" w:color="auto"/>
              <w:bottom w:val="nil"/>
              <w:right w:val="single" w:sz="4" w:space="0" w:color="auto"/>
            </w:tcBorders>
            <w:shd w:val="clear" w:color="auto" w:fill="FFFFFF"/>
          </w:tcPr>
          <w:p w:rsidR="002A43E7" w:rsidRPr="002A43E7" w:rsidRDefault="002A43E7" w:rsidP="0021472B">
            <w:pPr>
              <w:spacing w:line="240" w:lineRule="exact"/>
              <w:jc w:val="center"/>
            </w:pPr>
            <w:r w:rsidRPr="002A43E7">
              <w:rPr>
                <w:color w:val="000000"/>
              </w:rPr>
              <w:t>1 раз в 2 недели</w:t>
            </w:r>
          </w:p>
        </w:tc>
      </w:tr>
      <w:tr w:rsidR="002A43E7" w:rsidRPr="002A43E7" w:rsidTr="002A43E7">
        <w:trPr>
          <w:trHeight w:val="610"/>
        </w:trPr>
        <w:tc>
          <w:tcPr>
            <w:tcW w:w="3509" w:type="dxa"/>
            <w:tcBorders>
              <w:top w:val="single" w:sz="4" w:space="0" w:color="auto"/>
              <w:left w:val="single" w:sz="4" w:space="0" w:color="auto"/>
              <w:bottom w:val="nil"/>
              <w:right w:val="nil"/>
            </w:tcBorders>
            <w:shd w:val="clear" w:color="auto" w:fill="FFFFFF"/>
            <w:vAlign w:val="bottom"/>
          </w:tcPr>
          <w:p w:rsidR="002A43E7" w:rsidRPr="002A43E7" w:rsidRDefault="002A43E7" w:rsidP="002A43E7">
            <w:r w:rsidRPr="002A43E7">
              <w:rPr>
                <w:color w:val="000000"/>
              </w:rPr>
              <w:t>Наблюдения за природой (на прогулке)</w:t>
            </w:r>
          </w:p>
        </w:tc>
        <w:tc>
          <w:tcPr>
            <w:tcW w:w="5847" w:type="dxa"/>
            <w:gridSpan w:val="6"/>
            <w:tcBorders>
              <w:top w:val="single" w:sz="4" w:space="0" w:color="auto"/>
              <w:left w:val="single" w:sz="4" w:space="0" w:color="auto"/>
              <w:bottom w:val="nil"/>
              <w:right w:val="single" w:sz="4" w:space="0" w:color="auto"/>
            </w:tcBorders>
            <w:shd w:val="clear" w:color="auto" w:fill="FFFFFF"/>
          </w:tcPr>
          <w:p w:rsidR="002A43E7" w:rsidRPr="002A43E7" w:rsidRDefault="002A43E7" w:rsidP="0021472B">
            <w:pPr>
              <w:spacing w:line="240" w:lineRule="exact"/>
              <w:jc w:val="center"/>
            </w:pPr>
            <w:r w:rsidRPr="002A43E7">
              <w:rPr>
                <w:color w:val="000000"/>
              </w:rPr>
              <w:t>Ежедневно</w:t>
            </w:r>
          </w:p>
        </w:tc>
      </w:tr>
      <w:tr w:rsidR="002A43E7" w:rsidRPr="002A43E7" w:rsidTr="002A43E7">
        <w:trPr>
          <w:trHeight w:val="605"/>
        </w:trPr>
        <w:tc>
          <w:tcPr>
            <w:tcW w:w="9356" w:type="dxa"/>
            <w:gridSpan w:val="7"/>
            <w:tcBorders>
              <w:top w:val="single" w:sz="4" w:space="0" w:color="auto"/>
              <w:left w:val="single" w:sz="4" w:space="0" w:color="auto"/>
              <w:bottom w:val="nil"/>
              <w:right w:val="single" w:sz="4" w:space="0" w:color="auto"/>
            </w:tcBorders>
            <w:shd w:val="clear" w:color="auto" w:fill="FFFFFF"/>
            <w:vAlign w:val="bottom"/>
          </w:tcPr>
          <w:p w:rsidR="002A43E7" w:rsidRPr="002A43E7" w:rsidRDefault="002A43E7" w:rsidP="0021472B">
            <w:pPr>
              <w:jc w:val="center"/>
            </w:pPr>
            <w:r w:rsidRPr="002A43E7">
              <w:rPr>
                <w:b/>
                <w:bCs/>
                <w:i/>
                <w:iCs/>
                <w:color w:val="000000"/>
              </w:rPr>
              <w:t>Формы творческой активности, обеспечивающей художественно-эстетическое развитие детей</w:t>
            </w:r>
          </w:p>
        </w:tc>
      </w:tr>
      <w:tr w:rsidR="002A43E7" w:rsidRPr="002A43E7" w:rsidTr="002A43E7">
        <w:trPr>
          <w:trHeight w:val="610"/>
        </w:trPr>
        <w:tc>
          <w:tcPr>
            <w:tcW w:w="3509" w:type="dxa"/>
            <w:tcBorders>
              <w:top w:val="single" w:sz="4" w:space="0" w:color="auto"/>
              <w:left w:val="single" w:sz="4" w:space="0" w:color="auto"/>
              <w:bottom w:val="nil"/>
              <w:right w:val="nil"/>
            </w:tcBorders>
            <w:shd w:val="clear" w:color="auto" w:fill="FFFFFF"/>
            <w:vAlign w:val="bottom"/>
          </w:tcPr>
          <w:p w:rsidR="002A43E7" w:rsidRPr="002A43E7" w:rsidRDefault="002A43E7" w:rsidP="002A43E7">
            <w:pPr>
              <w:spacing w:line="240" w:lineRule="exact"/>
            </w:pPr>
            <w:r w:rsidRPr="002A43E7">
              <w:rPr>
                <w:color w:val="000000"/>
              </w:rPr>
              <w:t>Музыкально-театральная</w:t>
            </w:r>
          </w:p>
          <w:p w:rsidR="002A43E7" w:rsidRPr="002A43E7" w:rsidRDefault="002A43E7" w:rsidP="002A43E7">
            <w:pPr>
              <w:spacing w:line="240" w:lineRule="exact"/>
            </w:pPr>
            <w:r w:rsidRPr="002A43E7">
              <w:rPr>
                <w:color w:val="000000"/>
              </w:rPr>
              <w:t>гостиная</w:t>
            </w:r>
          </w:p>
        </w:tc>
        <w:tc>
          <w:tcPr>
            <w:tcW w:w="2895" w:type="dxa"/>
            <w:gridSpan w:val="4"/>
            <w:tcBorders>
              <w:top w:val="single" w:sz="4" w:space="0" w:color="auto"/>
              <w:left w:val="single" w:sz="4" w:space="0" w:color="auto"/>
              <w:bottom w:val="nil"/>
              <w:right w:val="nil"/>
            </w:tcBorders>
            <w:shd w:val="clear" w:color="auto" w:fill="FFFFFF"/>
          </w:tcPr>
          <w:p w:rsidR="002A43E7" w:rsidRPr="002A43E7" w:rsidRDefault="002A43E7" w:rsidP="0021472B">
            <w:pPr>
              <w:spacing w:line="240" w:lineRule="exact"/>
              <w:jc w:val="center"/>
            </w:pPr>
            <w:r w:rsidRPr="002A43E7">
              <w:rPr>
                <w:color w:val="000000"/>
              </w:rPr>
              <w:t>1 раз в 2 недели</w:t>
            </w:r>
          </w:p>
        </w:tc>
        <w:tc>
          <w:tcPr>
            <w:tcW w:w="2952" w:type="dxa"/>
            <w:gridSpan w:val="2"/>
            <w:tcBorders>
              <w:top w:val="single" w:sz="4" w:space="0" w:color="auto"/>
              <w:left w:val="single" w:sz="4" w:space="0" w:color="auto"/>
              <w:bottom w:val="nil"/>
              <w:right w:val="single" w:sz="4" w:space="0" w:color="auto"/>
            </w:tcBorders>
            <w:shd w:val="clear" w:color="auto" w:fill="FFFFFF"/>
          </w:tcPr>
          <w:p w:rsidR="002A43E7" w:rsidRPr="002A43E7" w:rsidRDefault="002A43E7" w:rsidP="0021472B">
            <w:pPr>
              <w:spacing w:line="240" w:lineRule="exact"/>
              <w:jc w:val="center"/>
            </w:pPr>
            <w:r w:rsidRPr="002A43E7">
              <w:rPr>
                <w:color w:val="000000"/>
              </w:rPr>
              <w:t>1 раз в неделю</w:t>
            </w:r>
          </w:p>
        </w:tc>
      </w:tr>
      <w:tr w:rsidR="002A43E7" w:rsidRPr="002A43E7" w:rsidTr="002A43E7">
        <w:trPr>
          <w:trHeight w:val="317"/>
        </w:trPr>
        <w:tc>
          <w:tcPr>
            <w:tcW w:w="3509" w:type="dxa"/>
            <w:tcBorders>
              <w:top w:val="single" w:sz="4" w:space="0" w:color="auto"/>
              <w:left w:val="single" w:sz="4" w:space="0" w:color="auto"/>
              <w:bottom w:val="single" w:sz="4" w:space="0" w:color="auto"/>
              <w:right w:val="nil"/>
            </w:tcBorders>
            <w:shd w:val="clear" w:color="auto" w:fill="FFFFFF"/>
            <w:vAlign w:val="bottom"/>
          </w:tcPr>
          <w:p w:rsidR="002A43E7" w:rsidRPr="002A43E7" w:rsidRDefault="002A43E7" w:rsidP="002A43E7">
            <w:pPr>
              <w:spacing w:line="240" w:lineRule="exact"/>
            </w:pPr>
            <w:r w:rsidRPr="002A43E7">
              <w:rPr>
                <w:color w:val="000000"/>
              </w:rPr>
              <w:t>Творческая мастерская</w:t>
            </w:r>
          </w:p>
        </w:tc>
        <w:tc>
          <w:tcPr>
            <w:tcW w:w="5847"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2A43E7" w:rsidRPr="002A43E7" w:rsidRDefault="002A43E7" w:rsidP="0021472B">
            <w:pPr>
              <w:spacing w:line="240" w:lineRule="exact"/>
              <w:jc w:val="center"/>
            </w:pPr>
            <w:r w:rsidRPr="002A43E7">
              <w:rPr>
                <w:color w:val="000000"/>
              </w:rPr>
              <w:t>1 раз в неделю</w:t>
            </w:r>
          </w:p>
        </w:tc>
      </w:tr>
      <w:tr w:rsidR="002A43E7" w:rsidRPr="002A43E7" w:rsidTr="00CB3E36">
        <w:trPr>
          <w:trHeight w:val="317"/>
        </w:trPr>
        <w:tc>
          <w:tcPr>
            <w:tcW w:w="3509" w:type="dxa"/>
            <w:tcBorders>
              <w:top w:val="single" w:sz="4" w:space="0" w:color="auto"/>
              <w:left w:val="single" w:sz="4" w:space="0" w:color="auto"/>
              <w:bottom w:val="single" w:sz="4" w:space="0" w:color="auto"/>
              <w:right w:val="nil"/>
            </w:tcBorders>
            <w:shd w:val="clear" w:color="auto" w:fill="FFFFFF"/>
            <w:vAlign w:val="bottom"/>
          </w:tcPr>
          <w:p w:rsidR="002A43E7" w:rsidRPr="002A43E7" w:rsidRDefault="002A43E7" w:rsidP="002A43E7">
            <w:pPr>
              <w:spacing w:line="240" w:lineRule="exact"/>
              <w:rPr>
                <w:color w:val="000000"/>
              </w:rPr>
            </w:pPr>
            <w:r w:rsidRPr="002A43E7">
              <w:rPr>
                <w:color w:val="000000"/>
              </w:rPr>
              <w:t>(рисование, лепка, художественный труд по интересам)</w:t>
            </w:r>
          </w:p>
        </w:tc>
        <w:tc>
          <w:tcPr>
            <w:tcW w:w="5847" w:type="dxa"/>
            <w:gridSpan w:val="6"/>
            <w:vMerge w:val="restart"/>
            <w:tcBorders>
              <w:top w:val="single" w:sz="4" w:space="0" w:color="auto"/>
              <w:left w:val="single" w:sz="4" w:space="0" w:color="auto"/>
              <w:right w:val="single" w:sz="4" w:space="0" w:color="auto"/>
            </w:tcBorders>
            <w:shd w:val="clear" w:color="auto" w:fill="FFFFFF"/>
            <w:vAlign w:val="bottom"/>
          </w:tcPr>
          <w:p w:rsidR="002A43E7" w:rsidRPr="002A43E7" w:rsidRDefault="002A43E7" w:rsidP="0021472B">
            <w:pPr>
              <w:spacing w:line="240" w:lineRule="exact"/>
              <w:jc w:val="center"/>
              <w:rPr>
                <w:color w:val="000000"/>
              </w:rPr>
            </w:pPr>
            <w:r w:rsidRPr="002A43E7">
              <w:rPr>
                <w:color w:val="000000"/>
              </w:rPr>
              <w:t>Ежедневно</w:t>
            </w:r>
          </w:p>
        </w:tc>
      </w:tr>
      <w:tr w:rsidR="002A43E7" w:rsidRPr="002A43E7" w:rsidTr="00CB3E36">
        <w:trPr>
          <w:trHeight w:val="317"/>
        </w:trPr>
        <w:tc>
          <w:tcPr>
            <w:tcW w:w="3509" w:type="dxa"/>
            <w:tcBorders>
              <w:top w:val="single" w:sz="4" w:space="0" w:color="auto"/>
              <w:left w:val="single" w:sz="4" w:space="0" w:color="auto"/>
              <w:bottom w:val="single" w:sz="4" w:space="0" w:color="auto"/>
              <w:right w:val="nil"/>
            </w:tcBorders>
            <w:shd w:val="clear" w:color="auto" w:fill="FFFFFF"/>
            <w:vAlign w:val="bottom"/>
          </w:tcPr>
          <w:p w:rsidR="002A43E7" w:rsidRPr="002A43E7" w:rsidRDefault="002A43E7" w:rsidP="002A43E7">
            <w:pPr>
              <w:spacing w:line="240" w:lineRule="exact"/>
              <w:rPr>
                <w:color w:val="000000"/>
              </w:rPr>
            </w:pPr>
            <w:r w:rsidRPr="002A43E7">
              <w:rPr>
                <w:color w:val="000000"/>
              </w:rPr>
              <w:t>Чтение литературных произведений</w:t>
            </w:r>
          </w:p>
        </w:tc>
        <w:tc>
          <w:tcPr>
            <w:tcW w:w="5847" w:type="dxa"/>
            <w:gridSpan w:val="6"/>
            <w:vMerge/>
            <w:tcBorders>
              <w:left w:val="single" w:sz="4" w:space="0" w:color="auto"/>
              <w:bottom w:val="single" w:sz="4" w:space="0" w:color="auto"/>
              <w:right w:val="single" w:sz="4" w:space="0" w:color="auto"/>
            </w:tcBorders>
            <w:shd w:val="clear" w:color="auto" w:fill="FFFFFF"/>
            <w:vAlign w:val="bottom"/>
          </w:tcPr>
          <w:p w:rsidR="002A43E7" w:rsidRPr="002A43E7" w:rsidRDefault="002A43E7" w:rsidP="0021472B">
            <w:pPr>
              <w:spacing w:line="240" w:lineRule="exact"/>
              <w:jc w:val="center"/>
              <w:rPr>
                <w:color w:val="000000"/>
              </w:rPr>
            </w:pPr>
          </w:p>
        </w:tc>
      </w:tr>
      <w:tr w:rsidR="002A43E7" w:rsidRPr="002A43E7" w:rsidTr="002A43E7">
        <w:trPr>
          <w:trHeight w:val="307"/>
        </w:trPr>
        <w:tc>
          <w:tcPr>
            <w:tcW w:w="9356" w:type="dxa"/>
            <w:gridSpan w:val="7"/>
            <w:tcBorders>
              <w:top w:val="single" w:sz="4" w:space="0" w:color="auto"/>
              <w:left w:val="single" w:sz="4" w:space="0" w:color="auto"/>
              <w:bottom w:val="nil"/>
              <w:right w:val="single" w:sz="4" w:space="0" w:color="auto"/>
            </w:tcBorders>
            <w:shd w:val="clear" w:color="auto" w:fill="FFFFFF"/>
            <w:vAlign w:val="bottom"/>
          </w:tcPr>
          <w:p w:rsidR="002A43E7" w:rsidRPr="002A43E7" w:rsidRDefault="002A43E7" w:rsidP="0021472B">
            <w:pPr>
              <w:spacing w:line="240" w:lineRule="exact"/>
              <w:jc w:val="center"/>
            </w:pPr>
            <w:r w:rsidRPr="002A43E7">
              <w:rPr>
                <w:b/>
                <w:bCs/>
                <w:i/>
                <w:iCs/>
                <w:color w:val="000000"/>
              </w:rPr>
              <w:t>Самообслуживание и элементарный бытовой труд</w:t>
            </w:r>
          </w:p>
        </w:tc>
      </w:tr>
      <w:tr w:rsidR="002A43E7" w:rsidRPr="002A43E7" w:rsidTr="002A43E7">
        <w:trPr>
          <w:trHeight w:val="307"/>
        </w:trPr>
        <w:tc>
          <w:tcPr>
            <w:tcW w:w="3509" w:type="dxa"/>
            <w:tcBorders>
              <w:top w:val="single" w:sz="4" w:space="0" w:color="auto"/>
              <w:left w:val="single" w:sz="4" w:space="0" w:color="auto"/>
              <w:bottom w:val="nil"/>
              <w:right w:val="nil"/>
            </w:tcBorders>
            <w:shd w:val="clear" w:color="auto" w:fill="FFFFFF"/>
            <w:vAlign w:val="bottom"/>
          </w:tcPr>
          <w:p w:rsidR="002A43E7" w:rsidRPr="002A43E7" w:rsidRDefault="002A43E7" w:rsidP="002A43E7">
            <w:pPr>
              <w:spacing w:line="240" w:lineRule="exact"/>
            </w:pPr>
            <w:r w:rsidRPr="002A43E7">
              <w:rPr>
                <w:color w:val="000000"/>
              </w:rPr>
              <w:t>Самообслуживание</w:t>
            </w:r>
          </w:p>
        </w:tc>
        <w:tc>
          <w:tcPr>
            <w:tcW w:w="5847" w:type="dxa"/>
            <w:gridSpan w:val="6"/>
            <w:tcBorders>
              <w:top w:val="single" w:sz="4" w:space="0" w:color="auto"/>
              <w:left w:val="single" w:sz="4" w:space="0" w:color="auto"/>
              <w:bottom w:val="nil"/>
              <w:right w:val="single" w:sz="4" w:space="0" w:color="auto"/>
            </w:tcBorders>
            <w:shd w:val="clear" w:color="auto" w:fill="FFFFFF"/>
            <w:vAlign w:val="bottom"/>
          </w:tcPr>
          <w:p w:rsidR="002A43E7" w:rsidRPr="002A43E7" w:rsidRDefault="002A43E7" w:rsidP="0021472B">
            <w:pPr>
              <w:spacing w:line="240" w:lineRule="exact"/>
              <w:jc w:val="center"/>
            </w:pPr>
            <w:r w:rsidRPr="002A43E7">
              <w:rPr>
                <w:color w:val="000000"/>
              </w:rPr>
              <w:t>Ежедневно</w:t>
            </w:r>
          </w:p>
        </w:tc>
      </w:tr>
      <w:tr w:rsidR="002A43E7" w:rsidRPr="002A43E7" w:rsidTr="00FC4A19">
        <w:trPr>
          <w:trHeight w:val="497"/>
        </w:trPr>
        <w:tc>
          <w:tcPr>
            <w:tcW w:w="3509" w:type="dxa"/>
            <w:tcBorders>
              <w:top w:val="single" w:sz="4" w:space="0" w:color="auto"/>
              <w:left w:val="single" w:sz="4" w:space="0" w:color="auto"/>
              <w:bottom w:val="nil"/>
              <w:right w:val="nil"/>
            </w:tcBorders>
            <w:shd w:val="clear" w:color="auto" w:fill="FFFFFF"/>
            <w:vAlign w:val="bottom"/>
          </w:tcPr>
          <w:p w:rsidR="00FC4A19" w:rsidRPr="00FC4A19" w:rsidRDefault="002A43E7" w:rsidP="002A43E7">
            <w:pPr>
              <w:rPr>
                <w:color w:val="000000"/>
              </w:rPr>
            </w:pPr>
            <w:r w:rsidRPr="002A43E7">
              <w:rPr>
                <w:color w:val="000000"/>
              </w:rPr>
              <w:t>Трудовые поручения (индивидуально и подгруппами)</w:t>
            </w:r>
          </w:p>
        </w:tc>
        <w:tc>
          <w:tcPr>
            <w:tcW w:w="5847" w:type="dxa"/>
            <w:gridSpan w:val="6"/>
            <w:tcBorders>
              <w:top w:val="single" w:sz="4" w:space="0" w:color="auto"/>
              <w:left w:val="single" w:sz="4" w:space="0" w:color="auto"/>
              <w:bottom w:val="nil"/>
              <w:right w:val="single" w:sz="4" w:space="0" w:color="auto"/>
            </w:tcBorders>
            <w:shd w:val="clear" w:color="auto" w:fill="FFFFFF"/>
          </w:tcPr>
          <w:p w:rsidR="002A43E7" w:rsidRPr="002A43E7" w:rsidRDefault="002A43E7" w:rsidP="0021472B">
            <w:pPr>
              <w:spacing w:line="240" w:lineRule="exact"/>
              <w:jc w:val="center"/>
            </w:pPr>
            <w:r w:rsidRPr="002A43E7">
              <w:rPr>
                <w:color w:val="000000"/>
              </w:rPr>
              <w:t>Ежедневно</w:t>
            </w:r>
          </w:p>
        </w:tc>
      </w:tr>
      <w:tr w:rsidR="002A43E7" w:rsidRPr="002A43E7" w:rsidTr="002A43E7">
        <w:trPr>
          <w:trHeight w:val="619"/>
        </w:trPr>
        <w:tc>
          <w:tcPr>
            <w:tcW w:w="3509" w:type="dxa"/>
            <w:tcBorders>
              <w:top w:val="single" w:sz="4" w:space="0" w:color="auto"/>
              <w:left w:val="single" w:sz="4" w:space="0" w:color="auto"/>
              <w:bottom w:val="single" w:sz="4" w:space="0" w:color="auto"/>
              <w:right w:val="nil"/>
            </w:tcBorders>
            <w:shd w:val="clear" w:color="auto" w:fill="FFFFFF"/>
            <w:vAlign w:val="bottom"/>
          </w:tcPr>
          <w:p w:rsidR="002A43E7" w:rsidRPr="002A43E7" w:rsidRDefault="002A43E7" w:rsidP="002A43E7">
            <w:r w:rsidRPr="002A43E7">
              <w:rPr>
                <w:color w:val="000000"/>
              </w:rPr>
              <w:t>Трудовые поручения (общий и совместный труд)</w:t>
            </w:r>
          </w:p>
        </w:tc>
        <w:tc>
          <w:tcPr>
            <w:tcW w:w="5847"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2A43E7" w:rsidRPr="002A43E7" w:rsidRDefault="002A43E7" w:rsidP="0021472B">
            <w:pPr>
              <w:jc w:val="center"/>
            </w:pPr>
            <w:r w:rsidRPr="002A43E7">
              <w:rPr>
                <w:color w:val="000000"/>
              </w:rPr>
              <w:t>- 1 раз в 1 раз в 2 недели неделю</w:t>
            </w:r>
          </w:p>
        </w:tc>
      </w:tr>
    </w:tbl>
    <w:p w:rsidR="00FC4A19" w:rsidRDefault="00FC4A19" w:rsidP="002A43E7">
      <w:pPr>
        <w:ind w:firstLine="709"/>
        <w:jc w:val="center"/>
        <w:rPr>
          <w:b/>
          <w:sz w:val="28"/>
          <w:szCs w:val="28"/>
        </w:rPr>
      </w:pPr>
    </w:p>
    <w:p w:rsidR="00FC4A19" w:rsidRDefault="00FC4A19" w:rsidP="002A43E7">
      <w:pPr>
        <w:ind w:firstLine="709"/>
        <w:jc w:val="center"/>
        <w:rPr>
          <w:b/>
          <w:sz w:val="28"/>
          <w:szCs w:val="28"/>
        </w:rPr>
      </w:pPr>
    </w:p>
    <w:p w:rsidR="00FC4A19" w:rsidRDefault="00FC4A19" w:rsidP="002A43E7">
      <w:pPr>
        <w:ind w:firstLine="709"/>
        <w:jc w:val="center"/>
        <w:rPr>
          <w:b/>
          <w:sz w:val="28"/>
          <w:szCs w:val="28"/>
        </w:rPr>
      </w:pPr>
    </w:p>
    <w:p w:rsidR="00FC4A19" w:rsidRDefault="00FC4A19" w:rsidP="002A43E7">
      <w:pPr>
        <w:ind w:firstLine="709"/>
        <w:jc w:val="center"/>
        <w:rPr>
          <w:b/>
          <w:sz w:val="28"/>
          <w:szCs w:val="28"/>
        </w:rPr>
      </w:pPr>
    </w:p>
    <w:p w:rsidR="00FC4A19" w:rsidRDefault="00FC4A19" w:rsidP="002A43E7">
      <w:pPr>
        <w:ind w:firstLine="709"/>
        <w:jc w:val="center"/>
        <w:rPr>
          <w:b/>
          <w:sz w:val="28"/>
          <w:szCs w:val="28"/>
        </w:rPr>
      </w:pPr>
    </w:p>
    <w:p w:rsidR="00FC4A19" w:rsidRDefault="00FC4A19" w:rsidP="002A43E7">
      <w:pPr>
        <w:ind w:firstLine="709"/>
        <w:jc w:val="center"/>
        <w:rPr>
          <w:b/>
          <w:sz w:val="28"/>
          <w:szCs w:val="28"/>
        </w:rPr>
      </w:pPr>
    </w:p>
    <w:p w:rsidR="00FC4A19" w:rsidRDefault="00FC4A19" w:rsidP="002A43E7">
      <w:pPr>
        <w:ind w:firstLine="709"/>
        <w:jc w:val="center"/>
        <w:rPr>
          <w:b/>
          <w:sz w:val="28"/>
          <w:szCs w:val="28"/>
        </w:rPr>
      </w:pPr>
    </w:p>
    <w:p w:rsidR="00FC4A19" w:rsidRDefault="00FC4A19" w:rsidP="002A43E7">
      <w:pPr>
        <w:ind w:firstLine="709"/>
        <w:jc w:val="center"/>
        <w:rPr>
          <w:b/>
          <w:sz w:val="28"/>
          <w:szCs w:val="28"/>
        </w:rPr>
      </w:pPr>
    </w:p>
    <w:p w:rsidR="002A43E7" w:rsidRPr="00F04A4E" w:rsidRDefault="002A43E7" w:rsidP="00F04A4E">
      <w:pPr>
        <w:pStyle w:val="20"/>
        <w:jc w:val="center"/>
        <w:rPr>
          <w:rFonts w:ascii="Times New Roman" w:hAnsi="Times New Roman" w:cs="Times New Roman"/>
          <w:color w:val="000000" w:themeColor="text1"/>
          <w:sz w:val="28"/>
          <w:szCs w:val="28"/>
          <w:u w:val="single"/>
        </w:rPr>
      </w:pPr>
      <w:bookmarkStart w:id="24" w:name="_Toc450754188"/>
      <w:r w:rsidRPr="00F04A4E">
        <w:rPr>
          <w:rFonts w:ascii="Times New Roman" w:hAnsi="Times New Roman" w:cs="Times New Roman"/>
          <w:color w:val="000000" w:themeColor="text1"/>
          <w:sz w:val="28"/>
          <w:szCs w:val="28"/>
          <w:u w:val="single"/>
        </w:rPr>
        <w:lastRenderedPageBreak/>
        <w:t>Способы и направления поддержки детской инициативы</w:t>
      </w:r>
      <w:bookmarkEnd w:id="24"/>
    </w:p>
    <w:p w:rsidR="0021472B" w:rsidRPr="00F04A4E" w:rsidRDefault="0021472B" w:rsidP="00F04A4E">
      <w:pPr>
        <w:pStyle w:val="20"/>
        <w:jc w:val="center"/>
        <w:rPr>
          <w:rFonts w:ascii="Times New Roman" w:hAnsi="Times New Roman" w:cs="Times New Roman"/>
          <w:color w:val="000000" w:themeColor="text1"/>
          <w:sz w:val="28"/>
          <w:szCs w:val="28"/>
          <w:u w:val="single"/>
        </w:rPr>
      </w:pPr>
    </w:p>
    <w:p w:rsidR="002A43E7" w:rsidRDefault="002A43E7" w:rsidP="002A43E7">
      <w:pPr>
        <w:ind w:firstLine="709"/>
        <w:jc w:val="both"/>
        <w:rPr>
          <w:sz w:val="28"/>
          <w:szCs w:val="28"/>
        </w:rPr>
      </w:pPr>
      <w:r>
        <w:rPr>
          <w:sz w:val="28"/>
          <w:szCs w:val="28"/>
        </w:rPr>
        <w:t>В содержательном разделе Программы  должны быть представлены способы и направления поддержки детской инициативы (п.2.11.2 –б ФГОС ДО). Это описание условий, необходимых для развития познавательно- интеллектуальной активности детей, а также эффективные формы поддержки детской инициативы.</w:t>
      </w:r>
    </w:p>
    <w:p w:rsidR="002A43E7" w:rsidRPr="001565A1" w:rsidRDefault="002A43E7" w:rsidP="002A43E7">
      <w:pPr>
        <w:ind w:firstLine="709"/>
        <w:jc w:val="center"/>
        <w:rPr>
          <w:b/>
          <w:sz w:val="28"/>
          <w:szCs w:val="28"/>
        </w:rPr>
      </w:pPr>
      <w:r w:rsidRPr="001565A1">
        <w:rPr>
          <w:b/>
          <w:sz w:val="28"/>
          <w:szCs w:val="28"/>
        </w:rPr>
        <w:t>Условия, необходимые для развития познавательно – интеллектуальной активности детей</w:t>
      </w:r>
    </w:p>
    <w:p w:rsidR="002A43E7" w:rsidRDefault="002A43E7" w:rsidP="00CB3000">
      <w:pPr>
        <w:pStyle w:val="a3"/>
        <w:numPr>
          <w:ilvl w:val="0"/>
          <w:numId w:val="11"/>
        </w:numPr>
        <w:tabs>
          <w:tab w:val="left" w:pos="993"/>
        </w:tabs>
        <w:spacing w:line="240" w:lineRule="auto"/>
        <w:ind w:left="0" w:firstLine="709"/>
        <w:jc w:val="both"/>
        <w:rPr>
          <w:rFonts w:ascii="Times New Roman" w:hAnsi="Times New Roman"/>
          <w:sz w:val="28"/>
          <w:szCs w:val="28"/>
        </w:rPr>
      </w:pPr>
      <w:r>
        <w:rPr>
          <w:rFonts w:ascii="Times New Roman" w:hAnsi="Times New Roman"/>
          <w:sz w:val="28"/>
          <w:szCs w:val="28"/>
        </w:rPr>
        <w:t>Развивающая предметно- пространственная среда разнообразна по своему содержанию.</w:t>
      </w:r>
    </w:p>
    <w:p w:rsidR="002A43E7" w:rsidRDefault="002A43E7" w:rsidP="00CB3000">
      <w:pPr>
        <w:pStyle w:val="a3"/>
        <w:numPr>
          <w:ilvl w:val="0"/>
          <w:numId w:val="11"/>
        </w:numPr>
        <w:tabs>
          <w:tab w:val="left" w:pos="993"/>
        </w:tabs>
        <w:spacing w:line="240" w:lineRule="auto"/>
        <w:ind w:left="0" w:firstLine="709"/>
        <w:jc w:val="both"/>
        <w:rPr>
          <w:rFonts w:ascii="Times New Roman" w:hAnsi="Times New Roman"/>
          <w:sz w:val="28"/>
          <w:szCs w:val="28"/>
        </w:rPr>
      </w:pPr>
      <w:r>
        <w:rPr>
          <w:rFonts w:ascii="Times New Roman" w:hAnsi="Times New Roman"/>
          <w:sz w:val="28"/>
          <w:szCs w:val="28"/>
        </w:rPr>
        <w:t>Содержание развивающей среды учитывает индивидуальные особенности и интересы детей конкретной группы.</w:t>
      </w:r>
    </w:p>
    <w:p w:rsidR="002A43E7" w:rsidRDefault="002A43E7" w:rsidP="00CB3000">
      <w:pPr>
        <w:pStyle w:val="a3"/>
        <w:numPr>
          <w:ilvl w:val="0"/>
          <w:numId w:val="11"/>
        </w:numPr>
        <w:tabs>
          <w:tab w:val="left" w:pos="993"/>
        </w:tabs>
        <w:spacing w:line="240" w:lineRule="auto"/>
        <w:ind w:left="0" w:firstLine="709"/>
        <w:jc w:val="both"/>
        <w:rPr>
          <w:rFonts w:ascii="Times New Roman" w:hAnsi="Times New Roman"/>
          <w:sz w:val="28"/>
          <w:szCs w:val="28"/>
        </w:rPr>
      </w:pPr>
      <w:r>
        <w:rPr>
          <w:rFonts w:ascii="Times New Roman" w:hAnsi="Times New Roman"/>
          <w:sz w:val="28"/>
          <w:szCs w:val="28"/>
        </w:rPr>
        <w:t>В группе преобладает демократический стиль общения воспитателей с детьми.</w:t>
      </w:r>
    </w:p>
    <w:p w:rsidR="002A43E7" w:rsidRDefault="002A43E7" w:rsidP="00CB3000">
      <w:pPr>
        <w:pStyle w:val="a3"/>
        <w:numPr>
          <w:ilvl w:val="0"/>
          <w:numId w:val="11"/>
        </w:numPr>
        <w:tabs>
          <w:tab w:val="left" w:pos="993"/>
        </w:tabs>
        <w:spacing w:line="240" w:lineRule="auto"/>
        <w:ind w:left="0" w:firstLine="709"/>
        <w:jc w:val="both"/>
        <w:rPr>
          <w:rFonts w:ascii="Times New Roman" w:hAnsi="Times New Roman"/>
          <w:sz w:val="28"/>
          <w:szCs w:val="28"/>
        </w:rPr>
      </w:pPr>
      <w:r>
        <w:rPr>
          <w:rFonts w:ascii="Times New Roman" w:hAnsi="Times New Roman"/>
          <w:sz w:val="28"/>
          <w:szCs w:val="28"/>
        </w:rPr>
        <w:t>Воспитатели и родители развивают умения детей осуществлять выбор  деятельности и отношений в соответствии со своими интересами.</w:t>
      </w:r>
    </w:p>
    <w:p w:rsidR="002A43E7" w:rsidRPr="0021472B" w:rsidRDefault="002A43E7" w:rsidP="0021472B">
      <w:pPr>
        <w:pStyle w:val="a3"/>
        <w:numPr>
          <w:ilvl w:val="0"/>
          <w:numId w:val="11"/>
        </w:numPr>
        <w:tabs>
          <w:tab w:val="left" w:pos="993"/>
        </w:tabs>
        <w:spacing w:line="240" w:lineRule="auto"/>
        <w:ind w:left="0" w:firstLine="709"/>
        <w:jc w:val="both"/>
        <w:rPr>
          <w:rFonts w:ascii="Times New Roman" w:hAnsi="Times New Roman"/>
          <w:sz w:val="28"/>
          <w:szCs w:val="28"/>
        </w:rPr>
      </w:pPr>
      <w:r>
        <w:rPr>
          <w:rFonts w:ascii="Times New Roman" w:hAnsi="Times New Roman"/>
          <w:sz w:val="28"/>
          <w:szCs w:val="28"/>
        </w:rPr>
        <w:t>Родители в курсе всего, что происходит в жизни ребенка: чем он занимался, что нового узнал, чем ему нужно помочь в поиске нового и  т.д.</w:t>
      </w:r>
    </w:p>
    <w:p w:rsidR="002A43E7" w:rsidRPr="001565A1" w:rsidRDefault="002A43E7" w:rsidP="002A43E7">
      <w:pPr>
        <w:ind w:firstLine="709"/>
        <w:jc w:val="center"/>
        <w:rPr>
          <w:b/>
          <w:sz w:val="28"/>
          <w:szCs w:val="28"/>
        </w:rPr>
      </w:pPr>
      <w:r w:rsidRPr="001565A1">
        <w:rPr>
          <w:b/>
          <w:sz w:val="28"/>
          <w:szCs w:val="28"/>
        </w:rPr>
        <w:t>Эффективные формы поддержки детской инициативы</w:t>
      </w:r>
    </w:p>
    <w:p w:rsidR="002A43E7" w:rsidRDefault="002A43E7" w:rsidP="00CB3000">
      <w:pPr>
        <w:pStyle w:val="a3"/>
        <w:numPr>
          <w:ilvl w:val="0"/>
          <w:numId w:val="12"/>
        </w:numPr>
        <w:tabs>
          <w:tab w:val="left" w:pos="1134"/>
        </w:tabs>
        <w:ind w:left="0" w:firstLine="709"/>
        <w:jc w:val="both"/>
        <w:rPr>
          <w:rFonts w:ascii="Times New Roman" w:hAnsi="Times New Roman"/>
          <w:sz w:val="28"/>
          <w:szCs w:val="28"/>
        </w:rPr>
      </w:pPr>
      <w:r>
        <w:rPr>
          <w:rFonts w:ascii="Times New Roman" w:hAnsi="Times New Roman"/>
          <w:sz w:val="28"/>
          <w:szCs w:val="28"/>
        </w:rPr>
        <w:t>Совместная деятельность взрослого с детьми, основная на поиске вариантов решения проблемной ситуации, предложенной самим ребенком.</w:t>
      </w:r>
    </w:p>
    <w:p w:rsidR="002A43E7" w:rsidRDefault="002A43E7" w:rsidP="00CB3000">
      <w:pPr>
        <w:pStyle w:val="a3"/>
        <w:numPr>
          <w:ilvl w:val="0"/>
          <w:numId w:val="12"/>
        </w:numPr>
        <w:tabs>
          <w:tab w:val="left" w:pos="1134"/>
        </w:tabs>
        <w:ind w:left="0" w:firstLine="709"/>
        <w:jc w:val="both"/>
        <w:rPr>
          <w:rFonts w:ascii="Times New Roman" w:hAnsi="Times New Roman"/>
          <w:sz w:val="28"/>
          <w:szCs w:val="28"/>
        </w:rPr>
      </w:pPr>
      <w:r>
        <w:rPr>
          <w:rFonts w:ascii="Times New Roman" w:hAnsi="Times New Roman"/>
          <w:sz w:val="28"/>
          <w:szCs w:val="28"/>
        </w:rPr>
        <w:t>Проектная деятельность.</w:t>
      </w:r>
    </w:p>
    <w:p w:rsidR="002A43E7" w:rsidRDefault="002A43E7" w:rsidP="00CB3000">
      <w:pPr>
        <w:pStyle w:val="a3"/>
        <w:numPr>
          <w:ilvl w:val="0"/>
          <w:numId w:val="12"/>
        </w:numPr>
        <w:tabs>
          <w:tab w:val="left" w:pos="1134"/>
        </w:tabs>
        <w:ind w:left="0" w:firstLine="709"/>
        <w:jc w:val="both"/>
        <w:rPr>
          <w:rFonts w:ascii="Times New Roman" w:hAnsi="Times New Roman"/>
          <w:sz w:val="28"/>
          <w:szCs w:val="28"/>
        </w:rPr>
      </w:pPr>
      <w:r>
        <w:rPr>
          <w:rFonts w:ascii="Times New Roman" w:hAnsi="Times New Roman"/>
          <w:sz w:val="28"/>
          <w:szCs w:val="28"/>
        </w:rPr>
        <w:t>Совместная познавательно- исследовательская деятельность взрослого и детей  - опыты и экспериментирование.</w:t>
      </w:r>
    </w:p>
    <w:p w:rsidR="002A43E7" w:rsidRDefault="002A43E7" w:rsidP="00CB3000">
      <w:pPr>
        <w:pStyle w:val="a3"/>
        <w:numPr>
          <w:ilvl w:val="0"/>
          <w:numId w:val="12"/>
        </w:numPr>
        <w:tabs>
          <w:tab w:val="left" w:pos="1134"/>
        </w:tabs>
        <w:ind w:left="0" w:firstLine="709"/>
        <w:jc w:val="both"/>
        <w:rPr>
          <w:rFonts w:ascii="Times New Roman" w:hAnsi="Times New Roman"/>
          <w:sz w:val="28"/>
          <w:szCs w:val="28"/>
        </w:rPr>
      </w:pPr>
      <w:r>
        <w:rPr>
          <w:rFonts w:ascii="Times New Roman" w:hAnsi="Times New Roman"/>
          <w:sz w:val="28"/>
          <w:szCs w:val="28"/>
        </w:rPr>
        <w:t>Наблюдение и элементарный бытовой труд в центре экспериментирования.</w:t>
      </w:r>
    </w:p>
    <w:p w:rsidR="002A43E7" w:rsidRDefault="002A43E7" w:rsidP="00CB3000">
      <w:pPr>
        <w:pStyle w:val="a3"/>
        <w:numPr>
          <w:ilvl w:val="0"/>
          <w:numId w:val="12"/>
        </w:numPr>
        <w:tabs>
          <w:tab w:val="left" w:pos="1134"/>
        </w:tabs>
        <w:ind w:left="0" w:firstLine="709"/>
        <w:jc w:val="both"/>
        <w:rPr>
          <w:rFonts w:ascii="Times New Roman" w:hAnsi="Times New Roman"/>
          <w:sz w:val="28"/>
          <w:szCs w:val="28"/>
        </w:rPr>
      </w:pPr>
      <w:r>
        <w:rPr>
          <w:rFonts w:ascii="Times New Roman" w:hAnsi="Times New Roman"/>
          <w:sz w:val="28"/>
          <w:szCs w:val="28"/>
        </w:rPr>
        <w:t>Совместная деятельность взрослого и детей по преобразованию предметов рукотворного мира и живой природы.</w:t>
      </w:r>
    </w:p>
    <w:p w:rsidR="002A43E7" w:rsidRDefault="002A43E7" w:rsidP="00CB3000">
      <w:pPr>
        <w:pStyle w:val="a3"/>
        <w:numPr>
          <w:ilvl w:val="0"/>
          <w:numId w:val="12"/>
        </w:numPr>
        <w:tabs>
          <w:tab w:val="left" w:pos="1134"/>
        </w:tabs>
        <w:ind w:left="0" w:firstLine="709"/>
        <w:jc w:val="both"/>
        <w:rPr>
          <w:rFonts w:ascii="Times New Roman" w:hAnsi="Times New Roman"/>
          <w:sz w:val="28"/>
          <w:szCs w:val="28"/>
        </w:rPr>
      </w:pPr>
      <w:r>
        <w:rPr>
          <w:rFonts w:ascii="Times New Roman" w:hAnsi="Times New Roman"/>
          <w:sz w:val="28"/>
          <w:szCs w:val="28"/>
        </w:rPr>
        <w:t>Создание условий для самостоятельной деятельности детей в центрах развития.</w:t>
      </w:r>
    </w:p>
    <w:p w:rsidR="00911164" w:rsidRDefault="00911164" w:rsidP="00911164">
      <w:pPr>
        <w:pStyle w:val="62"/>
        <w:shd w:val="clear" w:color="auto" w:fill="auto"/>
        <w:spacing w:after="0" w:line="276" w:lineRule="auto"/>
        <w:ind w:right="20" w:firstLine="400"/>
        <w:jc w:val="center"/>
        <w:rPr>
          <w:b/>
          <w:sz w:val="28"/>
          <w:szCs w:val="28"/>
        </w:rPr>
        <w:sectPr w:rsidR="00911164" w:rsidSect="00062E24">
          <w:footerReference w:type="default" r:id="rId10"/>
          <w:pgSz w:w="11906" w:h="16838"/>
          <w:pgMar w:top="1134" w:right="851" w:bottom="1134" w:left="1701" w:header="709" w:footer="122" w:gutter="0"/>
          <w:cols w:space="708"/>
          <w:titlePg/>
          <w:docGrid w:linePitch="360"/>
        </w:sectPr>
      </w:pPr>
    </w:p>
    <w:p w:rsidR="002A43E7" w:rsidRPr="00911164" w:rsidRDefault="00911164" w:rsidP="00911164">
      <w:pPr>
        <w:pStyle w:val="62"/>
        <w:shd w:val="clear" w:color="auto" w:fill="auto"/>
        <w:spacing w:after="0" w:line="276" w:lineRule="auto"/>
        <w:ind w:right="20" w:firstLine="400"/>
        <w:jc w:val="center"/>
        <w:rPr>
          <w:b/>
          <w:sz w:val="28"/>
          <w:szCs w:val="28"/>
        </w:rPr>
      </w:pPr>
      <w:r w:rsidRPr="00911164">
        <w:rPr>
          <w:b/>
          <w:sz w:val="28"/>
          <w:szCs w:val="28"/>
        </w:rPr>
        <w:lastRenderedPageBreak/>
        <w:t>Формы и методы руководства по поддержке детской инициативы</w:t>
      </w:r>
    </w:p>
    <w:tbl>
      <w:tblPr>
        <w:tblStyle w:val="a7"/>
        <w:tblW w:w="15276" w:type="dxa"/>
        <w:tblLook w:val="04A0" w:firstRow="1" w:lastRow="0" w:firstColumn="1" w:lastColumn="0" w:noHBand="0" w:noVBand="1"/>
      </w:tblPr>
      <w:tblGrid>
        <w:gridCol w:w="3652"/>
        <w:gridCol w:w="5103"/>
        <w:gridCol w:w="6521"/>
      </w:tblGrid>
      <w:tr w:rsidR="00911164" w:rsidTr="00027776">
        <w:tc>
          <w:tcPr>
            <w:tcW w:w="3652" w:type="dxa"/>
          </w:tcPr>
          <w:p w:rsidR="00911164" w:rsidRPr="00027776" w:rsidRDefault="00911164" w:rsidP="00911164">
            <w:pPr>
              <w:pStyle w:val="62"/>
              <w:shd w:val="clear" w:color="auto" w:fill="auto"/>
              <w:spacing w:after="0" w:line="276" w:lineRule="auto"/>
              <w:ind w:right="20"/>
              <w:jc w:val="center"/>
              <w:rPr>
                <w:sz w:val="24"/>
                <w:szCs w:val="24"/>
              </w:rPr>
            </w:pPr>
            <w:r w:rsidRPr="00911164">
              <w:rPr>
                <w:color w:val="000000"/>
                <w:sz w:val="24"/>
                <w:szCs w:val="24"/>
              </w:rPr>
              <w:t>Младший возраст</w:t>
            </w:r>
          </w:p>
        </w:tc>
        <w:tc>
          <w:tcPr>
            <w:tcW w:w="5103" w:type="dxa"/>
          </w:tcPr>
          <w:p w:rsidR="00911164" w:rsidRPr="00027776" w:rsidRDefault="00911164" w:rsidP="00911164">
            <w:pPr>
              <w:pStyle w:val="62"/>
              <w:shd w:val="clear" w:color="auto" w:fill="auto"/>
              <w:spacing w:after="0" w:line="276" w:lineRule="auto"/>
              <w:ind w:right="20"/>
              <w:jc w:val="center"/>
              <w:rPr>
                <w:sz w:val="24"/>
                <w:szCs w:val="24"/>
              </w:rPr>
            </w:pPr>
            <w:r w:rsidRPr="00027776">
              <w:rPr>
                <w:sz w:val="24"/>
                <w:szCs w:val="24"/>
              </w:rPr>
              <w:t>Средний возраст</w:t>
            </w:r>
          </w:p>
        </w:tc>
        <w:tc>
          <w:tcPr>
            <w:tcW w:w="6521" w:type="dxa"/>
          </w:tcPr>
          <w:p w:rsidR="00911164" w:rsidRPr="00027776" w:rsidRDefault="00911164" w:rsidP="00911164">
            <w:pPr>
              <w:pStyle w:val="62"/>
              <w:shd w:val="clear" w:color="auto" w:fill="auto"/>
              <w:spacing w:after="0" w:line="276" w:lineRule="auto"/>
              <w:ind w:right="20"/>
              <w:jc w:val="center"/>
              <w:rPr>
                <w:sz w:val="24"/>
                <w:szCs w:val="24"/>
              </w:rPr>
            </w:pPr>
            <w:r w:rsidRPr="00027776">
              <w:rPr>
                <w:sz w:val="24"/>
                <w:szCs w:val="24"/>
              </w:rPr>
              <w:t>Старший возраст</w:t>
            </w:r>
          </w:p>
        </w:tc>
      </w:tr>
      <w:tr w:rsidR="00911164" w:rsidTr="00027776">
        <w:tc>
          <w:tcPr>
            <w:tcW w:w="3652" w:type="dxa"/>
          </w:tcPr>
          <w:p w:rsidR="00911164" w:rsidRPr="00027776" w:rsidRDefault="00911164" w:rsidP="00911164">
            <w:pPr>
              <w:pStyle w:val="62"/>
              <w:shd w:val="clear" w:color="auto" w:fill="auto"/>
              <w:spacing w:after="0" w:line="240" w:lineRule="auto"/>
              <w:ind w:right="20" w:firstLine="284"/>
              <w:jc w:val="both"/>
              <w:rPr>
                <w:sz w:val="24"/>
                <w:szCs w:val="24"/>
              </w:rPr>
            </w:pPr>
            <w:r w:rsidRPr="00027776">
              <w:rPr>
                <w:sz w:val="24"/>
                <w:szCs w:val="24"/>
              </w:rPr>
              <w:t>Поощрение познавательной активности каждого ребенка, развитие стремления к наблюдению, сравнению, обследованию свойств и качеств предметов; проявление внимание к вопросам детей, создание ситуаций самостоятельного поиска решения возникающих проблем. Воспитатель - пример доброго отношения к окружающим: как утешить, угостить, обрадовать, помочь; поддержка стремления к положительным поступкам, создание условий для участия детей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tc>
        <w:tc>
          <w:tcPr>
            <w:tcW w:w="5103" w:type="dxa"/>
          </w:tcPr>
          <w:p w:rsidR="00911164" w:rsidRPr="00027776" w:rsidRDefault="00911164" w:rsidP="00027776">
            <w:pPr>
              <w:ind w:firstLine="284"/>
              <w:jc w:val="both"/>
            </w:pPr>
            <w:r w:rsidRPr="00911164">
              <w:rPr>
                <w:color w:val="000000"/>
              </w:rPr>
              <w:t>Показ способов освоения детьми системы разнообразных обследовательских действий, приемов простейшего анализа, сравнения, умения наблюдать; насыщение жизни детей проблемными практическими и познавательными ситуациями для самостоятельного применения ребенком освоенных приемов; Проявление доброжелательного, заинтересованного отношения</w:t>
            </w:r>
            <w:r w:rsidRPr="00027776">
              <w:t xml:space="preserve"> </w:t>
            </w:r>
            <w:r w:rsidRPr="00911164">
              <w:rPr>
                <w:color w:val="000000"/>
              </w:rPr>
              <w:t>воспитателя к детским вопросам и проблемам, готовность «на равных»; Создание разных центров активности (игры, театрализации, искусства, науки, строительства, математики, двигательной деятельности и др.); в свободной детской деятельности создание различных ситуаций, побуждающих детей проявить</w:t>
            </w:r>
            <w:r w:rsidRPr="00027776">
              <w:t xml:space="preserve"> </w:t>
            </w:r>
            <w:r w:rsidRPr="00911164">
              <w:rPr>
                <w:color w:val="000000"/>
              </w:rPr>
              <w:t>инициативу, активность, совместно найти правильное решение проблемы; создание ситуаций, в которых</w:t>
            </w:r>
            <w:r w:rsidRPr="00027776">
              <w:t xml:space="preserve"> </w:t>
            </w:r>
            <w:r w:rsidRPr="00911164">
              <w:rPr>
                <w:color w:val="000000"/>
              </w:rPr>
              <w:t>дошкольники</w:t>
            </w:r>
            <w:r w:rsidRPr="00027776">
              <w:t xml:space="preserve"> </w:t>
            </w:r>
            <w:r w:rsidRPr="00911164">
              <w:rPr>
                <w:color w:val="000000"/>
              </w:rPr>
              <w:t>приобретают опыт</w:t>
            </w:r>
            <w:r w:rsidRPr="00027776">
              <w:t xml:space="preserve"> </w:t>
            </w:r>
            <w:r w:rsidRPr="00911164">
              <w:rPr>
                <w:color w:val="000000"/>
              </w:rPr>
              <w:t>дружеского общения,</w:t>
            </w:r>
            <w:r w:rsidRPr="00027776">
              <w:t xml:space="preserve"> </w:t>
            </w:r>
            <w:r w:rsidRPr="00911164">
              <w:rPr>
                <w:color w:val="000000"/>
              </w:rPr>
              <w:t>внимания к окружающим</w:t>
            </w:r>
            <w:r w:rsidRPr="00027776">
              <w:t xml:space="preserve"> </w:t>
            </w:r>
            <w:r w:rsidRPr="00911164">
              <w:rPr>
                <w:color w:val="000000"/>
              </w:rPr>
              <w:t>эмоциональную</w:t>
            </w:r>
            <w:r w:rsidRPr="00027776">
              <w:t xml:space="preserve"> </w:t>
            </w:r>
            <w:r w:rsidRPr="00911164">
              <w:rPr>
                <w:color w:val="000000"/>
              </w:rPr>
              <w:t>отзывчивость детей,</w:t>
            </w:r>
            <w:r w:rsidRPr="00027776">
              <w:t xml:space="preserve"> </w:t>
            </w:r>
            <w:r w:rsidRPr="00911164">
              <w:rPr>
                <w:color w:val="000000"/>
              </w:rPr>
              <w:t>направляет ее на</w:t>
            </w:r>
            <w:r w:rsidRPr="00027776">
              <w:t xml:space="preserve"> </w:t>
            </w:r>
            <w:r w:rsidRPr="00911164">
              <w:rPr>
                <w:color w:val="000000"/>
              </w:rPr>
              <w:t>сочувствие сверстникам,</w:t>
            </w:r>
            <w:r w:rsidRPr="00027776">
              <w:t xml:space="preserve"> </w:t>
            </w:r>
            <w:r w:rsidRPr="00911164">
              <w:rPr>
                <w:color w:val="000000"/>
              </w:rPr>
              <w:t>элементарную</w:t>
            </w:r>
            <w:r w:rsidRPr="00027776">
              <w:t xml:space="preserve"> </w:t>
            </w:r>
            <w:r w:rsidRPr="00911164">
              <w:rPr>
                <w:color w:val="000000"/>
              </w:rPr>
              <w:t>взаимопомощь; создание</w:t>
            </w:r>
            <w:r w:rsidRPr="00027776">
              <w:t xml:space="preserve"> </w:t>
            </w:r>
            <w:r w:rsidRPr="00911164">
              <w:rPr>
                <w:color w:val="000000"/>
              </w:rPr>
              <w:t>условий для</w:t>
            </w:r>
            <w:r w:rsidRPr="00027776">
              <w:t xml:space="preserve"> </w:t>
            </w:r>
            <w:r w:rsidRPr="00911164">
              <w:rPr>
                <w:color w:val="000000"/>
              </w:rPr>
              <w:t>возможности выбора</w:t>
            </w:r>
            <w:r w:rsidRPr="00027776">
              <w:t xml:space="preserve"> </w:t>
            </w:r>
            <w:r w:rsidRPr="00911164">
              <w:rPr>
                <w:color w:val="000000"/>
              </w:rPr>
              <w:t>игры; в режимных</w:t>
            </w:r>
            <w:r w:rsidRPr="00027776">
              <w:t xml:space="preserve"> </w:t>
            </w:r>
            <w:r w:rsidRPr="00911164">
              <w:rPr>
                <w:color w:val="000000"/>
              </w:rPr>
              <w:t>процессах создание</w:t>
            </w:r>
            <w:r w:rsidRPr="00027776">
              <w:t xml:space="preserve"> </w:t>
            </w:r>
            <w:r w:rsidRPr="00911164">
              <w:rPr>
                <w:color w:val="000000"/>
              </w:rPr>
              <w:t>развивающих проблемно-</w:t>
            </w:r>
            <w:r w:rsidRPr="00027776">
              <w:t xml:space="preserve"> </w:t>
            </w:r>
            <w:r w:rsidRPr="00911164">
              <w:rPr>
                <w:color w:val="000000"/>
              </w:rPr>
              <w:t>игровых, практических</w:t>
            </w:r>
            <w:r w:rsidRPr="00027776">
              <w:t xml:space="preserve"> </w:t>
            </w:r>
            <w:r w:rsidRPr="00911164">
              <w:rPr>
                <w:color w:val="000000"/>
              </w:rPr>
              <w:t>ситуаций, побуждающих</w:t>
            </w:r>
            <w:r w:rsidRPr="00027776">
              <w:t xml:space="preserve"> </w:t>
            </w:r>
            <w:r w:rsidRPr="00911164">
              <w:rPr>
                <w:color w:val="000000"/>
              </w:rPr>
              <w:t>дошкольников</w:t>
            </w:r>
            <w:r w:rsidRPr="00027776">
              <w:t xml:space="preserve"> </w:t>
            </w:r>
            <w:r w:rsidRPr="00911164">
              <w:rPr>
                <w:color w:val="000000"/>
              </w:rPr>
              <w:t>применить имеющийся</w:t>
            </w:r>
            <w:r w:rsidRPr="00027776">
              <w:t xml:space="preserve"> </w:t>
            </w:r>
            <w:r w:rsidRPr="00911164">
              <w:rPr>
                <w:color w:val="000000"/>
              </w:rPr>
              <w:t>опыт, проявить</w:t>
            </w:r>
            <w:r w:rsidRPr="00027776">
              <w:t xml:space="preserve"> </w:t>
            </w:r>
            <w:r w:rsidRPr="00911164">
              <w:rPr>
                <w:color w:val="000000"/>
              </w:rPr>
              <w:t>инициативу, активность</w:t>
            </w:r>
            <w:r w:rsidRPr="00027776">
              <w:t xml:space="preserve"> </w:t>
            </w:r>
            <w:r w:rsidRPr="00911164">
              <w:rPr>
                <w:color w:val="000000"/>
              </w:rPr>
              <w:t>для</w:t>
            </w:r>
            <w:r w:rsidRPr="00027776">
              <w:t xml:space="preserve"> </w:t>
            </w:r>
            <w:r w:rsidRPr="00911164">
              <w:rPr>
                <w:color w:val="000000"/>
              </w:rPr>
              <w:t>самостоятельного</w:t>
            </w:r>
            <w:r w:rsidRPr="00027776">
              <w:t xml:space="preserve"> </w:t>
            </w:r>
            <w:r w:rsidRPr="00911164">
              <w:rPr>
                <w:color w:val="000000"/>
              </w:rPr>
              <w:t>решения возникшей</w:t>
            </w:r>
            <w:r w:rsidRPr="00027776">
              <w:t xml:space="preserve"> </w:t>
            </w:r>
            <w:r w:rsidRPr="00911164">
              <w:rPr>
                <w:color w:val="000000"/>
              </w:rPr>
              <w:t>задачи.</w:t>
            </w:r>
          </w:p>
        </w:tc>
        <w:tc>
          <w:tcPr>
            <w:tcW w:w="6521" w:type="dxa"/>
          </w:tcPr>
          <w:p w:rsidR="00911164" w:rsidRPr="00911164" w:rsidRDefault="00911164" w:rsidP="00911164">
            <w:pPr>
              <w:ind w:firstLine="284"/>
              <w:jc w:val="both"/>
            </w:pPr>
            <w:r w:rsidRPr="00027776">
              <w:rPr>
                <w:color w:val="000000"/>
              </w:rPr>
              <w:t>С</w:t>
            </w:r>
            <w:r w:rsidRPr="00911164">
              <w:rPr>
                <w:color w:val="000000"/>
              </w:rPr>
              <w:t>оздание мотивов для эмоционально прочувствования своего нового положение в детском саду: «Мы заботимся о малышах», «Мы - помощники воспитателя», «Мы хотим узнать новое о мире и многому научиться»,</w:t>
            </w:r>
          </w:p>
          <w:p w:rsidR="00911164" w:rsidRPr="00911164" w:rsidRDefault="00911164" w:rsidP="00911164">
            <w:pPr>
              <w:ind w:firstLine="284"/>
              <w:jc w:val="both"/>
            </w:pPr>
            <w:r w:rsidRPr="00911164">
              <w:rPr>
                <w:color w:val="000000"/>
              </w:rPr>
              <w:t>«Мы готовимся к школе»; обеспечение условий для развития детской самостоятельности, инициативы, творчества; создание ситуаций, побуждающих детей активно применять свои знания и умения, постановка все более сложных задач, развивающих волю, желание преодолевать трудности, доводить начатое дело до конца, искать новые творческие решения.</w:t>
            </w:r>
          </w:p>
          <w:p w:rsidR="00911164" w:rsidRPr="00027776" w:rsidRDefault="00911164" w:rsidP="00027776">
            <w:pPr>
              <w:ind w:firstLine="284"/>
              <w:jc w:val="both"/>
            </w:pPr>
            <w:r w:rsidRPr="00911164">
              <w:rPr>
                <w:color w:val="000000"/>
              </w:rPr>
              <w:t>Выполнение следующих правил: не спешить на помощь ребенку при первых же затруднениях; побуждать его к самостоятельному решению; если же без помощи не обойтись, вначале эта помощь должна быть</w:t>
            </w:r>
            <w:r w:rsidRPr="00027776">
              <w:rPr>
                <w:color w:val="000000"/>
              </w:rPr>
              <w:t xml:space="preserve"> минимальной: лучше дать совет, задать наводящие вопросы активизировать имеющийся у ребенка</w:t>
            </w:r>
            <w:r w:rsidR="00027776" w:rsidRPr="00027776">
              <w:t xml:space="preserve"> </w:t>
            </w:r>
            <w:r w:rsidRPr="00911164">
              <w:rPr>
                <w:color w:val="000000"/>
              </w:rPr>
              <w:t>прошлый опыт;</w:t>
            </w:r>
            <w:r w:rsidR="00027776" w:rsidRPr="00027776">
              <w:t xml:space="preserve"> </w:t>
            </w:r>
            <w:r w:rsidRPr="00911164">
              <w:rPr>
                <w:color w:val="000000"/>
              </w:rPr>
              <w:t>предоставление</w:t>
            </w:r>
            <w:r w:rsidR="00027776" w:rsidRPr="00027776">
              <w:t xml:space="preserve"> </w:t>
            </w:r>
            <w:r w:rsidR="00027776" w:rsidRPr="00027776">
              <w:rPr>
                <w:color w:val="000000"/>
              </w:rPr>
              <w:t xml:space="preserve">возможности сам; </w:t>
            </w:r>
            <w:r w:rsidRPr="00911164">
              <w:rPr>
                <w:color w:val="000000"/>
              </w:rPr>
              <w:t>решения поставленных</w:t>
            </w:r>
            <w:r w:rsidR="00027776" w:rsidRPr="00027776">
              <w:t xml:space="preserve"> за</w:t>
            </w:r>
            <w:r w:rsidRPr="00911164">
              <w:rPr>
                <w:color w:val="000000"/>
              </w:rPr>
              <w:t>дач, нацеливание на</w:t>
            </w:r>
            <w:r w:rsidR="00027776" w:rsidRPr="00027776">
              <w:t xml:space="preserve"> </w:t>
            </w:r>
            <w:r w:rsidRPr="00911164">
              <w:rPr>
                <w:color w:val="000000"/>
              </w:rPr>
              <w:t>поиск</w:t>
            </w:r>
            <w:r w:rsidR="00027776" w:rsidRPr="00027776">
              <w:t xml:space="preserve"> </w:t>
            </w:r>
            <w:r w:rsidRPr="00911164">
              <w:rPr>
                <w:color w:val="000000"/>
              </w:rPr>
              <w:t>нескольких вариантов</w:t>
            </w:r>
            <w:r w:rsidR="00027776" w:rsidRPr="00027776">
              <w:t xml:space="preserve"> </w:t>
            </w:r>
            <w:r w:rsidRPr="00911164">
              <w:rPr>
                <w:color w:val="000000"/>
              </w:rPr>
              <w:t>решения одной задачи,</w:t>
            </w:r>
            <w:r w:rsidR="00027776" w:rsidRPr="00027776">
              <w:t xml:space="preserve"> </w:t>
            </w:r>
            <w:r w:rsidRPr="00911164">
              <w:rPr>
                <w:color w:val="000000"/>
              </w:rPr>
              <w:t>показывать детям рост их</w:t>
            </w:r>
            <w:r w:rsidR="00027776" w:rsidRPr="00027776">
              <w:t xml:space="preserve"> </w:t>
            </w:r>
            <w:r w:rsidRPr="00911164">
              <w:rPr>
                <w:color w:val="000000"/>
              </w:rPr>
              <w:t>достижений, вызывать у</w:t>
            </w:r>
            <w:r w:rsidR="00027776" w:rsidRPr="00027776">
              <w:t xml:space="preserve"> </w:t>
            </w:r>
            <w:r w:rsidRPr="00911164">
              <w:rPr>
                <w:color w:val="000000"/>
              </w:rPr>
              <w:t>них чувство радости и</w:t>
            </w:r>
            <w:r w:rsidR="00027776" w:rsidRPr="00027776">
              <w:t xml:space="preserve"> </w:t>
            </w:r>
            <w:r w:rsidRPr="00911164">
              <w:rPr>
                <w:color w:val="000000"/>
              </w:rPr>
              <w:t>гордости от успешных</w:t>
            </w:r>
            <w:r w:rsidR="00027776" w:rsidRPr="00027776">
              <w:t xml:space="preserve"> </w:t>
            </w:r>
            <w:r w:rsidRPr="00911164">
              <w:rPr>
                <w:color w:val="000000"/>
              </w:rPr>
              <w:t>самостоятельных,</w:t>
            </w:r>
            <w:r w:rsidR="00027776" w:rsidRPr="00027776">
              <w:t xml:space="preserve"> </w:t>
            </w:r>
            <w:r w:rsidR="00027776" w:rsidRPr="00027776">
              <w:rPr>
                <w:color w:val="000000"/>
              </w:rPr>
              <w:t xml:space="preserve">инициативных </w:t>
            </w:r>
            <w:r w:rsidRPr="00911164">
              <w:rPr>
                <w:color w:val="000000"/>
              </w:rPr>
              <w:t>действий; поддержка в</w:t>
            </w:r>
            <w:r w:rsidR="00027776" w:rsidRPr="00027776">
              <w:t xml:space="preserve"> </w:t>
            </w:r>
            <w:r w:rsidRPr="00911164">
              <w:rPr>
                <w:color w:val="000000"/>
              </w:rPr>
              <w:t>детях ощущение своего</w:t>
            </w:r>
            <w:r w:rsidR="00027776" w:rsidRPr="00027776">
              <w:t xml:space="preserve"> </w:t>
            </w:r>
            <w:r w:rsidRPr="00911164">
              <w:rPr>
                <w:color w:val="000000"/>
              </w:rPr>
              <w:t>взросления, вселение</w:t>
            </w:r>
            <w:r w:rsidR="00027776" w:rsidRPr="00027776">
              <w:t xml:space="preserve"> </w:t>
            </w:r>
            <w:r w:rsidRPr="00911164">
              <w:rPr>
                <w:color w:val="000000"/>
              </w:rPr>
              <w:t>уверенность в своих</w:t>
            </w:r>
            <w:r w:rsidR="00027776" w:rsidRPr="00027776">
              <w:t xml:space="preserve"> </w:t>
            </w:r>
            <w:r w:rsidRPr="00911164">
              <w:rPr>
                <w:color w:val="000000"/>
              </w:rPr>
              <w:t>силах; использование</w:t>
            </w:r>
            <w:r w:rsidR="00027776" w:rsidRPr="00027776">
              <w:t xml:space="preserve"> </w:t>
            </w:r>
            <w:r w:rsidRPr="00911164">
              <w:rPr>
                <w:color w:val="000000"/>
              </w:rPr>
              <w:t>средств, помогающих</w:t>
            </w:r>
            <w:r w:rsidR="00027776" w:rsidRPr="00027776">
              <w:t xml:space="preserve"> </w:t>
            </w:r>
            <w:r w:rsidRPr="00911164">
              <w:rPr>
                <w:color w:val="000000"/>
              </w:rPr>
              <w:t>дошкольникам</w:t>
            </w:r>
            <w:r w:rsidR="00027776" w:rsidRPr="00027776">
              <w:t xml:space="preserve"> </w:t>
            </w:r>
            <w:r w:rsidRPr="00911164">
              <w:rPr>
                <w:color w:val="000000"/>
              </w:rPr>
              <w:t>планомерно и</w:t>
            </w:r>
            <w:r w:rsidR="00027776" w:rsidRPr="00027776">
              <w:t xml:space="preserve"> </w:t>
            </w:r>
            <w:r w:rsidRPr="00911164">
              <w:rPr>
                <w:color w:val="000000"/>
              </w:rPr>
              <w:t>самостоятельно</w:t>
            </w:r>
            <w:r w:rsidR="00027776" w:rsidRPr="00027776">
              <w:t xml:space="preserve"> </w:t>
            </w:r>
            <w:r w:rsidRPr="00911164">
              <w:rPr>
                <w:color w:val="000000"/>
              </w:rPr>
              <w:t>осуществлять свой</w:t>
            </w:r>
            <w:r w:rsidR="00027776" w:rsidRPr="00027776">
              <w:rPr>
                <w:color w:val="000000"/>
              </w:rPr>
              <w:t xml:space="preserve"> </w:t>
            </w:r>
            <w:r w:rsidRPr="00911164">
              <w:rPr>
                <w:color w:val="000000"/>
              </w:rPr>
              <w:t>замысел: опорные схемы, наглядные модели, пооперационные карты; Высшая форма самостоятельности детей - творчество, задача воспитателя — развивать интерес к творчеству через создание творческих ситуаций в игровой, театральной, художественно изобразительной деятельности, в ручном труде, словесном творчестве.</w:t>
            </w:r>
          </w:p>
        </w:tc>
      </w:tr>
    </w:tbl>
    <w:p w:rsidR="00911164" w:rsidRDefault="00911164" w:rsidP="00027776">
      <w:pPr>
        <w:pStyle w:val="62"/>
        <w:shd w:val="clear" w:color="auto" w:fill="auto"/>
        <w:spacing w:after="0" w:line="276" w:lineRule="auto"/>
        <w:ind w:right="20"/>
        <w:jc w:val="both"/>
        <w:rPr>
          <w:sz w:val="24"/>
          <w:szCs w:val="24"/>
        </w:rPr>
        <w:sectPr w:rsidR="00911164" w:rsidSect="00911164">
          <w:pgSz w:w="16838" w:h="11906" w:orient="landscape"/>
          <w:pgMar w:top="851" w:right="1134" w:bottom="1701" w:left="1134" w:header="709" w:footer="709" w:gutter="0"/>
          <w:cols w:space="708"/>
          <w:docGrid w:linePitch="360"/>
        </w:sectPr>
      </w:pPr>
    </w:p>
    <w:p w:rsidR="00027776" w:rsidRPr="00F04A4E" w:rsidRDefault="00027776" w:rsidP="00F04A4E">
      <w:pPr>
        <w:pStyle w:val="20"/>
        <w:jc w:val="center"/>
        <w:rPr>
          <w:rFonts w:ascii="Times New Roman" w:hAnsi="Times New Roman" w:cs="Times New Roman"/>
          <w:bCs w:val="0"/>
          <w:color w:val="000000"/>
          <w:sz w:val="28"/>
          <w:szCs w:val="28"/>
          <w:u w:val="single"/>
        </w:rPr>
      </w:pPr>
      <w:bookmarkStart w:id="25" w:name="_Toc450754189"/>
      <w:r w:rsidRPr="00F04A4E">
        <w:rPr>
          <w:rFonts w:ascii="Times New Roman" w:hAnsi="Times New Roman" w:cs="Times New Roman"/>
          <w:bCs w:val="0"/>
          <w:color w:val="000000"/>
          <w:sz w:val="28"/>
          <w:szCs w:val="28"/>
          <w:u w:val="single"/>
        </w:rPr>
        <w:lastRenderedPageBreak/>
        <w:t>Образовательная деятельность по профессиональной коррекции нарушений развития</w:t>
      </w:r>
      <w:bookmarkEnd w:id="25"/>
    </w:p>
    <w:p w:rsidR="00911164" w:rsidRDefault="00911164" w:rsidP="002A43E7">
      <w:pPr>
        <w:pStyle w:val="62"/>
        <w:shd w:val="clear" w:color="auto" w:fill="auto"/>
        <w:tabs>
          <w:tab w:val="left" w:pos="1890"/>
        </w:tabs>
        <w:spacing w:after="0" w:line="276" w:lineRule="auto"/>
        <w:ind w:left="20" w:right="20" w:firstLine="400"/>
        <w:jc w:val="both"/>
        <w:rPr>
          <w:sz w:val="24"/>
          <w:szCs w:val="24"/>
        </w:rPr>
      </w:pPr>
    </w:p>
    <w:p w:rsidR="00027776" w:rsidRPr="00027776" w:rsidRDefault="00027776" w:rsidP="00027776">
      <w:pPr>
        <w:ind w:firstLine="709"/>
        <w:jc w:val="both"/>
      </w:pPr>
      <w:r w:rsidRPr="00027776">
        <w:rPr>
          <w:color w:val="000000"/>
          <w:sz w:val="28"/>
          <w:szCs w:val="28"/>
        </w:rPr>
        <w:t>Коррекционная работа детей с ограниченными возможностями здоровья (ОВЗ), осваивающих Программу в группах комбинированной направленности учитывает особенности развития и специфические образовательные потребности каждой категории детей.</w:t>
      </w:r>
    </w:p>
    <w:p w:rsidR="00197F90" w:rsidRDefault="00027776" w:rsidP="00197F90">
      <w:pPr>
        <w:ind w:firstLine="709"/>
        <w:jc w:val="both"/>
      </w:pPr>
      <w:r w:rsidRPr="00027776">
        <w:rPr>
          <w:color w:val="000000"/>
          <w:sz w:val="28"/>
          <w:szCs w:val="28"/>
        </w:rPr>
        <w:t>Коррекционная работа направлена на:</w:t>
      </w:r>
    </w:p>
    <w:p w:rsidR="00197F90" w:rsidRDefault="00027776" w:rsidP="00197F90">
      <w:pPr>
        <w:ind w:firstLine="709"/>
        <w:jc w:val="both"/>
      </w:pPr>
      <w:r w:rsidRPr="00027776">
        <w:rPr>
          <w:color w:val="000000"/>
          <w:sz w:val="28"/>
          <w:szCs w:val="28"/>
        </w:rPr>
        <w:t>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027776" w:rsidRPr="00027776" w:rsidRDefault="00027776" w:rsidP="00197F90">
      <w:pPr>
        <w:ind w:firstLine="709"/>
        <w:jc w:val="both"/>
      </w:pPr>
      <w:r w:rsidRPr="00027776">
        <w:rPr>
          <w:color w:val="000000"/>
          <w:sz w:val="28"/>
          <w:szCs w:val="28"/>
        </w:rPr>
        <w:t>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27776" w:rsidRPr="00027776" w:rsidRDefault="00027776" w:rsidP="00027776">
      <w:pPr>
        <w:ind w:firstLine="709"/>
        <w:jc w:val="both"/>
      </w:pPr>
      <w:r w:rsidRPr="00027776">
        <w:rPr>
          <w:color w:val="000000"/>
          <w:sz w:val="28"/>
          <w:szCs w:val="28"/>
        </w:rPr>
        <w:t>Содержание коррекционной работы направлено на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оказания помощи детям этой категории в освоении основ</w:t>
      </w:r>
      <w:r w:rsidR="00197F90">
        <w:rPr>
          <w:color w:val="000000"/>
          <w:sz w:val="28"/>
          <w:szCs w:val="28"/>
        </w:rPr>
        <w:t>ной образовательной программы «От рождения до школы</w:t>
      </w:r>
      <w:r w:rsidRPr="00027776">
        <w:rPr>
          <w:color w:val="000000"/>
          <w:sz w:val="28"/>
          <w:szCs w:val="28"/>
        </w:rPr>
        <w:t>».</w:t>
      </w:r>
    </w:p>
    <w:p w:rsidR="00197F90" w:rsidRDefault="00027776" w:rsidP="00197F90">
      <w:pPr>
        <w:ind w:firstLine="709"/>
        <w:jc w:val="both"/>
      </w:pPr>
      <w:r w:rsidRPr="00027776">
        <w:rPr>
          <w:color w:val="000000"/>
          <w:sz w:val="28"/>
          <w:szCs w:val="28"/>
        </w:rPr>
        <w:t>Задачами коррекционной работы являются:</w:t>
      </w:r>
    </w:p>
    <w:p w:rsidR="00197F90" w:rsidRDefault="00197F90" w:rsidP="00197F90">
      <w:pPr>
        <w:ind w:firstLine="709"/>
        <w:jc w:val="both"/>
      </w:pPr>
      <w:r>
        <w:rPr>
          <w:color w:val="000000"/>
          <w:sz w:val="28"/>
          <w:szCs w:val="28"/>
        </w:rPr>
        <w:t>в</w:t>
      </w:r>
      <w:r w:rsidR="00027776" w:rsidRPr="00027776">
        <w:rPr>
          <w:color w:val="000000"/>
          <w:sz w:val="28"/>
          <w:szCs w:val="28"/>
        </w:rPr>
        <w:t>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027776" w:rsidRPr="00027776" w:rsidRDefault="00197F90" w:rsidP="00197F90">
      <w:pPr>
        <w:ind w:firstLine="709"/>
        <w:jc w:val="both"/>
      </w:pPr>
      <w:r>
        <w:rPr>
          <w:color w:val="000000"/>
          <w:sz w:val="28"/>
          <w:szCs w:val="28"/>
        </w:rPr>
        <w:t>о</w:t>
      </w:r>
      <w:r w:rsidR="00027776" w:rsidRPr="00027776">
        <w:rPr>
          <w:color w:val="000000"/>
          <w:sz w:val="28"/>
          <w:szCs w:val="28"/>
        </w:rPr>
        <w:t>существление индивидуально ориентированной психолого-медико</w:t>
      </w:r>
      <w:r w:rsidR="00027776" w:rsidRPr="00027776">
        <w:rPr>
          <w:color w:val="000000"/>
          <w:sz w:val="28"/>
          <w:szCs w:val="28"/>
        </w:rPr>
        <w:softHyphen/>
        <w:t>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w:t>
      </w:r>
      <w:r w:rsidR="00027776" w:rsidRPr="00027776">
        <w:rPr>
          <w:color w:val="000000"/>
          <w:sz w:val="28"/>
          <w:szCs w:val="28"/>
        </w:rPr>
        <w:softHyphen/>
        <w:t>педагогической комиссии);</w:t>
      </w:r>
    </w:p>
    <w:p w:rsidR="00027776" w:rsidRPr="00027776" w:rsidRDefault="00197F90" w:rsidP="00197F90">
      <w:pPr>
        <w:ind w:firstLine="709"/>
        <w:jc w:val="both"/>
        <w:rPr>
          <w:color w:val="000000"/>
          <w:sz w:val="28"/>
          <w:szCs w:val="28"/>
        </w:rPr>
      </w:pPr>
      <w:r>
        <w:rPr>
          <w:color w:val="000000"/>
          <w:sz w:val="28"/>
          <w:szCs w:val="28"/>
        </w:rPr>
        <w:t>в</w:t>
      </w:r>
      <w:r w:rsidR="00027776" w:rsidRPr="00027776">
        <w:rPr>
          <w:color w:val="000000"/>
          <w:sz w:val="28"/>
          <w:szCs w:val="28"/>
        </w:rPr>
        <w:t>озможность освоения детьм</w:t>
      </w:r>
      <w:r>
        <w:rPr>
          <w:color w:val="000000"/>
          <w:sz w:val="28"/>
          <w:szCs w:val="28"/>
        </w:rPr>
        <w:t xml:space="preserve">и с ограниченными возможностями </w:t>
      </w:r>
      <w:r w:rsidR="00027776" w:rsidRPr="00027776">
        <w:rPr>
          <w:color w:val="000000"/>
          <w:sz w:val="28"/>
          <w:szCs w:val="28"/>
        </w:rPr>
        <w:t>здоровья Программы и их интеграции в образовательном учреждении.</w:t>
      </w:r>
    </w:p>
    <w:p w:rsidR="00027776" w:rsidRPr="00027776" w:rsidRDefault="00027776" w:rsidP="00027776">
      <w:pPr>
        <w:ind w:firstLine="709"/>
        <w:jc w:val="both"/>
      </w:pPr>
      <w:r w:rsidRPr="00027776">
        <w:rPr>
          <w:color w:val="000000"/>
          <w:sz w:val="28"/>
          <w:szCs w:val="28"/>
        </w:rPr>
        <w:t>В ДОУ действует психолого-медико-педагогический консилиум (ПМПк) с целью обеспеч</w:t>
      </w:r>
      <w:r w:rsidR="0087311E">
        <w:rPr>
          <w:color w:val="000000"/>
          <w:sz w:val="28"/>
          <w:szCs w:val="28"/>
        </w:rPr>
        <w:t>ения диагностико-коррекционного</w:t>
      </w:r>
      <w:r w:rsidRPr="00027776">
        <w:rPr>
          <w:color w:val="000000"/>
          <w:sz w:val="28"/>
          <w:szCs w:val="28"/>
        </w:rPr>
        <w:t>, психолого-медико</w:t>
      </w:r>
      <w:r w:rsidRPr="00027776">
        <w:rPr>
          <w:color w:val="000000"/>
          <w:sz w:val="28"/>
          <w:szCs w:val="28"/>
        </w:rPr>
        <w:softHyphen/>
        <w:t>педагогического сопровождения воспитанников с ограниченными возможностями здоровья, исходя из реальных возможностей ДОУ и в соответствии со специальными</w:t>
      </w:r>
      <w:r w:rsidRPr="00027776">
        <w:rPr>
          <w:color w:val="000000"/>
          <w:sz w:val="28"/>
          <w:szCs w:val="28"/>
        </w:rPr>
        <w:tab/>
        <w:t>образовательными потребностями, возрастными и</w:t>
      </w:r>
    </w:p>
    <w:p w:rsidR="00027776" w:rsidRPr="00027776" w:rsidRDefault="00027776" w:rsidP="00027776">
      <w:pPr>
        <w:ind w:firstLine="709"/>
        <w:jc w:val="both"/>
      </w:pPr>
      <w:r w:rsidRPr="00027776">
        <w:rPr>
          <w:color w:val="000000"/>
          <w:sz w:val="28"/>
          <w:szCs w:val="28"/>
        </w:rPr>
        <w:t>индивидуальными особенностями, состоянием соматического и нервно - психического здоровья воспитанников. В своей деятельности ПМПк реализует следующие цели:</w:t>
      </w:r>
    </w:p>
    <w:p w:rsidR="00027776" w:rsidRPr="00027776" w:rsidRDefault="00027776" w:rsidP="00CB3000">
      <w:pPr>
        <w:numPr>
          <w:ilvl w:val="0"/>
          <w:numId w:val="14"/>
        </w:numPr>
        <w:ind w:firstLine="709"/>
        <w:jc w:val="both"/>
        <w:rPr>
          <w:color w:val="000000"/>
          <w:sz w:val="28"/>
          <w:szCs w:val="28"/>
        </w:rPr>
      </w:pPr>
      <w:r w:rsidRPr="00027776">
        <w:rPr>
          <w:color w:val="000000"/>
          <w:sz w:val="28"/>
          <w:szCs w:val="28"/>
        </w:rPr>
        <w:t>Выявление и ранняя (с первых дней пребывания ребенка в МДОУ) диагностика отклонений в развитии и\или состоянии декомпенсации;</w:t>
      </w:r>
    </w:p>
    <w:p w:rsidR="00027776" w:rsidRPr="00027776" w:rsidRDefault="00027776" w:rsidP="00CB3000">
      <w:pPr>
        <w:numPr>
          <w:ilvl w:val="0"/>
          <w:numId w:val="14"/>
        </w:numPr>
        <w:ind w:firstLine="709"/>
        <w:jc w:val="both"/>
        <w:rPr>
          <w:color w:val="000000"/>
          <w:sz w:val="28"/>
          <w:szCs w:val="28"/>
        </w:rPr>
      </w:pPr>
      <w:r w:rsidRPr="00027776">
        <w:rPr>
          <w:color w:val="000000"/>
          <w:sz w:val="28"/>
          <w:szCs w:val="28"/>
        </w:rPr>
        <w:t>Профилактика физических, интеллектуальных и эмоционально-личностных перегрузок и срывов;</w:t>
      </w:r>
    </w:p>
    <w:p w:rsidR="0021472B" w:rsidRDefault="00027776" w:rsidP="0021472B">
      <w:pPr>
        <w:numPr>
          <w:ilvl w:val="0"/>
          <w:numId w:val="14"/>
        </w:numPr>
        <w:ind w:firstLine="709"/>
        <w:jc w:val="both"/>
        <w:rPr>
          <w:color w:val="000000"/>
          <w:sz w:val="28"/>
          <w:szCs w:val="28"/>
        </w:rPr>
      </w:pPr>
      <w:r w:rsidRPr="00027776">
        <w:rPr>
          <w:color w:val="000000"/>
          <w:sz w:val="28"/>
          <w:szCs w:val="28"/>
        </w:rPr>
        <w:lastRenderedPageBreak/>
        <w:t>Выявление резервных возможностей развития;</w:t>
      </w:r>
    </w:p>
    <w:p w:rsidR="0021472B" w:rsidRDefault="00027776" w:rsidP="0021472B">
      <w:pPr>
        <w:numPr>
          <w:ilvl w:val="0"/>
          <w:numId w:val="14"/>
        </w:numPr>
        <w:ind w:firstLine="709"/>
        <w:jc w:val="both"/>
        <w:rPr>
          <w:color w:val="000000"/>
          <w:sz w:val="28"/>
          <w:szCs w:val="28"/>
        </w:rPr>
      </w:pPr>
      <w:r w:rsidRPr="0021472B">
        <w:rPr>
          <w:color w:val="000000"/>
          <w:sz w:val="28"/>
          <w:szCs w:val="28"/>
        </w:rPr>
        <w:t>Определение характера, продолжительности и эффективности специальной (коррекционной) помощи в рамках имеющихся в учреждении возможностей;</w:t>
      </w:r>
    </w:p>
    <w:p w:rsidR="00027776" w:rsidRPr="0021472B" w:rsidRDefault="00027776" w:rsidP="0021472B">
      <w:pPr>
        <w:numPr>
          <w:ilvl w:val="0"/>
          <w:numId w:val="14"/>
        </w:numPr>
        <w:ind w:firstLine="709"/>
        <w:jc w:val="both"/>
        <w:rPr>
          <w:color w:val="000000"/>
          <w:sz w:val="28"/>
          <w:szCs w:val="28"/>
        </w:rPr>
      </w:pPr>
      <w:r w:rsidRPr="0021472B">
        <w:rPr>
          <w:color w:val="000000"/>
          <w:sz w:val="28"/>
          <w:szCs w:val="28"/>
        </w:rPr>
        <w:t>Подготовка и ведение документации, отражающей актуальное развитие ребенка, динамику его состояния.</w:t>
      </w:r>
    </w:p>
    <w:p w:rsidR="00027776" w:rsidRPr="00027776" w:rsidRDefault="00027776" w:rsidP="00027776">
      <w:pPr>
        <w:ind w:firstLine="709"/>
        <w:jc w:val="both"/>
      </w:pPr>
      <w:r w:rsidRPr="00027776">
        <w:rPr>
          <w:color w:val="000000"/>
          <w:sz w:val="28"/>
          <w:szCs w:val="28"/>
        </w:rPr>
        <w:t>Обследование ребенка специалистами ПМПк осуществляется по инициативе родителей (законных представителей) или сотрудников ДОУ с согласия родителей. По данным обследования каждым специалистом составляется заключение и разрабатываются рекомендации обязательные для выполнения всеми специалистами, работающими с ребенком. На основании полученных данных коллегиально составляется заключение консилиума и рекомендации по обучению, развитию и воспитанию ребенка с учетом его индивидуальных возможностей и особенностей.</w:t>
      </w:r>
    </w:p>
    <w:p w:rsidR="00027776" w:rsidRPr="00027776" w:rsidRDefault="00027776" w:rsidP="00027776">
      <w:pPr>
        <w:ind w:firstLine="709"/>
        <w:jc w:val="both"/>
      </w:pPr>
      <w:r w:rsidRPr="00027776">
        <w:rPr>
          <w:color w:val="000000"/>
          <w:sz w:val="28"/>
          <w:szCs w:val="28"/>
        </w:rPr>
        <w:t>При отсутствии в ДОУ условий, адекватных индивидуальным особенностям ребенка, а также при необходимости и спорных вопросов, связанных с зачислением ребенка в специальную (коррекционную) группу, специалисты МДОУ рекомендуют родителям обратиться в ПМПк г. Соликамска.</w:t>
      </w:r>
    </w:p>
    <w:p w:rsidR="00027776" w:rsidRPr="00027776" w:rsidRDefault="00027776" w:rsidP="00027776">
      <w:pPr>
        <w:ind w:firstLine="709"/>
        <w:jc w:val="both"/>
      </w:pPr>
      <w:r w:rsidRPr="00027776">
        <w:rPr>
          <w:color w:val="000000"/>
          <w:sz w:val="28"/>
          <w:szCs w:val="28"/>
        </w:rPr>
        <w:t>С целью оказания помощи детям в возрасте 5-7 лет, имеющим нарушения устной речи (фонетико-фонематическое недоразвитие речи, фонематическое недоразвитие речи, недостатки произнесения отдельных звуков) в ДОУ успешно функционирует логопедический пункт. В своей деятельности логопункт реализует следующие задачи:</w:t>
      </w:r>
    </w:p>
    <w:p w:rsidR="00027776" w:rsidRPr="00027776" w:rsidRDefault="0087311E" w:rsidP="00CB3000">
      <w:pPr>
        <w:numPr>
          <w:ilvl w:val="0"/>
          <w:numId w:val="13"/>
        </w:numPr>
        <w:tabs>
          <w:tab w:val="left" w:pos="993"/>
        </w:tabs>
        <w:ind w:firstLine="709"/>
        <w:jc w:val="both"/>
        <w:rPr>
          <w:color w:val="000000"/>
          <w:sz w:val="28"/>
          <w:szCs w:val="28"/>
        </w:rPr>
      </w:pPr>
      <w:r>
        <w:rPr>
          <w:color w:val="000000"/>
          <w:sz w:val="28"/>
          <w:szCs w:val="28"/>
        </w:rPr>
        <w:t>к</w:t>
      </w:r>
      <w:r w:rsidR="00027776" w:rsidRPr="00027776">
        <w:rPr>
          <w:color w:val="000000"/>
          <w:sz w:val="28"/>
          <w:szCs w:val="28"/>
        </w:rPr>
        <w:t>оррекция нарушений устной речи;</w:t>
      </w:r>
    </w:p>
    <w:p w:rsidR="00027776" w:rsidRPr="00027776" w:rsidRDefault="0087311E" w:rsidP="00CB3000">
      <w:pPr>
        <w:numPr>
          <w:ilvl w:val="0"/>
          <w:numId w:val="13"/>
        </w:numPr>
        <w:tabs>
          <w:tab w:val="left" w:pos="993"/>
        </w:tabs>
        <w:ind w:firstLine="709"/>
        <w:jc w:val="both"/>
        <w:rPr>
          <w:color w:val="000000"/>
          <w:sz w:val="28"/>
          <w:szCs w:val="28"/>
        </w:rPr>
      </w:pPr>
      <w:r>
        <w:rPr>
          <w:color w:val="000000"/>
          <w:sz w:val="28"/>
          <w:szCs w:val="28"/>
        </w:rPr>
        <w:t>с</w:t>
      </w:r>
      <w:r w:rsidR="00027776" w:rsidRPr="00027776">
        <w:rPr>
          <w:color w:val="000000"/>
          <w:sz w:val="28"/>
          <w:szCs w:val="28"/>
        </w:rPr>
        <w:t>воевременное предупреждение и преодоление трудностей в освоении воспитанниками образовательной программы;</w:t>
      </w:r>
    </w:p>
    <w:p w:rsidR="00027776" w:rsidRPr="00027776" w:rsidRDefault="0087311E" w:rsidP="00CB3000">
      <w:pPr>
        <w:numPr>
          <w:ilvl w:val="0"/>
          <w:numId w:val="13"/>
        </w:numPr>
        <w:tabs>
          <w:tab w:val="left" w:pos="993"/>
        </w:tabs>
        <w:ind w:firstLine="709"/>
        <w:jc w:val="both"/>
        <w:rPr>
          <w:color w:val="000000"/>
          <w:sz w:val="28"/>
          <w:szCs w:val="28"/>
        </w:rPr>
      </w:pPr>
      <w:r>
        <w:rPr>
          <w:color w:val="000000"/>
          <w:sz w:val="28"/>
          <w:szCs w:val="28"/>
        </w:rPr>
        <w:t>п</w:t>
      </w:r>
      <w:r w:rsidR="00027776" w:rsidRPr="00027776">
        <w:rPr>
          <w:color w:val="000000"/>
          <w:sz w:val="28"/>
          <w:szCs w:val="28"/>
        </w:rPr>
        <w:t>ропаганда логопедических знаний среди педагогов, родителей (законных представителей), воспитанников.</w:t>
      </w:r>
    </w:p>
    <w:p w:rsidR="00027776" w:rsidRPr="00027776" w:rsidRDefault="00027776" w:rsidP="00027776">
      <w:pPr>
        <w:ind w:firstLine="709"/>
        <w:jc w:val="both"/>
      </w:pPr>
      <w:r w:rsidRPr="00027776">
        <w:rPr>
          <w:color w:val="000000"/>
          <w:sz w:val="28"/>
          <w:szCs w:val="28"/>
        </w:rPr>
        <w:t>В своей деятельности учитель - логопед реализует «Программу обучения и воспитания детей с фонетико-фонематическим недоразвитием речи» Т.Б. Филичевой, Г.В. Чиркиной.</w:t>
      </w:r>
    </w:p>
    <w:p w:rsidR="0087311E" w:rsidRDefault="00027776" w:rsidP="0087311E">
      <w:pPr>
        <w:ind w:firstLine="709"/>
        <w:jc w:val="both"/>
      </w:pPr>
      <w:r w:rsidRPr="00027776">
        <w:rPr>
          <w:color w:val="000000"/>
          <w:sz w:val="28"/>
          <w:szCs w:val="28"/>
        </w:rPr>
        <w:t>Основными задачами работы учителя - логопеда по коррекции речевых нарушений являются:</w:t>
      </w:r>
    </w:p>
    <w:p w:rsidR="00027776" w:rsidRPr="00027776" w:rsidRDefault="00027776" w:rsidP="0087311E">
      <w:pPr>
        <w:ind w:firstLine="709"/>
        <w:jc w:val="both"/>
      </w:pPr>
      <w:r w:rsidRPr="00027776">
        <w:rPr>
          <w:color w:val="000000"/>
          <w:sz w:val="28"/>
          <w:szCs w:val="28"/>
        </w:rPr>
        <w:t>Способствовать овладению детьми самостоятельной связной,</w:t>
      </w:r>
      <w:r w:rsidR="0087311E">
        <w:t xml:space="preserve"> </w:t>
      </w:r>
      <w:r w:rsidRPr="00027776">
        <w:rPr>
          <w:color w:val="000000"/>
          <w:sz w:val="28"/>
          <w:szCs w:val="28"/>
        </w:rPr>
        <w:t>грамматически правильной</w:t>
      </w:r>
      <w:r w:rsidR="0087311E">
        <w:t xml:space="preserve"> </w:t>
      </w:r>
      <w:r w:rsidRPr="00027776">
        <w:rPr>
          <w:color w:val="000000"/>
          <w:sz w:val="28"/>
          <w:szCs w:val="28"/>
        </w:rPr>
        <w:t>речью и навыками речевого общения;</w:t>
      </w:r>
    </w:p>
    <w:p w:rsidR="00027776" w:rsidRPr="00027776" w:rsidRDefault="0087311E" w:rsidP="0087311E">
      <w:pPr>
        <w:ind w:firstLine="709"/>
        <w:jc w:val="both"/>
        <w:rPr>
          <w:color w:val="000000"/>
          <w:sz w:val="28"/>
          <w:szCs w:val="28"/>
        </w:rPr>
      </w:pPr>
      <w:r>
        <w:rPr>
          <w:color w:val="000000"/>
          <w:sz w:val="28"/>
          <w:szCs w:val="28"/>
        </w:rPr>
        <w:t>с</w:t>
      </w:r>
      <w:r w:rsidR="00027776" w:rsidRPr="00027776">
        <w:rPr>
          <w:color w:val="000000"/>
          <w:sz w:val="28"/>
          <w:szCs w:val="28"/>
        </w:rPr>
        <w:t>пособствовать подготовке детей к обучению в школе через развитие</w:t>
      </w:r>
      <w:r>
        <w:rPr>
          <w:color w:val="000000"/>
          <w:sz w:val="28"/>
          <w:szCs w:val="28"/>
        </w:rPr>
        <w:t xml:space="preserve"> </w:t>
      </w:r>
      <w:r w:rsidR="00027776" w:rsidRPr="00027776">
        <w:rPr>
          <w:color w:val="000000"/>
          <w:sz w:val="28"/>
          <w:szCs w:val="28"/>
        </w:rPr>
        <w:t>фонетической</w:t>
      </w:r>
      <w:r>
        <w:rPr>
          <w:color w:val="000000"/>
          <w:sz w:val="28"/>
          <w:szCs w:val="28"/>
        </w:rPr>
        <w:t xml:space="preserve"> </w:t>
      </w:r>
      <w:r w:rsidR="00027776" w:rsidRPr="00027776">
        <w:rPr>
          <w:color w:val="000000"/>
          <w:sz w:val="28"/>
          <w:szCs w:val="28"/>
        </w:rPr>
        <w:t>системы русского языка, обучению элементам грамоты;</w:t>
      </w:r>
    </w:p>
    <w:p w:rsidR="00027776" w:rsidRPr="00027776" w:rsidRDefault="0087311E" w:rsidP="0087311E">
      <w:pPr>
        <w:ind w:firstLine="709"/>
        <w:jc w:val="both"/>
        <w:rPr>
          <w:color w:val="000000"/>
          <w:sz w:val="28"/>
          <w:szCs w:val="28"/>
        </w:rPr>
      </w:pPr>
      <w:r>
        <w:rPr>
          <w:color w:val="000000"/>
          <w:sz w:val="28"/>
          <w:szCs w:val="28"/>
        </w:rPr>
        <w:t>с</w:t>
      </w:r>
      <w:r w:rsidR="00027776" w:rsidRPr="00027776">
        <w:rPr>
          <w:color w:val="000000"/>
          <w:sz w:val="28"/>
          <w:szCs w:val="28"/>
        </w:rPr>
        <w:t>пособствовать развитию интеллектуально-волевых качеств детей, всех</w:t>
      </w:r>
      <w:r>
        <w:rPr>
          <w:color w:val="000000"/>
          <w:sz w:val="28"/>
          <w:szCs w:val="28"/>
        </w:rPr>
        <w:t xml:space="preserve"> </w:t>
      </w:r>
      <w:r w:rsidR="00027776" w:rsidRPr="00027776">
        <w:rPr>
          <w:color w:val="000000"/>
          <w:sz w:val="28"/>
          <w:szCs w:val="28"/>
        </w:rPr>
        <w:t>психических</w:t>
      </w:r>
      <w:r>
        <w:rPr>
          <w:color w:val="000000"/>
          <w:sz w:val="28"/>
          <w:szCs w:val="28"/>
        </w:rPr>
        <w:t xml:space="preserve"> </w:t>
      </w:r>
      <w:r w:rsidR="00027776" w:rsidRPr="00027776">
        <w:rPr>
          <w:color w:val="000000"/>
          <w:sz w:val="28"/>
          <w:szCs w:val="28"/>
        </w:rPr>
        <w:t>процессов и личностных качеств (креативность, любознательность, инициативность,</w:t>
      </w:r>
      <w:r>
        <w:rPr>
          <w:color w:val="000000"/>
          <w:sz w:val="28"/>
          <w:szCs w:val="28"/>
        </w:rPr>
        <w:t xml:space="preserve"> </w:t>
      </w:r>
      <w:r w:rsidR="00027776" w:rsidRPr="00027776">
        <w:rPr>
          <w:color w:val="000000"/>
          <w:sz w:val="28"/>
          <w:szCs w:val="28"/>
        </w:rPr>
        <w:t>ответственность, самостоятельность).</w:t>
      </w:r>
    </w:p>
    <w:p w:rsidR="00027776" w:rsidRPr="00027776" w:rsidRDefault="00027776" w:rsidP="0087311E">
      <w:pPr>
        <w:ind w:firstLine="709"/>
        <w:jc w:val="both"/>
      </w:pPr>
      <w:r w:rsidRPr="00027776">
        <w:rPr>
          <w:color w:val="000000"/>
          <w:sz w:val="28"/>
          <w:szCs w:val="28"/>
        </w:rPr>
        <w:t>Коррекционная работа по воспитанию и обучению дошкольников с недостатками речи включает ежедневное проведение занятий:</w:t>
      </w:r>
      <w:r w:rsidR="0087311E">
        <w:t xml:space="preserve"> </w:t>
      </w:r>
      <w:r w:rsidRPr="00027776">
        <w:rPr>
          <w:color w:val="000000"/>
          <w:sz w:val="28"/>
          <w:szCs w:val="28"/>
        </w:rPr>
        <w:t>фронтальных;</w:t>
      </w:r>
      <w:r w:rsidR="0087311E">
        <w:t xml:space="preserve">  </w:t>
      </w:r>
      <w:r w:rsidRPr="00027776">
        <w:rPr>
          <w:color w:val="000000"/>
          <w:sz w:val="28"/>
          <w:szCs w:val="28"/>
        </w:rPr>
        <w:t>подгрупповых;</w:t>
      </w:r>
      <w:r w:rsidR="0087311E">
        <w:t xml:space="preserve"> </w:t>
      </w:r>
      <w:r w:rsidRPr="00027776">
        <w:rPr>
          <w:color w:val="000000"/>
          <w:sz w:val="28"/>
          <w:szCs w:val="28"/>
        </w:rPr>
        <w:t>индивидуальных.</w:t>
      </w:r>
    </w:p>
    <w:p w:rsidR="00027776" w:rsidRPr="00557B4A" w:rsidRDefault="00027776" w:rsidP="004D404E">
      <w:pPr>
        <w:ind w:firstLine="709"/>
        <w:jc w:val="both"/>
        <w:rPr>
          <w:sz w:val="28"/>
          <w:szCs w:val="28"/>
        </w:rPr>
      </w:pPr>
      <w:r w:rsidRPr="00027776">
        <w:rPr>
          <w:color w:val="000000"/>
          <w:sz w:val="28"/>
          <w:szCs w:val="28"/>
        </w:rPr>
        <w:lastRenderedPageBreak/>
        <w:t>Подгрупповая и индивидуальная непосредственно образовательная деятельность проводится не менее 2-3 раз в неделю, их периодичность определяется тяжестью нарушений речевого развития детей. Длительность занятий составляет 15-25 минут. Вышеуказанная деятельность проводится в свободное время (либо в счет времени занятий по развитию речи, обучению грам</w:t>
      </w:r>
      <w:r w:rsidR="001B113E">
        <w:rPr>
          <w:color w:val="000000"/>
          <w:sz w:val="28"/>
          <w:szCs w:val="28"/>
        </w:rPr>
        <w:t xml:space="preserve">оте) с учетом режима работы </w:t>
      </w:r>
      <w:r w:rsidR="001B113E" w:rsidRPr="00FD2901">
        <w:rPr>
          <w:color w:val="000000" w:themeColor="text1"/>
          <w:sz w:val="28"/>
          <w:szCs w:val="28"/>
        </w:rPr>
        <w:t>ДОУ</w:t>
      </w:r>
      <w:r w:rsidR="00FD2901">
        <w:rPr>
          <w:color w:val="000000" w:themeColor="text1"/>
          <w:sz w:val="28"/>
          <w:szCs w:val="28"/>
        </w:rPr>
        <w:t>.</w:t>
      </w:r>
      <w:r w:rsidR="001B113E" w:rsidRPr="00FD2901">
        <w:rPr>
          <w:color w:val="000000" w:themeColor="text1"/>
          <w:sz w:val="28"/>
          <w:szCs w:val="28"/>
        </w:rPr>
        <w:t xml:space="preserve"> (Приложение </w:t>
      </w:r>
      <w:r w:rsidR="00FD2901" w:rsidRPr="00FD2901">
        <w:rPr>
          <w:color w:val="000000" w:themeColor="text1"/>
          <w:sz w:val="28"/>
          <w:szCs w:val="28"/>
        </w:rPr>
        <w:t>1)</w:t>
      </w:r>
    </w:p>
    <w:p w:rsidR="004D404E" w:rsidRPr="004D404E" w:rsidRDefault="00557B4A" w:rsidP="004D404E">
      <w:pPr>
        <w:jc w:val="both"/>
      </w:pPr>
      <w:r w:rsidRPr="004E17B4">
        <w:rPr>
          <w:color w:val="000000" w:themeColor="text1"/>
          <w:spacing w:val="-1"/>
          <w:sz w:val="28"/>
          <w:szCs w:val="28"/>
        </w:rPr>
        <w:t xml:space="preserve">В работе с ребенком-инвалидом педагогами реализуется </w:t>
      </w:r>
      <w:r w:rsidR="001B113E">
        <w:rPr>
          <w:color w:val="000000" w:themeColor="text1"/>
          <w:spacing w:val="-1"/>
          <w:sz w:val="28"/>
          <w:szCs w:val="28"/>
        </w:rPr>
        <w:t xml:space="preserve">адаптированная образовательная программа, разработанная на основе  </w:t>
      </w:r>
      <w:r w:rsidR="004D404E" w:rsidRPr="004D404E">
        <w:rPr>
          <w:color w:val="000000"/>
          <w:sz w:val="28"/>
          <w:szCs w:val="28"/>
        </w:rPr>
        <w:t>Программ</w:t>
      </w:r>
      <w:r w:rsidR="004D404E">
        <w:rPr>
          <w:color w:val="000000"/>
          <w:sz w:val="28"/>
          <w:szCs w:val="28"/>
        </w:rPr>
        <w:t>а</w:t>
      </w:r>
      <w:r w:rsidR="004D404E" w:rsidRPr="004D404E">
        <w:rPr>
          <w:color w:val="000000"/>
          <w:sz w:val="28"/>
          <w:szCs w:val="28"/>
        </w:rPr>
        <w:t xml:space="preserve"> дошкольных образовательных учреждений компенсирующего вида для детей с нарушением интеллекта «Коррекционно</w:t>
      </w:r>
      <w:r w:rsidR="004D404E" w:rsidRPr="004D404E">
        <w:rPr>
          <w:color w:val="000000"/>
          <w:sz w:val="28"/>
          <w:szCs w:val="28"/>
        </w:rPr>
        <w:softHyphen/>
        <w:t>развивающее обучение и воспитание"(авт. Е.А. Екжанова, Е.А.Стребелева)</w:t>
      </w:r>
    </w:p>
    <w:p w:rsidR="004D404E" w:rsidRPr="004D404E" w:rsidRDefault="004D404E" w:rsidP="004D404E">
      <w:pPr>
        <w:jc w:val="both"/>
      </w:pPr>
      <w:r w:rsidRPr="004D404E">
        <w:rPr>
          <w:i/>
          <w:iCs/>
          <w:color w:val="000000"/>
          <w:sz w:val="28"/>
          <w:szCs w:val="28"/>
        </w:rPr>
        <w:t>Цели реализации программы:</w:t>
      </w:r>
    </w:p>
    <w:p w:rsidR="004D404E" w:rsidRPr="004D404E" w:rsidRDefault="004D404E" w:rsidP="004D404E">
      <w:pPr>
        <w:numPr>
          <w:ilvl w:val="0"/>
          <w:numId w:val="61"/>
        </w:numPr>
        <w:jc w:val="both"/>
        <w:rPr>
          <w:color w:val="000000"/>
          <w:sz w:val="28"/>
          <w:szCs w:val="28"/>
        </w:rPr>
      </w:pPr>
      <w:r w:rsidRPr="004D404E">
        <w:rPr>
          <w:color w:val="000000"/>
          <w:sz w:val="28"/>
          <w:szCs w:val="28"/>
        </w:rPr>
        <w:t>повышение социального статуса дошкольного образования;</w:t>
      </w:r>
    </w:p>
    <w:p w:rsidR="004D404E" w:rsidRPr="004D404E" w:rsidRDefault="004D404E" w:rsidP="004D404E">
      <w:pPr>
        <w:numPr>
          <w:ilvl w:val="0"/>
          <w:numId w:val="61"/>
        </w:numPr>
        <w:jc w:val="both"/>
        <w:rPr>
          <w:color w:val="000000"/>
          <w:sz w:val="28"/>
          <w:szCs w:val="28"/>
        </w:rPr>
      </w:pPr>
      <w:r w:rsidRPr="004D404E">
        <w:rPr>
          <w:color w:val="000000"/>
          <w:sz w:val="28"/>
          <w:szCs w:val="28"/>
        </w:rPr>
        <w:t>обеспечение равенства возможностей для каждого ребенка в получении качественного дошкольного образования;</w:t>
      </w:r>
    </w:p>
    <w:p w:rsidR="004D404E" w:rsidRPr="004D404E" w:rsidRDefault="004D404E" w:rsidP="004D404E">
      <w:pPr>
        <w:numPr>
          <w:ilvl w:val="0"/>
          <w:numId w:val="61"/>
        </w:numPr>
        <w:jc w:val="both"/>
        <w:rPr>
          <w:color w:val="000000"/>
          <w:sz w:val="28"/>
          <w:szCs w:val="28"/>
        </w:rPr>
      </w:pPr>
      <w:r w:rsidRPr="004D404E">
        <w:rPr>
          <w:color w:val="000000"/>
          <w:sz w:val="28"/>
          <w:szCs w:val="28"/>
        </w:rPr>
        <w:t>обеспечение государственных гарантий уровня и качества дошкольного образования;</w:t>
      </w:r>
    </w:p>
    <w:p w:rsidR="004D404E" w:rsidRPr="004D404E" w:rsidRDefault="004D404E" w:rsidP="004D404E">
      <w:pPr>
        <w:numPr>
          <w:ilvl w:val="0"/>
          <w:numId w:val="61"/>
        </w:numPr>
        <w:jc w:val="both"/>
        <w:rPr>
          <w:color w:val="000000"/>
          <w:sz w:val="28"/>
          <w:szCs w:val="28"/>
        </w:rPr>
      </w:pPr>
      <w:r w:rsidRPr="004D404E">
        <w:rPr>
          <w:color w:val="000000"/>
          <w:sz w:val="28"/>
          <w:szCs w:val="28"/>
        </w:rPr>
        <w:t>сохранение единства образовательного пространства Российской Федерации относительно уровня дошкольного образования;</w:t>
      </w:r>
    </w:p>
    <w:p w:rsidR="004D404E" w:rsidRPr="004D404E" w:rsidRDefault="004D404E" w:rsidP="004D404E">
      <w:pPr>
        <w:numPr>
          <w:ilvl w:val="0"/>
          <w:numId w:val="61"/>
        </w:numPr>
        <w:jc w:val="both"/>
        <w:rPr>
          <w:color w:val="000000"/>
          <w:sz w:val="28"/>
          <w:szCs w:val="28"/>
        </w:rPr>
      </w:pPr>
      <w:r w:rsidRPr="004D404E">
        <w:rPr>
          <w:color w:val="000000"/>
          <w:sz w:val="28"/>
          <w:szCs w:val="28"/>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D404E" w:rsidRPr="004D404E" w:rsidRDefault="004D404E" w:rsidP="004D404E">
      <w:pPr>
        <w:jc w:val="both"/>
      </w:pPr>
      <w:r w:rsidRPr="004D404E">
        <w:rPr>
          <w:color w:val="000000"/>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w:t>
      </w:r>
      <w:r w:rsidRPr="004D404E">
        <w:rPr>
          <w:sz w:val="28"/>
          <w:szCs w:val="28"/>
        </w:rPr>
        <w:t xml:space="preserve"> </w:t>
      </w:r>
      <w:r w:rsidRPr="004D404E">
        <w:rPr>
          <w:color w:val="000000"/>
          <w:sz w:val="28"/>
          <w:szCs w:val="28"/>
        </w:rPr>
        <w:t>творческих способностей на основе сотрудничества со взрослыми и сверстниками и соответствующим возрасту видам деятельности;</w:t>
      </w:r>
    </w:p>
    <w:p w:rsidR="004D404E" w:rsidRPr="004D404E" w:rsidRDefault="004D404E" w:rsidP="004D404E">
      <w:pPr>
        <w:numPr>
          <w:ilvl w:val="0"/>
          <w:numId w:val="61"/>
        </w:numPr>
        <w:jc w:val="both"/>
        <w:rPr>
          <w:color w:val="000000"/>
          <w:sz w:val="28"/>
          <w:szCs w:val="28"/>
        </w:rPr>
      </w:pPr>
      <w:r w:rsidRPr="004D404E">
        <w:rPr>
          <w:color w:val="000000"/>
          <w:sz w:val="28"/>
          <w:szCs w:val="28"/>
        </w:rPr>
        <w:t>создание развивающей образовательной среды, которая представляет собой систему условий социализации и индивидуализации детей.</w:t>
      </w:r>
    </w:p>
    <w:p w:rsidR="004D404E" w:rsidRPr="004D404E" w:rsidRDefault="004D404E" w:rsidP="004D404E">
      <w:pPr>
        <w:jc w:val="both"/>
      </w:pPr>
      <w:r w:rsidRPr="004D404E">
        <w:rPr>
          <w:i/>
          <w:iCs/>
          <w:color w:val="000000"/>
          <w:sz w:val="28"/>
          <w:szCs w:val="28"/>
        </w:rPr>
        <w:t>Задачи реализации Программы:</w:t>
      </w:r>
    </w:p>
    <w:p w:rsidR="004D404E" w:rsidRPr="004D404E" w:rsidRDefault="004D404E" w:rsidP="004D404E">
      <w:pPr>
        <w:numPr>
          <w:ilvl w:val="0"/>
          <w:numId w:val="61"/>
        </w:numPr>
        <w:jc w:val="both"/>
        <w:rPr>
          <w:color w:val="000000"/>
          <w:sz w:val="28"/>
          <w:szCs w:val="28"/>
        </w:rPr>
      </w:pPr>
      <w:r w:rsidRPr="004D404E">
        <w:rPr>
          <w:color w:val="000000"/>
          <w:sz w:val="28"/>
          <w:szCs w:val="28"/>
        </w:rPr>
        <w:t>охраны и укрепления физического и психического здоровья детей, в том числе их эмоционального благополучия;</w:t>
      </w:r>
    </w:p>
    <w:p w:rsidR="004D404E" w:rsidRPr="004D404E" w:rsidRDefault="004D404E" w:rsidP="004D404E">
      <w:pPr>
        <w:numPr>
          <w:ilvl w:val="0"/>
          <w:numId w:val="61"/>
        </w:numPr>
        <w:jc w:val="both"/>
        <w:rPr>
          <w:color w:val="000000"/>
          <w:sz w:val="28"/>
          <w:szCs w:val="28"/>
        </w:rPr>
      </w:pPr>
      <w:r w:rsidRPr="004D404E">
        <w:rPr>
          <w:color w:val="000000"/>
          <w:sz w:val="28"/>
          <w:szCs w:val="28"/>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D404E" w:rsidRPr="004D404E" w:rsidRDefault="004D404E" w:rsidP="004D404E">
      <w:pPr>
        <w:numPr>
          <w:ilvl w:val="0"/>
          <w:numId w:val="61"/>
        </w:numPr>
        <w:jc w:val="both"/>
        <w:rPr>
          <w:color w:val="000000"/>
          <w:sz w:val="28"/>
          <w:szCs w:val="28"/>
        </w:rPr>
      </w:pPr>
      <w:r w:rsidRPr="004D404E">
        <w:rPr>
          <w:color w:val="000000"/>
          <w:sz w:val="28"/>
          <w:szCs w:val="28"/>
        </w:rPr>
        <w:t>обеспечения преемственности целей, задач и содержания образования, реализуемых в рамках образовательных программ различных уровней;</w:t>
      </w:r>
    </w:p>
    <w:p w:rsidR="004D404E" w:rsidRPr="004D404E" w:rsidRDefault="004D404E" w:rsidP="004D404E">
      <w:pPr>
        <w:numPr>
          <w:ilvl w:val="0"/>
          <w:numId w:val="61"/>
        </w:numPr>
        <w:jc w:val="both"/>
        <w:rPr>
          <w:color w:val="000000"/>
          <w:sz w:val="28"/>
          <w:szCs w:val="28"/>
        </w:rPr>
      </w:pPr>
      <w:r w:rsidRPr="004D404E">
        <w:rPr>
          <w:color w:val="000000"/>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D404E" w:rsidRPr="004D404E" w:rsidRDefault="004D404E" w:rsidP="004D404E">
      <w:pPr>
        <w:numPr>
          <w:ilvl w:val="0"/>
          <w:numId w:val="61"/>
        </w:numPr>
        <w:jc w:val="both"/>
        <w:rPr>
          <w:color w:val="000000"/>
          <w:sz w:val="28"/>
          <w:szCs w:val="28"/>
        </w:rPr>
      </w:pPr>
      <w:r w:rsidRPr="004D404E">
        <w:rPr>
          <w:color w:val="000000"/>
          <w:sz w:val="28"/>
          <w:szCs w:val="28"/>
        </w:rPr>
        <w:t xml:space="preserve">объединения обучения и воспитания в целостный образовательный процесс на основе духовно-нравственных и социокультурных ценностей и </w:t>
      </w:r>
      <w:r w:rsidRPr="004D404E">
        <w:rPr>
          <w:color w:val="000000"/>
          <w:sz w:val="28"/>
          <w:szCs w:val="28"/>
        </w:rPr>
        <w:lastRenderedPageBreak/>
        <w:t>принятых в обществе правил и норм поведения в интересах человека, семьи, общества;</w:t>
      </w:r>
    </w:p>
    <w:p w:rsidR="004D404E" w:rsidRPr="004D404E" w:rsidRDefault="004D404E" w:rsidP="004D404E">
      <w:pPr>
        <w:numPr>
          <w:ilvl w:val="0"/>
          <w:numId w:val="61"/>
        </w:numPr>
        <w:jc w:val="both"/>
        <w:rPr>
          <w:color w:val="000000"/>
          <w:sz w:val="28"/>
          <w:szCs w:val="28"/>
        </w:rPr>
      </w:pPr>
      <w:r w:rsidRPr="004D404E">
        <w:rPr>
          <w:color w:val="000000"/>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D404E" w:rsidRPr="004D404E" w:rsidRDefault="004D404E" w:rsidP="004D404E">
      <w:pPr>
        <w:numPr>
          <w:ilvl w:val="0"/>
          <w:numId w:val="61"/>
        </w:numPr>
        <w:jc w:val="both"/>
        <w:rPr>
          <w:color w:val="000000"/>
          <w:sz w:val="28"/>
          <w:szCs w:val="28"/>
        </w:rPr>
      </w:pPr>
      <w:r w:rsidRPr="004D404E">
        <w:rPr>
          <w:color w:val="000000"/>
          <w:sz w:val="28"/>
          <w:szCs w:val="28"/>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D404E" w:rsidRPr="004D404E" w:rsidRDefault="004D404E" w:rsidP="004D404E">
      <w:pPr>
        <w:numPr>
          <w:ilvl w:val="0"/>
          <w:numId w:val="61"/>
        </w:numPr>
        <w:jc w:val="both"/>
        <w:rPr>
          <w:color w:val="000000"/>
          <w:sz w:val="28"/>
          <w:szCs w:val="28"/>
        </w:rPr>
      </w:pPr>
      <w:r w:rsidRPr="004D404E">
        <w:rPr>
          <w:color w:val="000000"/>
          <w:sz w:val="28"/>
          <w:szCs w:val="28"/>
        </w:rPr>
        <w:t>формирования социокультурной среды, соответствующей возрастным, индивидуальным, психологическим и физиологическим особенностям детей;</w:t>
      </w:r>
    </w:p>
    <w:p w:rsidR="004D404E" w:rsidRPr="004D404E" w:rsidRDefault="004D404E" w:rsidP="004D404E">
      <w:pPr>
        <w:numPr>
          <w:ilvl w:val="0"/>
          <w:numId w:val="61"/>
        </w:numPr>
        <w:jc w:val="both"/>
        <w:rPr>
          <w:color w:val="000000"/>
          <w:sz w:val="28"/>
          <w:szCs w:val="28"/>
        </w:rPr>
      </w:pPr>
      <w:r w:rsidRPr="004D404E">
        <w:rPr>
          <w:color w:val="000000"/>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D404E" w:rsidRPr="004D404E" w:rsidRDefault="004D404E" w:rsidP="004D404E">
      <w:pPr>
        <w:numPr>
          <w:ilvl w:val="0"/>
          <w:numId w:val="61"/>
        </w:numPr>
        <w:jc w:val="both"/>
        <w:rPr>
          <w:color w:val="000000"/>
          <w:sz w:val="28"/>
          <w:szCs w:val="28"/>
        </w:rPr>
      </w:pPr>
      <w:r w:rsidRPr="004D404E">
        <w:rPr>
          <w:color w:val="000000"/>
          <w:sz w:val="28"/>
          <w:szCs w:val="28"/>
        </w:rPr>
        <w:t>организации воспитательно-образовательной работы, направленной на коррекцию, компенсацию и предупреждение вторичных отклонений в развитии и подготовке детей к обучению в школе с учетом индивидуальных возможностей каждого ребенка;</w:t>
      </w:r>
    </w:p>
    <w:p w:rsidR="004D404E" w:rsidRPr="004D404E" w:rsidRDefault="004D404E" w:rsidP="004D404E">
      <w:pPr>
        <w:numPr>
          <w:ilvl w:val="0"/>
          <w:numId w:val="61"/>
        </w:numPr>
        <w:jc w:val="both"/>
        <w:rPr>
          <w:color w:val="000000"/>
          <w:sz w:val="28"/>
          <w:szCs w:val="28"/>
        </w:rPr>
      </w:pPr>
      <w:r w:rsidRPr="004D404E">
        <w:rPr>
          <w:color w:val="000000"/>
          <w:sz w:val="28"/>
          <w:szCs w:val="28"/>
        </w:rPr>
        <w:t>максимальной социально-бытовой адаптации детей с учётом индивидуальных психофизических возможностей здоровья;</w:t>
      </w:r>
    </w:p>
    <w:p w:rsidR="004D404E" w:rsidRPr="004D404E" w:rsidRDefault="004D404E" w:rsidP="004D404E">
      <w:pPr>
        <w:numPr>
          <w:ilvl w:val="0"/>
          <w:numId w:val="61"/>
        </w:numPr>
        <w:jc w:val="both"/>
        <w:rPr>
          <w:color w:val="000000"/>
          <w:sz w:val="28"/>
          <w:szCs w:val="28"/>
        </w:rPr>
      </w:pPr>
      <w:r w:rsidRPr="004D404E">
        <w:rPr>
          <w:color w:val="000000"/>
          <w:sz w:val="28"/>
          <w:szCs w:val="28"/>
        </w:rPr>
        <w:t>подготовки воспитанников учреждения к обучению в специальной образовательной коррекционной школе VII и VIII видов и общеобразовательной школе (для детей с расстройством психологического развития);</w:t>
      </w:r>
    </w:p>
    <w:p w:rsidR="004D404E" w:rsidRPr="004D404E" w:rsidRDefault="004D404E" w:rsidP="004D404E">
      <w:pPr>
        <w:jc w:val="both"/>
        <w:rPr>
          <w:color w:val="000000"/>
          <w:sz w:val="28"/>
          <w:szCs w:val="28"/>
        </w:rPr>
      </w:pPr>
      <w:r w:rsidRPr="004D404E">
        <w:rPr>
          <w:color w:val="000000"/>
          <w:sz w:val="28"/>
          <w:szCs w:val="28"/>
        </w:rPr>
        <w:t>обеспечения психолого-педагогической диагностики детей в начале, середине, конце учебного года.</w:t>
      </w:r>
    </w:p>
    <w:p w:rsidR="004D404E" w:rsidRDefault="004D404E" w:rsidP="004D404E">
      <w:pPr>
        <w:pStyle w:val="20"/>
        <w:jc w:val="both"/>
        <w:rPr>
          <w:rFonts w:ascii="Times New Roman" w:hAnsi="Times New Roman" w:cs="Times New Roman"/>
          <w:bCs w:val="0"/>
          <w:color w:val="000000"/>
          <w:sz w:val="28"/>
          <w:szCs w:val="28"/>
          <w:u w:val="single"/>
        </w:rPr>
      </w:pPr>
      <w:bookmarkStart w:id="26" w:name="_Toc450754190"/>
    </w:p>
    <w:p w:rsidR="004D404E" w:rsidRDefault="004D404E" w:rsidP="004D404E">
      <w:pPr>
        <w:pStyle w:val="20"/>
        <w:jc w:val="both"/>
        <w:rPr>
          <w:rFonts w:ascii="Times New Roman" w:hAnsi="Times New Roman" w:cs="Times New Roman"/>
          <w:bCs w:val="0"/>
          <w:color w:val="000000"/>
          <w:sz w:val="28"/>
          <w:szCs w:val="28"/>
          <w:u w:val="single"/>
        </w:rPr>
      </w:pPr>
    </w:p>
    <w:bookmarkEnd w:id="26"/>
    <w:p w:rsidR="004D404E" w:rsidRDefault="004D404E" w:rsidP="004D404E">
      <w:pPr>
        <w:ind w:firstLine="709"/>
        <w:jc w:val="both"/>
        <w:rPr>
          <w:color w:val="000000"/>
          <w:sz w:val="28"/>
          <w:szCs w:val="28"/>
        </w:rPr>
      </w:pPr>
    </w:p>
    <w:p w:rsidR="004D404E" w:rsidRDefault="004D404E" w:rsidP="0034637B">
      <w:pPr>
        <w:ind w:firstLine="709"/>
        <w:jc w:val="both"/>
        <w:rPr>
          <w:color w:val="000000"/>
          <w:sz w:val="28"/>
          <w:szCs w:val="28"/>
        </w:rPr>
      </w:pPr>
    </w:p>
    <w:p w:rsidR="004D404E" w:rsidRDefault="004D404E" w:rsidP="0034637B">
      <w:pPr>
        <w:ind w:firstLine="709"/>
        <w:jc w:val="both"/>
        <w:rPr>
          <w:color w:val="000000"/>
          <w:sz w:val="28"/>
          <w:szCs w:val="28"/>
        </w:rPr>
      </w:pPr>
    </w:p>
    <w:p w:rsidR="004D404E" w:rsidRDefault="004D404E" w:rsidP="0034637B">
      <w:pPr>
        <w:ind w:firstLine="709"/>
        <w:jc w:val="both"/>
        <w:rPr>
          <w:color w:val="000000"/>
          <w:sz w:val="28"/>
          <w:szCs w:val="28"/>
        </w:rPr>
      </w:pPr>
    </w:p>
    <w:p w:rsidR="004D404E" w:rsidRDefault="004D404E" w:rsidP="0034637B">
      <w:pPr>
        <w:ind w:firstLine="709"/>
        <w:jc w:val="both"/>
        <w:rPr>
          <w:color w:val="000000"/>
          <w:sz w:val="28"/>
          <w:szCs w:val="28"/>
        </w:rPr>
      </w:pPr>
    </w:p>
    <w:p w:rsidR="004D404E" w:rsidRDefault="004D404E" w:rsidP="0034637B">
      <w:pPr>
        <w:ind w:firstLine="709"/>
        <w:jc w:val="both"/>
        <w:rPr>
          <w:color w:val="000000"/>
          <w:sz w:val="28"/>
          <w:szCs w:val="28"/>
        </w:rPr>
      </w:pPr>
    </w:p>
    <w:p w:rsidR="004D404E" w:rsidRDefault="004D404E" w:rsidP="0034637B">
      <w:pPr>
        <w:ind w:firstLine="709"/>
        <w:jc w:val="both"/>
        <w:rPr>
          <w:color w:val="000000"/>
          <w:sz w:val="28"/>
          <w:szCs w:val="28"/>
        </w:rPr>
      </w:pPr>
    </w:p>
    <w:p w:rsidR="004D404E" w:rsidRDefault="004D404E" w:rsidP="0034637B">
      <w:pPr>
        <w:ind w:firstLine="709"/>
        <w:jc w:val="both"/>
        <w:rPr>
          <w:color w:val="000000"/>
          <w:sz w:val="28"/>
          <w:szCs w:val="28"/>
        </w:rPr>
      </w:pPr>
    </w:p>
    <w:p w:rsidR="004D404E" w:rsidRDefault="004D404E" w:rsidP="0034637B">
      <w:pPr>
        <w:ind w:firstLine="709"/>
        <w:jc w:val="both"/>
        <w:rPr>
          <w:color w:val="000000"/>
          <w:sz w:val="28"/>
          <w:szCs w:val="28"/>
        </w:rPr>
      </w:pPr>
    </w:p>
    <w:p w:rsidR="004D404E" w:rsidRDefault="004D404E" w:rsidP="0034637B">
      <w:pPr>
        <w:ind w:firstLine="709"/>
        <w:jc w:val="both"/>
        <w:rPr>
          <w:color w:val="000000"/>
          <w:sz w:val="28"/>
          <w:szCs w:val="28"/>
        </w:rPr>
      </w:pPr>
    </w:p>
    <w:p w:rsidR="004D404E" w:rsidRDefault="004D404E" w:rsidP="0034637B">
      <w:pPr>
        <w:ind w:firstLine="709"/>
        <w:jc w:val="both"/>
        <w:rPr>
          <w:color w:val="000000"/>
          <w:sz w:val="28"/>
          <w:szCs w:val="28"/>
        </w:rPr>
      </w:pPr>
    </w:p>
    <w:p w:rsidR="004D404E" w:rsidRPr="00F04A4E" w:rsidRDefault="004D404E" w:rsidP="004D404E">
      <w:pPr>
        <w:pStyle w:val="20"/>
        <w:jc w:val="center"/>
        <w:rPr>
          <w:rFonts w:ascii="Times New Roman" w:hAnsi="Times New Roman" w:cs="Times New Roman"/>
          <w:bCs w:val="0"/>
          <w:color w:val="000000"/>
          <w:sz w:val="28"/>
          <w:szCs w:val="28"/>
          <w:u w:val="single"/>
        </w:rPr>
      </w:pPr>
      <w:r w:rsidRPr="00F04A4E">
        <w:rPr>
          <w:rFonts w:ascii="Times New Roman" w:hAnsi="Times New Roman" w:cs="Times New Roman"/>
          <w:bCs w:val="0"/>
          <w:color w:val="000000"/>
          <w:sz w:val="28"/>
          <w:szCs w:val="28"/>
          <w:u w:val="single"/>
        </w:rPr>
        <w:lastRenderedPageBreak/>
        <w:t>Особенности взаимодействия педагогического коллектива с семьями воспитанников</w:t>
      </w:r>
    </w:p>
    <w:p w:rsidR="004D404E" w:rsidRPr="0021472B" w:rsidRDefault="004D404E" w:rsidP="004D404E">
      <w:pPr>
        <w:jc w:val="center"/>
        <w:rPr>
          <w:b/>
          <w:bCs/>
          <w:color w:val="000000"/>
          <w:sz w:val="28"/>
          <w:szCs w:val="28"/>
          <w:u w:val="single"/>
        </w:rPr>
      </w:pPr>
    </w:p>
    <w:p w:rsidR="004D404E" w:rsidRPr="00027776" w:rsidRDefault="004D404E" w:rsidP="004D404E">
      <w:pPr>
        <w:ind w:firstLine="709"/>
        <w:jc w:val="both"/>
      </w:pPr>
      <w:r w:rsidRPr="00027776">
        <w:rPr>
          <w:color w:val="000000"/>
          <w:sz w:val="28"/>
          <w:szCs w:val="28"/>
        </w:rPr>
        <w:t>Взаимоотношения воспитателей нашего дошкольного учреждения с родителями строятся на основе сотрудничества, уважении личности, совместного стремления создать все необходимые условия в развитии потенциальных возможностей детей.</w:t>
      </w:r>
    </w:p>
    <w:p w:rsidR="004D404E" w:rsidRDefault="004D404E" w:rsidP="004D404E">
      <w:pPr>
        <w:ind w:firstLine="709"/>
        <w:jc w:val="both"/>
        <w:rPr>
          <w:color w:val="000000"/>
          <w:sz w:val="28"/>
          <w:szCs w:val="28"/>
        </w:rPr>
      </w:pPr>
      <w:r w:rsidRPr="0034637B">
        <w:rPr>
          <w:color w:val="000000"/>
          <w:sz w:val="28"/>
          <w:szCs w:val="28"/>
        </w:rPr>
        <w:t xml:space="preserve">Задача педагогического коллектива в работе с родителями заключается в повышении интереса семьи к образовательной деятельности детского сада, сделать родителей своими </w:t>
      </w:r>
      <w:r>
        <w:rPr>
          <w:color w:val="000000"/>
          <w:sz w:val="28"/>
          <w:szCs w:val="28"/>
        </w:rPr>
        <w:t>партнер</w:t>
      </w:r>
      <w:r w:rsidRPr="0034637B">
        <w:rPr>
          <w:color w:val="000000"/>
          <w:sz w:val="28"/>
          <w:szCs w:val="28"/>
        </w:rPr>
        <w:t xml:space="preserve">ами, сплотить не только детскую группу коллектив единомышленников, но и семьи воспитанников, предупредить появление отчуждения между ребенком и семьей. </w:t>
      </w:r>
    </w:p>
    <w:p w:rsidR="0034637B" w:rsidRPr="0034637B" w:rsidRDefault="0034637B" w:rsidP="0034637B">
      <w:pPr>
        <w:ind w:firstLine="709"/>
        <w:jc w:val="both"/>
      </w:pPr>
      <w:r w:rsidRPr="0034637B">
        <w:rPr>
          <w:color w:val="000000"/>
          <w:sz w:val="28"/>
          <w:szCs w:val="28"/>
        </w:rPr>
        <w:t>Основной целью взаимодействия ДОУ и семьи является - организации совместных усилий воспитателей и семьи по созданию единого пространства развития ребенка.</w:t>
      </w:r>
    </w:p>
    <w:p w:rsidR="00CB3E36" w:rsidRDefault="0034637B" w:rsidP="00CB3E36">
      <w:pPr>
        <w:ind w:firstLine="709"/>
        <w:jc w:val="both"/>
      </w:pPr>
      <w:r w:rsidRPr="0034637B">
        <w:rPr>
          <w:color w:val="000000"/>
          <w:sz w:val="28"/>
          <w:szCs w:val="28"/>
        </w:rPr>
        <w:t>В основу совместной деятельности семьи и дошкольного учреждения заложены следующие принципы:</w:t>
      </w:r>
    </w:p>
    <w:p w:rsidR="0034637B" w:rsidRPr="00CB3E36" w:rsidRDefault="0034637B" w:rsidP="00CB3000">
      <w:pPr>
        <w:pStyle w:val="a3"/>
        <w:numPr>
          <w:ilvl w:val="0"/>
          <w:numId w:val="26"/>
        </w:numPr>
        <w:tabs>
          <w:tab w:val="left" w:pos="993"/>
        </w:tabs>
        <w:ind w:left="0" w:firstLine="709"/>
        <w:jc w:val="both"/>
        <w:rPr>
          <w:rFonts w:ascii="Times New Roman" w:hAnsi="Times New Roman"/>
          <w:sz w:val="24"/>
          <w:szCs w:val="24"/>
        </w:rPr>
      </w:pPr>
      <w:r w:rsidRPr="00CB3E36">
        <w:rPr>
          <w:rFonts w:ascii="Times New Roman" w:hAnsi="Times New Roman"/>
          <w:color w:val="000000"/>
          <w:sz w:val="28"/>
          <w:szCs w:val="28"/>
        </w:rPr>
        <w:t>единый подход к процессу воспитания ребёнка;</w:t>
      </w:r>
    </w:p>
    <w:p w:rsidR="0034637B" w:rsidRPr="00CB3E36" w:rsidRDefault="0034637B" w:rsidP="00CB3000">
      <w:pPr>
        <w:pStyle w:val="a3"/>
        <w:numPr>
          <w:ilvl w:val="0"/>
          <w:numId w:val="26"/>
        </w:numPr>
        <w:tabs>
          <w:tab w:val="left" w:pos="993"/>
        </w:tabs>
        <w:ind w:left="0" w:firstLine="709"/>
        <w:jc w:val="both"/>
        <w:rPr>
          <w:rFonts w:ascii="Times New Roman" w:hAnsi="Times New Roman"/>
          <w:color w:val="000000"/>
          <w:sz w:val="28"/>
          <w:szCs w:val="28"/>
        </w:rPr>
      </w:pPr>
      <w:r w:rsidRPr="00CB3E36">
        <w:rPr>
          <w:rFonts w:ascii="Times New Roman" w:hAnsi="Times New Roman"/>
          <w:color w:val="000000"/>
          <w:sz w:val="28"/>
          <w:szCs w:val="28"/>
        </w:rPr>
        <w:t>открытость дошкольного учреждения для родителей;</w:t>
      </w:r>
    </w:p>
    <w:p w:rsidR="0034637B" w:rsidRPr="00CB3E36" w:rsidRDefault="0034637B" w:rsidP="00CB3000">
      <w:pPr>
        <w:pStyle w:val="a3"/>
        <w:numPr>
          <w:ilvl w:val="0"/>
          <w:numId w:val="26"/>
        </w:numPr>
        <w:tabs>
          <w:tab w:val="left" w:pos="993"/>
        </w:tabs>
        <w:ind w:left="0" w:firstLine="709"/>
        <w:jc w:val="both"/>
        <w:rPr>
          <w:rFonts w:ascii="Times New Roman" w:hAnsi="Times New Roman"/>
          <w:color w:val="000000"/>
          <w:sz w:val="28"/>
          <w:szCs w:val="28"/>
        </w:rPr>
      </w:pPr>
      <w:r w:rsidRPr="00CB3E36">
        <w:rPr>
          <w:rFonts w:ascii="Times New Roman" w:hAnsi="Times New Roman"/>
          <w:color w:val="000000"/>
          <w:sz w:val="28"/>
          <w:szCs w:val="28"/>
        </w:rPr>
        <w:t>взаимное доверие во взаимоотношениях педагогов и родителей;</w:t>
      </w:r>
    </w:p>
    <w:p w:rsidR="0034637B" w:rsidRPr="00CB3E36" w:rsidRDefault="0034637B" w:rsidP="00CB3000">
      <w:pPr>
        <w:pStyle w:val="a3"/>
        <w:numPr>
          <w:ilvl w:val="0"/>
          <w:numId w:val="26"/>
        </w:numPr>
        <w:tabs>
          <w:tab w:val="left" w:pos="993"/>
        </w:tabs>
        <w:ind w:left="0" w:firstLine="709"/>
        <w:jc w:val="both"/>
        <w:rPr>
          <w:rFonts w:ascii="Times New Roman" w:hAnsi="Times New Roman"/>
          <w:color w:val="000000"/>
          <w:sz w:val="28"/>
          <w:szCs w:val="28"/>
        </w:rPr>
      </w:pPr>
      <w:r w:rsidRPr="00CB3E36">
        <w:rPr>
          <w:rFonts w:ascii="Times New Roman" w:hAnsi="Times New Roman"/>
          <w:color w:val="000000"/>
          <w:sz w:val="28"/>
          <w:szCs w:val="28"/>
        </w:rPr>
        <w:t>уважение и доброжелательность друг к другу;</w:t>
      </w:r>
    </w:p>
    <w:p w:rsidR="00CB3E36" w:rsidRPr="00CB3E36" w:rsidRDefault="0034637B" w:rsidP="00CB3000">
      <w:pPr>
        <w:pStyle w:val="a3"/>
        <w:numPr>
          <w:ilvl w:val="0"/>
          <w:numId w:val="26"/>
        </w:numPr>
        <w:tabs>
          <w:tab w:val="left" w:pos="993"/>
        </w:tabs>
        <w:ind w:left="0" w:firstLine="709"/>
        <w:jc w:val="both"/>
        <w:rPr>
          <w:rFonts w:ascii="Times New Roman" w:hAnsi="Times New Roman"/>
          <w:color w:val="000000"/>
          <w:sz w:val="28"/>
          <w:szCs w:val="28"/>
        </w:rPr>
      </w:pPr>
      <w:r w:rsidRPr="00CB3E36">
        <w:rPr>
          <w:rFonts w:ascii="Times New Roman" w:hAnsi="Times New Roman"/>
          <w:color w:val="000000"/>
          <w:sz w:val="28"/>
          <w:szCs w:val="28"/>
        </w:rPr>
        <w:t>дифференцированный подход к каждой семье</w:t>
      </w:r>
      <w:r w:rsidR="00CB3E36" w:rsidRPr="00CB3E36">
        <w:rPr>
          <w:rFonts w:ascii="Times New Roman" w:hAnsi="Times New Roman"/>
          <w:color w:val="000000"/>
          <w:sz w:val="28"/>
          <w:szCs w:val="28"/>
        </w:rPr>
        <w:t>.</w:t>
      </w:r>
    </w:p>
    <w:p w:rsidR="0034637B" w:rsidRPr="0034637B" w:rsidRDefault="0034637B" w:rsidP="0034637B">
      <w:pPr>
        <w:ind w:firstLine="709"/>
        <w:jc w:val="both"/>
      </w:pPr>
      <w:r w:rsidRPr="0034637B">
        <w:rPr>
          <w:b/>
          <w:bCs/>
          <w:color w:val="000000"/>
          <w:sz w:val="28"/>
          <w:szCs w:val="28"/>
        </w:rPr>
        <w:t>Система взаимодействия с родителями включает:</w:t>
      </w:r>
    </w:p>
    <w:p w:rsidR="0034637B" w:rsidRPr="0034637B" w:rsidRDefault="0034637B" w:rsidP="00CB3E36">
      <w:pPr>
        <w:ind w:firstLine="709"/>
        <w:jc w:val="both"/>
        <w:rPr>
          <w:color w:val="000000"/>
          <w:sz w:val="28"/>
          <w:szCs w:val="28"/>
        </w:rPr>
      </w:pPr>
      <w:r w:rsidRPr="0034637B">
        <w:rPr>
          <w:color w:val="000000"/>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34637B" w:rsidRPr="0034637B" w:rsidRDefault="0034637B" w:rsidP="00CB3E36">
      <w:pPr>
        <w:ind w:firstLine="709"/>
        <w:jc w:val="both"/>
        <w:rPr>
          <w:color w:val="000000"/>
          <w:sz w:val="28"/>
          <w:szCs w:val="28"/>
        </w:rPr>
      </w:pPr>
      <w:r w:rsidRPr="0034637B">
        <w:rPr>
          <w:color w:val="000000"/>
          <w:sz w:val="28"/>
          <w:szCs w:val="28"/>
        </w:rPr>
        <w:t>ознакомление родителей с содержанием работы ДОУ, направленной на физическое, психическое и социальное развитие ребенка;</w:t>
      </w:r>
    </w:p>
    <w:p w:rsidR="00CB3E36" w:rsidRDefault="0034637B" w:rsidP="00CB3E36">
      <w:pPr>
        <w:ind w:firstLine="709"/>
        <w:jc w:val="both"/>
        <w:rPr>
          <w:color w:val="000000"/>
          <w:sz w:val="28"/>
          <w:szCs w:val="28"/>
        </w:rPr>
      </w:pPr>
      <w:r w:rsidRPr="0034637B">
        <w:rPr>
          <w:color w:val="000000"/>
          <w:sz w:val="28"/>
          <w:szCs w:val="28"/>
        </w:rPr>
        <w:t>участие в спортивных и культурно-массовых мероприятий, работы родительских комитетов групп</w:t>
      </w:r>
      <w:r w:rsidR="00CB3E36">
        <w:rPr>
          <w:color w:val="000000"/>
          <w:sz w:val="28"/>
          <w:szCs w:val="28"/>
        </w:rPr>
        <w:t xml:space="preserve"> </w:t>
      </w:r>
      <w:r w:rsidR="00CB3E36" w:rsidRPr="00CB3E36">
        <w:rPr>
          <w:color w:val="000000"/>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sidR="00CB3E36">
        <w:rPr>
          <w:color w:val="000000"/>
          <w:sz w:val="28"/>
          <w:szCs w:val="28"/>
        </w:rPr>
        <w:t>.</w:t>
      </w:r>
    </w:p>
    <w:p w:rsidR="00CB3E36" w:rsidRDefault="00CB3E36" w:rsidP="00CB3E36">
      <w:pPr>
        <w:ind w:firstLine="709"/>
        <w:jc w:val="both"/>
        <w:rPr>
          <w:color w:val="000000"/>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08"/>
        <w:gridCol w:w="4280"/>
        <w:gridCol w:w="2268"/>
      </w:tblGrid>
      <w:tr w:rsidR="00CB3E36" w:rsidRPr="00CB3E36" w:rsidTr="00CB3E36">
        <w:trPr>
          <w:trHeight w:val="984"/>
        </w:trPr>
        <w:tc>
          <w:tcPr>
            <w:tcW w:w="2808" w:type="dxa"/>
            <w:shd w:val="clear" w:color="auto" w:fill="FFFFFF"/>
            <w:vAlign w:val="bottom"/>
          </w:tcPr>
          <w:p w:rsidR="00CB3E36" w:rsidRPr="0021472B" w:rsidRDefault="00CB3E36" w:rsidP="0021472B">
            <w:pPr>
              <w:jc w:val="center"/>
              <w:rPr>
                <w:b/>
              </w:rPr>
            </w:pPr>
            <w:r w:rsidRPr="0021472B">
              <w:rPr>
                <w:b/>
                <w:iCs/>
                <w:color w:val="000000"/>
                <w:sz w:val="28"/>
                <w:szCs w:val="28"/>
              </w:rPr>
              <w:t>Реальное участие родителей в жизни ДОУ</w:t>
            </w:r>
          </w:p>
        </w:tc>
        <w:tc>
          <w:tcPr>
            <w:tcW w:w="4280" w:type="dxa"/>
            <w:shd w:val="clear" w:color="auto" w:fill="FFFFFF"/>
          </w:tcPr>
          <w:p w:rsidR="00CB3E36" w:rsidRPr="0021472B" w:rsidRDefault="00CB3E36" w:rsidP="0021472B">
            <w:pPr>
              <w:spacing w:line="280" w:lineRule="exact"/>
              <w:jc w:val="center"/>
              <w:rPr>
                <w:b/>
              </w:rPr>
            </w:pPr>
            <w:r w:rsidRPr="0021472B">
              <w:rPr>
                <w:b/>
                <w:iCs/>
                <w:color w:val="000000"/>
                <w:sz w:val="28"/>
                <w:szCs w:val="28"/>
              </w:rPr>
              <w:t>Формы участия</w:t>
            </w:r>
          </w:p>
        </w:tc>
        <w:tc>
          <w:tcPr>
            <w:tcW w:w="2268" w:type="dxa"/>
            <w:shd w:val="clear" w:color="auto" w:fill="FFFFFF"/>
          </w:tcPr>
          <w:p w:rsidR="00CB3E36" w:rsidRPr="0021472B" w:rsidRDefault="00CB3E36" w:rsidP="0021472B">
            <w:pPr>
              <w:spacing w:line="280" w:lineRule="exact"/>
              <w:jc w:val="center"/>
              <w:rPr>
                <w:b/>
              </w:rPr>
            </w:pPr>
            <w:r w:rsidRPr="0021472B">
              <w:rPr>
                <w:b/>
                <w:iCs/>
                <w:color w:val="000000"/>
                <w:sz w:val="28"/>
                <w:szCs w:val="28"/>
              </w:rPr>
              <w:t>Периодичность</w:t>
            </w:r>
          </w:p>
          <w:p w:rsidR="00CB3E36" w:rsidRPr="0021472B" w:rsidRDefault="00CB3E36" w:rsidP="0021472B">
            <w:pPr>
              <w:spacing w:line="280" w:lineRule="exact"/>
              <w:jc w:val="center"/>
              <w:rPr>
                <w:b/>
              </w:rPr>
            </w:pPr>
            <w:r w:rsidRPr="0021472B">
              <w:rPr>
                <w:b/>
                <w:iCs/>
                <w:color w:val="000000"/>
                <w:sz w:val="28"/>
                <w:szCs w:val="28"/>
              </w:rPr>
              <w:t>сотрудничества</w:t>
            </w:r>
          </w:p>
        </w:tc>
      </w:tr>
      <w:tr w:rsidR="00CB3E36" w:rsidRPr="00CB3E36" w:rsidTr="00CB3E36">
        <w:trPr>
          <w:trHeight w:val="414"/>
        </w:trPr>
        <w:tc>
          <w:tcPr>
            <w:tcW w:w="2808" w:type="dxa"/>
            <w:shd w:val="clear" w:color="auto" w:fill="FFFFFF"/>
            <w:vAlign w:val="bottom"/>
          </w:tcPr>
          <w:p w:rsidR="00CB3E36" w:rsidRPr="001B113E" w:rsidRDefault="00CB3E36" w:rsidP="001B113E">
            <w:pPr>
              <w:jc w:val="center"/>
            </w:pPr>
            <w:r w:rsidRPr="001B113E">
              <w:rPr>
                <w:bCs/>
                <w:color w:val="000000"/>
                <w:sz w:val="28"/>
                <w:szCs w:val="28"/>
              </w:rPr>
              <w:t>В проведении</w:t>
            </w:r>
          </w:p>
          <w:p w:rsidR="00CB3E36" w:rsidRPr="001B113E" w:rsidRDefault="00CB3E36" w:rsidP="001B113E">
            <w:pPr>
              <w:jc w:val="center"/>
            </w:pPr>
            <w:r w:rsidRPr="001B113E">
              <w:rPr>
                <w:bCs/>
                <w:color w:val="000000"/>
                <w:sz w:val="28"/>
                <w:szCs w:val="28"/>
              </w:rPr>
              <w:t>мониторинговых</w:t>
            </w:r>
          </w:p>
          <w:p w:rsidR="00CB3E36" w:rsidRPr="001B113E" w:rsidRDefault="00CB3E36" w:rsidP="001B113E">
            <w:pPr>
              <w:jc w:val="center"/>
            </w:pPr>
            <w:r w:rsidRPr="001B113E">
              <w:rPr>
                <w:bCs/>
                <w:color w:val="000000"/>
                <w:sz w:val="28"/>
                <w:szCs w:val="28"/>
              </w:rPr>
              <w:t>исследований</w:t>
            </w:r>
          </w:p>
        </w:tc>
        <w:tc>
          <w:tcPr>
            <w:tcW w:w="4280" w:type="dxa"/>
            <w:shd w:val="clear" w:color="auto" w:fill="FFFFFF"/>
            <w:vAlign w:val="bottom"/>
          </w:tcPr>
          <w:p w:rsidR="00CB3E36" w:rsidRPr="00CB3E36" w:rsidRDefault="00CB3E36" w:rsidP="00CB3E36">
            <w:pPr>
              <w:spacing w:line="280" w:lineRule="exact"/>
            </w:pPr>
            <w:r w:rsidRPr="00CB3E36">
              <w:rPr>
                <w:color w:val="000000"/>
                <w:sz w:val="28"/>
                <w:szCs w:val="28"/>
              </w:rPr>
              <w:t>-Анкетирование</w:t>
            </w:r>
          </w:p>
          <w:p w:rsidR="00CB3E36" w:rsidRPr="00CB3E36" w:rsidRDefault="00CB3E36" w:rsidP="00CB3E36">
            <w:pPr>
              <w:spacing w:line="280" w:lineRule="exact"/>
            </w:pPr>
            <w:r w:rsidRPr="00CB3E36">
              <w:rPr>
                <w:color w:val="000000"/>
                <w:sz w:val="28"/>
                <w:szCs w:val="28"/>
              </w:rPr>
              <w:t>- Социологический опрос</w:t>
            </w:r>
          </w:p>
          <w:p w:rsidR="00CB3E36" w:rsidRPr="00CB3E36" w:rsidRDefault="00CB3E36" w:rsidP="00CB3E36">
            <w:pPr>
              <w:spacing w:line="280" w:lineRule="exact"/>
            </w:pPr>
            <w:r w:rsidRPr="00CB3E36">
              <w:rPr>
                <w:color w:val="000000"/>
                <w:sz w:val="28"/>
                <w:szCs w:val="28"/>
              </w:rPr>
              <w:t>- Интервьюирование</w:t>
            </w:r>
          </w:p>
          <w:p w:rsidR="00CB3E36" w:rsidRPr="00CB3E36" w:rsidRDefault="00CB3E36" w:rsidP="00CB3E36">
            <w:pPr>
              <w:spacing w:line="280" w:lineRule="exact"/>
            </w:pPr>
            <w:r w:rsidRPr="00CB3E36">
              <w:rPr>
                <w:color w:val="000000"/>
                <w:sz w:val="28"/>
                <w:szCs w:val="28"/>
              </w:rPr>
              <w:t>- «Родительская почта»</w:t>
            </w:r>
          </w:p>
        </w:tc>
        <w:tc>
          <w:tcPr>
            <w:tcW w:w="2268" w:type="dxa"/>
            <w:shd w:val="clear" w:color="auto" w:fill="FFFFFF"/>
            <w:vAlign w:val="bottom"/>
          </w:tcPr>
          <w:p w:rsidR="00CB3E36" w:rsidRPr="00CB3E36" w:rsidRDefault="00CB3E36" w:rsidP="00CB3E36">
            <w:pPr>
              <w:spacing w:line="280" w:lineRule="exact"/>
            </w:pPr>
            <w:r w:rsidRPr="00CB3E36">
              <w:rPr>
                <w:color w:val="000000"/>
                <w:sz w:val="28"/>
                <w:szCs w:val="28"/>
              </w:rPr>
              <w:t>3-4 раза в год</w:t>
            </w:r>
          </w:p>
          <w:p w:rsidR="00CB3E36" w:rsidRPr="00CB3E36" w:rsidRDefault="00CB3E36" w:rsidP="00CB3E36">
            <w:pPr>
              <w:spacing w:line="280" w:lineRule="exact"/>
            </w:pPr>
            <w:r w:rsidRPr="00CB3E36">
              <w:rPr>
                <w:color w:val="000000"/>
                <w:sz w:val="28"/>
                <w:szCs w:val="28"/>
              </w:rPr>
              <w:t>По мере</w:t>
            </w:r>
          </w:p>
          <w:p w:rsidR="00CB3E36" w:rsidRPr="00CB3E36" w:rsidRDefault="00CB3E36" w:rsidP="00CB3E36">
            <w:pPr>
              <w:spacing w:line="280" w:lineRule="exact"/>
            </w:pPr>
            <w:r w:rsidRPr="00CB3E36">
              <w:rPr>
                <w:color w:val="000000"/>
                <w:sz w:val="28"/>
                <w:szCs w:val="28"/>
              </w:rPr>
              <w:t>необходимости</w:t>
            </w:r>
          </w:p>
          <w:p w:rsidR="00CB3E36" w:rsidRPr="00CB3E36" w:rsidRDefault="00CB3E36" w:rsidP="00CB3E36">
            <w:pPr>
              <w:spacing w:line="280" w:lineRule="exact"/>
            </w:pPr>
            <w:r w:rsidRPr="00CB3E36">
              <w:rPr>
                <w:color w:val="000000"/>
                <w:sz w:val="28"/>
                <w:szCs w:val="28"/>
              </w:rPr>
              <w:t>1 раз в квартал</w:t>
            </w:r>
          </w:p>
        </w:tc>
      </w:tr>
      <w:tr w:rsidR="00CB3E36" w:rsidRPr="00CB3E36" w:rsidTr="00CB3E36">
        <w:trPr>
          <w:trHeight w:val="1311"/>
        </w:trPr>
        <w:tc>
          <w:tcPr>
            <w:tcW w:w="2808" w:type="dxa"/>
            <w:shd w:val="clear" w:color="auto" w:fill="FFFFFF"/>
          </w:tcPr>
          <w:p w:rsidR="00CB3E36" w:rsidRPr="001B113E" w:rsidRDefault="00CB3E36" w:rsidP="001B113E">
            <w:pPr>
              <w:jc w:val="center"/>
            </w:pPr>
            <w:r w:rsidRPr="001B113E">
              <w:rPr>
                <w:bCs/>
                <w:color w:val="000000"/>
                <w:sz w:val="28"/>
                <w:szCs w:val="28"/>
              </w:rPr>
              <w:lastRenderedPageBreak/>
              <w:t>В создании условий</w:t>
            </w:r>
          </w:p>
        </w:tc>
        <w:tc>
          <w:tcPr>
            <w:tcW w:w="4280" w:type="dxa"/>
            <w:shd w:val="clear" w:color="auto" w:fill="FFFFFF"/>
            <w:vAlign w:val="bottom"/>
          </w:tcPr>
          <w:p w:rsidR="00CB3E36" w:rsidRPr="00CB3E36" w:rsidRDefault="00CB3E36" w:rsidP="00CB3E36">
            <w:r w:rsidRPr="00CB3E36">
              <w:rPr>
                <w:color w:val="000000"/>
                <w:sz w:val="28"/>
                <w:szCs w:val="28"/>
              </w:rPr>
              <w:t>- Участие в субботниках по благоустройству территории;</w:t>
            </w:r>
          </w:p>
          <w:p w:rsidR="00CB3E36" w:rsidRPr="00CB3E36" w:rsidRDefault="00CB3E36" w:rsidP="00CB3E36">
            <w:r w:rsidRPr="00CB3E36">
              <w:rPr>
                <w:color w:val="000000"/>
                <w:sz w:val="28"/>
                <w:szCs w:val="28"/>
              </w:rPr>
              <w:t>- помощь в создании предметно</w:t>
            </w:r>
            <w:r w:rsidRPr="00CB3E36">
              <w:rPr>
                <w:color w:val="000000"/>
                <w:sz w:val="28"/>
                <w:szCs w:val="28"/>
              </w:rPr>
              <w:softHyphen/>
              <w:t>пространственной среды;</w:t>
            </w:r>
          </w:p>
        </w:tc>
        <w:tc>
          <w:tcPr>
            <w:tcW w:w="2268" w:type="dxa"/>
            <w:shd w:val="clear" w:color="auto" w:fill="FFFFFF"/>
          </w:tcPr>
          <w:p w:rsidR="00CB3E36" w:rsidRPr="00CB3E36" w:rsidRDefault="00CB3E36" w:rsidP="00CB3E36">
            <w:pPr>
              <w:spacing w:line="280" w:lineRule="exact"/>
            </w:pPr>
            <w:r w:rsidRPr="00CB3E36">
              <w:rPr>
                <w:color w:val="000000"/>
                <w:sz w:val="28"/>
                <w:szCs w:val="28"/>
              </w:rPr>
              <w:t>2 раза в год</w:t>
            </w:r>
          </w:p>
          <w:p w:rsidR="00CB3E36" w:rsidRPr="00CB3E36" w:rsidRDefault="00CB3E36" w:rsidP="00CB3E36">
            <w:pPr>
              <w:spacing w:line="280" w:lineRule="exact"/>
            </w:pPr>
            <w:r w:rsidRPr="00CB3E36">
              <w:rPr>
                <w:color w:val="000000"/>
                <w:sz w:val="28"/>
                <w:szCs w:val="28"/>
              </w:rPr>
              <w:t>Постоянно</w:t>
            </w:r>
          </w:p>
        </w:tc>
      </w:tr>
      <w:tr w:rsidR="00CB3E36" w:rsidRPr="00CB3E36" w:rsidTr="00CB3E36">
        <w:trPr>
          <w:trHeight w:val="974"/>
        </w:trPr>
        <w:tc>
          <w:tcPr>
            <w:tcW w:w="2808" w:type="dxa"/>
            <w:shd w:val="clear" w:color="auto" w:fill="FFFFFF"/>
          </w:tcPr>
          <w:p w:rsidR="00CB3E36" w:rsidRPr="001B113E" w:rsidRDefault="00CB3E36" w:rsidP="001B113E">
            <w:pPr>
              <w:jc w:val="center"/>
            </w:pPr>
            <w:r w:rsidRPr="001B113E">
              <w:rPr>
                <w:bCs/>
                <w:color w:val="000000"/>
                <w:sz w:val="28"/>
                <w:szCs w:val="28"/>
              </w:rPr>
              <w:t>В управлении ДОУ</w:t>
            </w:r>
          </w:p>
        </w:tc>
        <w:tc>
          <w:tcPr>
            <w:tcW w:w="4280" w:type="dxa"/>
            <w:shd w:val="clear" w:color="auto" w:fill="FFFFFF"/>
            <w:vAlign w:val="bottom"/>
          </w:tcPr>
          <w:p w:rsidR="00CB3E36" w:rsidRPr="00CB3E36" w:rsidRDefault="00CB3E36" w:rsidP="00CB3E36">
            <w:r w:rsidRPr="00CB3E36">
              <w:rPr>
                <w:color w:val="000000"/>
                <w:sz w:val="28"/>
                <w:szCs w:val="28"/>
              </w:rPr>
              <w:t>- участие в работе Управляющего совета, родительских комитетов, педагогических советах.</w:t>
            </w:r>
          </w:p>
        </w:tc>
        <w:tc>
          <w:tcPr>
            <w:tcW w:w="2268" w:type="dxa"/>
            <w:shd w:val="clear" w:color="auto" w:fill="FFFFFF"/>
          </w:tcPr>
          <w:p w:rsidR="00CB3E36" w:rsidRPr="00CB3E36" w:rsidRDefault="00CB3E36" w:rsidP="00CB3E36">
            <w:pPr>
              <w:spacing w:line="280" w:lineRule="exact"/>
            </w:pPr>
            <w:r w:rsidRPr="00CB3E36">
              <w:rPr>
                <w:color w:val="000000"/>
                <w:sz w:val="28"/>
                <w:szCs w:val="28"/>
              </w:rPr>
              <w:t>По плану</w:t>
            </w:r>
          </w:p>
        </w:tc>
      </w:tr>
      <w:tr w:rsidR="00CB3E36" w:rsidRPr="00CB3E36" w:rsidTr="00CB3E36">
        <w:trPr>
          <w:trHeight w:val="54"/>
        </w:trPr>
        <w:tc>
          <w:tcPr>
            <w:tcW w:w="2808" w:type="dxa"/>
            <w:shd w:val="clear" w:color="auto" w:fill="FFFFFF"/>
          </w:tcPr>
          <w:p w:rsidR="00CB3E36" w:rsidRPr="001B113E" w:rsidRDefault="00CB3E36" w:rsidP="001B113E">
            <w:pPr>
              <w:jc w:val="center"/>
            </w:pPr>
            <w:r w:rsidRPr="001B113E">
              <w:rPr>
                <w:bCs/>
                <w:color w:val="000000"/>
                <w:sz w:val="28"/>
                <w:szCs w:val="28"/>
              </w:rPr>
              <w:t>В просветительской</w:t>
            </w:r>
          </w:p>
          <w:p w:rsidR="00CB3E36" w:rsidRPr="001B113E" w:rsidRDefault="00CB3E36" w:rsidP="001B113E">
            <w:pPr>
              <w:jc w:val="center"/>
            </w:pPr>
            <w:r w:rsidRPr="001B113E">
              <w:rPr>
                <w:bCs/>
                <w:color w:val="000000"/>
                <w:sz w:val="28"/>
                <w:szCs w:val="28"/>
              </w:rPr>
              <w:t>деятельности,</w:t>
            </w:r>
          </w:p>
          <w:p w:rsidR="00CB3E36" w:rsidRPr="001B113E" w:rsidRDefault="00CB3E36" w:rsidP="001B113E">
            <w:pPr>
              <w:jc w:val="center"/>
            </w:pPr>
            <w:r w:rsidRPr="001B113E">
              <w:rPr>
                <w:bCs/>
                <w:color w:val="000000"/>
                <w:sz w:val="28"/>
                <w:szCs w:val="28"/>
              </w:rPr>
              <w:t>направленной на</w:t>
            </w:r>
          </w:p>
          <w:p w:rsidR="00CB3E36" w:rsidRPr="001B113E" w:rsidRDefault="00CB3E36" w:rsidP="001B113E">
            <w:pPr>
              <w:jc w:val="center"/>
            </w:pPr>
            <w:r w:rsidRPr="001B113E">
              <w:rPr>
                <w:bCs/>
                <w:color w:val="000000"/>
                <w:sz w:val="28"/>
                <w:szCs w:val="28"/>
              </w:rPr>
              <w:t>повышение</w:t>
            </w:r>
          </w:p>
          <w:p w:rsidR="00CB3E36" w:rsidRPr="001B113E" w:rsidRDefault="00CB3E36" w:rsidP="001B113E">
            <w:pPr>
              <w:jc w:val="center"/>
            </w:pPr>
            <w:r w:rsidRPr="001B113E">
              <w:rPr>
                <w:bCs/>
                <w:color w:val="000000"/>
                <w:sz w:val="28"/>
                <w:szCs w:val="28"/>
              </w:rPr>
              <w:t>педагогической</w:t>
            </w:r>
          </w:p>
          <w:p w:rsidR="00CB3E36" w:rsidRPr="001B113E" w:rsidRDefault="00CB3E36" w:rsidP="001B113E">
            <w:pPr>
              <w:jc w:val="center"/>
            </w:pPr>
            <w:r w:rsidRPr="001B113E">
              <w:rPr>
                <w:bCs/>
                <w:color w:val="000000"/>
                <w:sz w:val="28"/>
                <w:szCs w:val="28"/>
              </w:rPr>
              <w:t>культуры,</w:t>
            </w:r>
          </w:p>
          <w:p w:rsidR="00CB3E36" w:rsidRPr="001B113E" w:rsidRDefault="00CB3E36" w:rsidP="001B113E">
            <w:pPr>
              <w:jc w:val="center"/>
            </w:pPr>
            <w:r w:rsidRPr="001B113E">
              <w:rPr>
                <w:bCs/>
                <w:color w:val="000000"/>
                <w:sz w:val="28"/>
                <w:szCs w:val="28"/>
              </w:rPr>
              <w:t>расширение</w:t>
            </w:r>
          </w:p>
          <w:p w:rsidR="00CB3E36" w:rsidRPr="001B113E" w:rsidRDefault="00CB3E36" w:rsidP="001B113E">
            <w:pPr>
              <w:jc w:val="center"/>
            </w:pPr>
            <w:r w:rsidRPr="001B113E">
              <w:rPr>
                <w:bCs/>
                <w:color w:val="000000"/>
                <w:sz w:val="28"/>
                <w:szCs w:val="28"/>
              </w:rPr>
              <w:t>информационного</w:t>
            </w:r>
          </w:p>
          <w:p w:rsidR="00CB3E36" w:rsidRPr="001B113E" w:rsidRDefault="00CB3E36" w:rsidP="001B113E">
            <w:pPr>
              <w:jc w:val="center"/>
              <w:rPr>
                <w:bCs/>
                <w:color w:val="000000"/>
                <w:sz w:val="28"/>
                <w:szCs w:val="28"/>
              </w:rPr>
            </w:pPr>
            <w:r w:rsidRPr="001B113E">
              <w:rPr>
                <w:bCs/>
                <w:color w:val="000000"/>
                <w:sz w:val="28"/>
                <w:szCs w:val="28"/>
              </w:rPr>
              <w:t>поля родителей</w:t>
            </w:r>
          </w:p>
          <w:p w:rsidR="00CB3E36" w:rsidRPr="001B113E" w:rsidRDefault="00CB3E36" w:rsidP="001B113E">
            <w:pPr>
              <w:jc w:val="center"/>
              <w:rPr>
                <w:bCs/>
                <w:color w:val="000000"/>
                <w:sz w:val="28"/>
                <w:szCs w:val="28"/>
              </w:rPr>
            </w:pPr>
          </w:p>
        </w:tc>
        <w:tc>
          <w:tcPr>
            <w:tcW w:w="4280" w:type="dxa"/>
            <w:shd w:val="clear" w:color="auto" w:fill="FFFFFF"/>
            <w:vAlign w:val="bottom"/>
          </w:tcPr>
          <w:p w:rsidR="00CB3E36" w:rsidRPr="00CB3E36" w:rsidRDefault="00CB3E36" w:rsidP="00CB3E36">
            <w:pPr>
              <w:spacing w:line="280" w:lineRule="exact"/>
            </w:pPr>
            <w:r w:rsidRPr="00CB3E36">
              <w:rPr>
                <w:color w:val="000000"/>
                <w:sz w:val="28"/>
                <w:szCs w:val="28"/>
              </w:rPr>
              <w:t>-наглядная информация (стенды, папки-</w:t>
            </w:r>
            <w:r>
              <w:t xml:space="preserve"> </w:t>
            </w:r>
            <w:r w:rsidRPr="00CB3E36">
              <w:rPr>
                <w:color w:val="000000"/>
                <w:sz w:val="28"/>
                <w:szCs w:val="28"/>
              </w:rPr>
              <w:t>передвижки, семейные и групповые</w:t>
            </w:r>
            <w:r>
              <w:t xml:space="preserve"> </w:t>
            </w:r>
            <w:r w:rsidRPr="00CB3E36">
              <w:rPr>
                <w:color w:val="000000"/>
                <w:sz w:val="28"/>
                <w:szCs w:val="28"/>
              </w:rPr>
              <w:t>фотоальбомы, фоторепортажи «Из жизни</w:t>
            </w:r>
            <w:r>
              <w:t xml:space="preserve"> </w:t>
            </w:r>
            <w:r w:rsidRPr="00CB3E36">
              <w:rPr>
                <w:color w:val="000000"/>
                <w:sz w:val="28"/>
                <w:szCs w:val="28"/>
              </w:rPr>
              <w:t>группы», «Копилка добрых дел», «Мы</w:t>
            </w:r>
            <w:r>
              <w:t xml:space="preserve"> </w:t>
            </w:r>
            <w:r w:rsidRPr="00CB3E36">
              <w:rPr>
                <w:color w:val="000000"/>
                <w:sz w:val="28"/>
                <w:szCs w:val="28"/>
              </w:rPr>
              <w:t>благодарим»;</w:t>
            </w:r>
          </w:p>
          <w:p w:rsidR="00CB3E36" w:rsidRPr="00CB3E36" w:rsidRDefault="00CB3E36" w:rsidP="00CB3E36">
            <w:pPr>
              <w:spacing w:line="280" w:lineRule="exact"/>
            </w:pPr>
            <w:r w:rsidRPr="00CB3E36">
              <w:rPr>
                <w:color w:val="000000"/>
                <w:sz w:val="28"/>
                <w:szCs w:val="28"/>
              </w:rPr>
              <w:t>-памятки;</w:t>
            </w:r>
          </w:p>
          <w:p w:rsidR="00CB3E36" w:rsidRPr="00CB3E36" w:rsidRDefault="00CB3E36" w:rsidP="00CB3E36">
            <w:pPr>
              <w:spacing w:line="280" w:lineRule="exact"/>
            </w:pPr>
            <w:r w:rsidRPr="00CB3E36">
              <w:rPr>
                <w:color w:val="000000"/>
                <w:sz w:val="28"/>
                <w:szCs w:val="28"/>
              </w:rPr>
              <w:t>-создание странички на сайте ДОУ;</w:t>
            </w:r>
          </w:p>
          <w:p w:rsidR="00CB3E36" w:rsidRPr="00CB3E36" w:rsidRDefault="00CB3E36" w:rsidP="00CB3E36">
            <w:pPr>
              <w:spacing w:line="280" w:lineRule="exact"/>
            </w:pPr>
            <w:r w:rsidRPr="00CB3E36">
              <w:rPr>
                <w:color w:val="000000"/>
                <w:sz w:val="28"/>
                <w:szCs w:val="28"/>
              </w:rPr>
              <w:t>-консультации, семинары, семинары-</w:t>
            </w:r>
          </w:p>
          <w:p w:rsidR="00CB3E36" w:rsidRPr="00CB3E36" w:rsidRDefault="00CB3E36" w:rsidP="00CB3E36">
            <w:pPr>
              <w:spacing w:line="280" w:lineRule="exact"/>
            </w:pPr>
            <w:r w:rsidRPr="00CB3E36">
              <w:rPr>
                <w:color w:val="000000"/>
                <w:sz w:val="28"/>
                <w:szCs w:val="28"/>
              </w:rPr>
              <w:t>практикумы, конференции;</w:t>
            </w:r>
          </w:p>
          <w:p w:rsidR="00CB3E36" w:rsidRPr="00CB3E36" w:rsidRDefault="00CB3E36" w:rsidP="00CB3E36">
            <w:pPr>
              <w:spacing w:line="280" w:lineRule="exact"/>
            </w:pPr>
            <w:r w:rsidRPr="00CB3E36">
              <w:rPr>
                <w:color w:val="000000"/>
                <w:sz w:val="28"/>
                <w:szCs w:val="28"/>
              </w:rPr>
              <w:t>- распространение опыта семейного</w:t>
            </w:r>
            <w:r>
              <w:t xml:space="preserve"> </w:t>
            </w:r>
            <w:r w:rsidRPr="00CB3E36">
              <w:rPr>
                <w:color w:val="000000"/>
                <w:sz w:val="28"/>
                <w:szCs w:val="28"/>
              </w:rPr>
              <w:t>воспитания;</w:t>
            </w:r>
          </w:p>
          <w:p w:rsidR="00CB3E36" w:rsidRPr="00CB3E36" w:rsidRDefault="00CB3E36" w:rsidP="00CB3E36">
            <w:pPr>
              <w:spacing w:line="280" w:lineRule="exact"/>
            </w:pPr>
            <w:r w:rsidRPr="00CB3E36">
              <w:rPr>
                <w:color w:val="000000"/>
                <w:sz w:val="28"/>
                <w:szCs w:val="28"/>
              </w:rPr>
              <w:t>-родительские собрания;</w:t>
            </w:r>
          </w:p>
          <w:p w:rsidR="00CB3E36" w:rsidRPr="00CB3E36" w:rsidRDefault="00CB3E36" w:rsidP="00CB3E36">
            <w:pPr>
              <w:rPr>
                <w:color w:val="000000"/>
                <w:sz w:val="28"/>
                <w:szCs w:val="28"/>
              </w:rPr>
            </w:pPr>
            <w:r w:rsidRPr="00CB3E36">
              <w:rPr>
                <w:color w:val="000000"/>
                <w:sz w:val="28"/>
                <w:szCs w:val="28"/>
              </w:rPr>
              <w:t>- выпуск</w:t>
            </w:r>
            <w:r>
              <w:rPr>
                <w:color w:val="000000"/>
                <w:sz w:val="28"/>
                <w:szCs w:val="28"/>
              </w:rPr>
              <w:t xml:space="preserve"> газеты для родителей «Калейдоскоп»</w:t>
            </w:r>
          </w:p>
        </w:tc>
        <w:tc>
          <w:tcPr>
            <w:tcW w:w="2268" w:type="dxa"/>
            <w:shd w:val="clear" w:color="auto" w:fill="FFFFFF"/>
          </w:tcPr>
          <w:p w:rsidR="00CB3E36" w:rsidRPr="00CB3E36" w:rsidRDefault="00CB3E36" w:rsidP="00CB3E36">
            <w:pPr>
              <w:spacing w:line="280" w:lineRule="exact"/>
            </w:pPr>
            <w:r w:rsidRPr="00CB3E36">
              <w:rPr>
                <w:color w:val="000000"/>
                <w:sz w:val="28"/>
                <w:szCs w:val="28"/>
              </w:rPr>
              <w:t>Обновление</w:t>
            </w:r>
          </w:p>
          <w:p w:rsidR="00CB3E36" w:rsidRPr="00CB3E36" w:rsidRDefault="00CB3E36" w:rsidP="00CB3E36">
            <w:pPr>
              <w:spacing w:line="280" w:lineRule="exact"/>
            </w:pPr>
            <w:r w:rsidRPr="00CB3E36">
              <w:rPr>
                <w:color w:val="000000"/>
                <w:sz w:val="28"/>
                <w:szCs w:val="28"/>
              </w:rPr>
              <w:t>постоянно</w:t>
            </w:r>
          </w:p>
          <w:p w:rsidR="00CB3E36" w:rsidRDefault="00CB3E36" w:rsidP="00CB3E36">
            <w:pPr>
              <w:spacing w:line="280" w:lineRule="exact"/>
              <w:rPr>
                <w:color w:val="000000"/>
                <w:sz w:val="28"/>
                <w:szCs w:val="28"/>
              </w:rPr>
            </w:pPr>
          </w:p>
          <w:p w:rsidR="00CB3E36" w:rsidRDefault="00CB3E36" w:rsidP="00CB3E36">
            <w:pPr>
              <w:spacing w:line="280" w:lineRule="exact"/>
              <w:rPr>
                <w:color w:val="000000"/>
                <w:sz w:val="28"/>
                <w:szCs w:val="28"/>
              </w:rPr>
            </w:pPr>
          </w:p>
          <w:p w:rsidR="00CB3E36" w:rsidRPr="00CB3E36" w:rsidRDefault="00CB3E36" w:rsidP="00CB3E36">
            <w:pPr>
              <w:spacing w:line="280" w:lineRule="exact"/>
            </w:pPr>
            <w:r w:rsidRPr="00CB3E36">
              <w:rPr>
                <w:color w:val="000000"/>
                <w:sz w:val="28"/>
                <w:szCs w:val="28"/>
              </w:rPr>
              <w:t>1 раз в месяц</w:t>
            </w:r>
          </w:p>
          <w:p w:rsidR="00CB3E36" w:rsidRDefault="00CB3E36" w:rsidP="00CB3E36">
            <w:pPr>
              <w:spacing w:line="280" w:lineRule="exact"/>
              <w:rPr>
                <w:color w:val="000000"/>
                <w:sz w:val="28"/>
                <w:szCs w:val="28"/>
              </w:rPr>
            </w:pPr>
          </w:p>
          <w:p w:rsidR="00CB3E36" w:rsidRDefault="00CB3E36" w:rsidP="00CB3E36">
            <w:pPr>
              <w:spacing w:line="280" w:lineRule="exact"/>
              <w:rPr>
                <w:color w:val="000000"/>
                <w:sz w:val="28"/>
                <w:szCs w:val="28"/>
              </w:rPr>
            </w:pPr>
          </w:p>
          <w:p w:rsidR="00CB3E36" w:rsidRDefault="00CB3E36" w:rsidP="00CB3E36">
            <w:pPr>
              <w:spacing w:line="280" w:lineRule="exact"/>
              <w:rPr>
                <w:color w:val="000000"/>
                <w:sz w:val="28"/>
                <w:szCs w:val="28"/>
              </w:rPr>
            </w:pPr>
          </w:p>
          <w:p w:rsidR="00CB3E36" w:rsidRDefault="00CB3E36" w:rsidP="00CB3E36">
            <w:pPr>
              <w:spacing w:line="280" w:lineRule="exact"/>
              <w:rPr>
                <w:color w:val="000000"/>
                <w:sz w:val="28"/>
                <w:szCs w:val="28"/>
              </w:rPr>
            </w:pPr>
          </w:p>
          <w:p w:rsidR="00CB3E36" w:rsidRDefault="00CB3E36" w:rsidP="00CB3E36">
            <w:pPr>
              <w:spacing w:line="280" w:lineRule="exact"/>
              <w:rPr>
                <w:color w:val="000000"/>
                <w:sz w:val="28"/>
                <w:szCs w:val="28"/>
              </w:rPr>
            </w:pPr>
          </w:p>
          <w:p w:rsidR="00CB3E36" w:rsidRPr="00CB3E36" w:rsidRDefault="00CB3E36" w:rsidP="00CB3E36">
            <w:pPr>
              <w:spacing w:line="280" w:lineRule="exact"/>
            </w:pPr>
            <w:r w:rsidRPr="00CB3E36">
              <w:rPr>
                <w:color w:val="000000"/>
                <w:sz w:val="28"/>
                <w:szCs w:val="28"/>
              </w:rPr>
              <w:t>По годовому</w:t>
            </w:r>
          </w:p>
          <w:p w:rsidR="00CB3E36" w:rsidRPr="00CB3E36" w:rsidRDefault="00CB3E36" w:rsidP="00CB3E36">
            <w:pPr>
              <w:spacing w:line="280" w:lineRule="exact"/>
            </w:pPr>
            <w:r w:rsidRPr="00CB3E36">
              <w:rPr>
                <w:color w:val="000000"/>
                <w:sz w:val="28"/>
                <w:szCs w:val="28"/>
              </w:rPr>
              <w:t>плану</w:t>
            </w:r>
          </w:p>
          <w:p w:rsidR="00CB3E36" w:rsidRDefault="00CB3E36" w:rsidP="00CB3E36">
            <w:pPr>
              <w:spacing w:line="280" w:lineRule="exact"/>
              <w:rPr>
                <w:color w:val="000000"/>
                <w:sz w:val="28"/>
                <w:szCs w:val="28"/>
              </w:rPr>
            </w:pPr>
          </w:p>
          <w:p w:rsidR="00CB3E36" w:rsidRPr="00CB3E36" w:rsidRDefault="00CB3E36" w:rsidP="00CB3E36">
            <w:pPr>
              <w:spacing w:line="280" w:lineRule="exact"/>
            </w:pPr>
            <w:r w:rsidRPr="00CB3E36">
              <w:rPr>
                <w:color w:val="000000"/>
                <w:sz w:val="28"/>
                <w:szCs w:val="28"/>
              </w:rPr>
              <w:t>1 раз в квартал</w:t>
            </w:r>
          </w:p>
          <w:p w:rsidR="00CB3E36" w:rsidRDefault="00CB3E36" w:rsidP="00CB3E36">
            <w:pPr>
              <w:spacing w:line="280" w:lineRule="exact"/>
              <w:rPr>
                <w:color w:val="000000"/>
                <w:sz w:val="28"/>
                <w:szCs w:val="28"/>
              </w:rPr>
            </w:pPr>
            <w:r w:rsidRPr="00CB3E36">
              <w:rPr>
                <w:color w:val="000000"/>
                <w:sz w:val="28"/>
                <w:szCs w:val="28"/>
              </w:rPr>
              <w:t>1 раз в квартал</w:t>
            </w:r>
          </w:p>
          <w:p w:rsidR="00CB3E36" w:rsidRPr="00CB3E36" w:rsidRDefault="00CB3E36" w:rsidP="00CB3E36">
            <w:pPr>
              <w:spacing w:line="280" w:lineRule="exact"/>
              <w:rPr>
                <w:color w:val="000000"/>
                <w:sz w:val="28"/>
                <w:szCs w:val="28"/>
              </w:rPr>
            </w:pPr>
          </w:p>
        </w:tc>
      </w:tr>
      <w:tr w:rsidR="00CB3E36" w:rsidRPr="00CB3E36" w:rsidTr="00CB3E36">
        <w:trPr>
          <w:trHeight w:val="54"/>
        </w:trPr>
        <w:tc>
          <w:tcPr>
            <w:tcW w:w="2808" w:type="dxa"/>
            <w:shd w:val="clear" w:color="auto" w:fill="FFFFFF"/>
          </w:tcPr>
          <w:p w:rsidR="00CB3E36" w:rsidRPr="001B113E" w:rsidRDefault="00CB3E36" w:rsidP="001B113E">
            <w:pPr>
              <w:jc w:val="center"/>
            </w:pPr>
            <w:r w:rsidRPr="001B113E">
              <w:rPr>
                <w:bCs/>
                <w:color w:val="000000"/>
                <w:sz w:val="28"/>
                <w:szCs w:val="28"/>
              </w:rPr>
              <w:t>В воспитательно-</w:t>
            </w:r>
          </w:p>
          <w:p w:rsidR="00CB3E36" w:rsidRPr="001B113E" w:rsidRDefault="00CB3E36" w:rsidP="001B113E">
            <w:pPr>
              <w:jc w:val="center"/>
            </w:pPr>
            <w:r w:rsidRPr="001B113E">
              <w:rPr>
                <w:bCs/>
                <w:color w:val="000000"/>
                <w:sz w:val="28"/>
                <w:szCs w:val="28"/>
              </w:rPr>
              <w:t>образовательном</w:t>
            </w:r>
          </w:p>
          <w:p w:rsidR="00CB3E36" w:rsidRPr="001B113E" w:rsidRDefault="00CB3E36" w:rsidP="001B113E">
            <w:pPr>
              <w:jc w:val="center"/>
            </w:pPr>
            <w:r w:rsidRPr="001B113E">
              <w:rPr>
                <w:bCs/>
                <w:color w:val="000000"/>
                <w:sz w:val="28"/>
                <w:szCs w:val="28"/>
              </w:rPr>
              <w:t>процессе ДОУ,</w:t>
            </w:r>
          </w:p>
          <w:p w:rsidR="00CB3E36" w:rsidRPr="001B113E" w:rsidRDefault="00CB3E36" w:rsidP="001B113E">
            <w:pPr>
              <w:jc w:val="center"/>
            </w:pPr>
            <w:r w:rsidRPr="001B113E">
              <w:rPr>
                <w:bCs/>
                <w:color w:val="000000"/>
                <w:sz w:val="28"/>
                <w:szCs w:val="28"/>
              </w:rPr>
              <w:t>направленном на</w:t>
            </w:r>
          </w:p>
          <w:p w:rsidR="00CB3E36" w:rsidRPr="001B113E" w:rsidRDefault="00CB3E36" w:rsidP="001B113E">
            <w:pPr>
              <w:jc w:val="center"/>
            </w:pPr>
            <w:r w:rsidRPr="001B113E">
              <w:rPr>
                <w:bCs/>
                <w:color w:val="000000"/>
                <w:sz w:val="28"/>
                <w:szCs w:val="28"/>
              </w:rPr>
              <w:t>установление</w:t>
            </w:r>
          </w:p>
          <w:p w:rsidR="00CB3E36" w:rsidRPr="001B113E" w:rsidRDefault="00CB3E36" w:rsidP="001B113E">
            <w:pPr>
              <w:jc w:val="center"/>
            </w:pPr>
            <w:r w:rsidRPr="001B113E">
              <w:rPr>
                <w:bCs/>
                <w:color w:val="000000"/>
                <w:sz w:val="28"/>
                <w:szCs w:val="28"/>
              </w:rPr>
              <w:t>сотрудничества и</w:t>
            </w:r>
          </w:p>
          <w:p w:rsidR="00CB3E36" w:rsidRPr="001B113E" w:rsidRDefault="00CB3E36" w:rsidP="001B113E">
            <w:pPr>
              <w:jc w:val="center"/>
            </w:pPr>
            <w:r w:rsidRPr="001B113E">
              <w:rPr>
                <w:bCs/>
                <w:color w:val="000000"/>
                <w:sz w:val="28"/>
                <w:szCs w:val="28"/>
              </w:rPr>
              <w:t>партнерских</w:t>
            </w:r>
          </w:p>
          <w:p w:rsidR="00CB3E36" w:rsidRPr="001B113E" w:rsidRDefault="00CB3E36" w:rsidP="001B113E">
            <w:pPr>
              <w:jc w:val="center"/>
            </w:pPr>
            <w:r w:rsidRPr="001B113E">
              <w:rPr>
                <w:bCs/>
                <w:color w:val="000000"/>
                <w:sz w:val="28"/>
                <w:szCs w:val="28"/>
              </w:rPr>
              <w:t>отношений</w:t>
            </w:r>
          </w:p>
          <w:p w:rsidR="00CB3E36" w:rsidRPr="001B113E" w:rsidRDefault="00CB3E36" w:rsidP="001B113E">
            <w:pPr>
              <w:jc w:val="center"/>
            </w:pPr>
            <w:r w:rsidRPr="001B113E">
              <w:rPr>
                <w:bCs/>
                <w:color w:val="000000"/>
                <w:sz w:val="28"/>
                <w:szCs w:val="28"/>
              </w:rPr>
              <w:t>с целью вовлечения</w:t>
            </w:r>
          </w:p>
          <w:p w:rsidR="00CB3E36" w:rsidRPr="001B113E" w:rsidRDefault="00CB3E36" w:rsidP="001B113E">
            <w:pPr>
              <w:jc w:val="center"/>
            </w:pPr>
            <w:r w:rsidRPr="001B113E">
              <w:rPr>
                <w:bCs/>
                <w:color w:val="000000"/>
                <w:sz w:val="28"/>
                <w:szCs w:val="28"/>
              </w:rPr>
              <w:t>родителей в единое</w:t>
            </w:r>
          </w:p>
          <w:p w:rsidR="00CB3E36" w:rsidRPr="001B113E" w:rsidRDefault="00CB3E36" w:rsidP="001B113E">
            <w:pPr>
              <w:jc w:val="center"/>
            </w:pPr>
            <w:r w:rsidRPr="001B113E">
              <w:rPr>
                <w:bCs/>
                <w:color w:val="000000"/>
                <w:sz w:val="28"/>
                <w:szCs w:val="28"/>
              </w:rPr>
              <w:t>образовательное</w:t>
            </w:r>
          </w:p>
          <w:p w:rsidR="00CB3E36" w:rsidRPr="001B113E" w:rsidRDefault="00CB3E36" w:rsidP="001B113E">
            <w:pPr>
              <w:jc w:val="center"/>
              <w:rPr>
                <w:bCs/>
                <w:color w:val="000000"/>
                <w:sz w:val="28"/>
                <w:szCs w:val="28"/>
              </w:rPr>
            </w:pPr>
            <w:r w:rsidRPr="001B113E">
              <w:rPr>
                <w:bCs/>
                <w:color w:val="000000"/>
                <w:sz w:val="28"/>
                <w:szCs w:val="28"/>
              </w:rPr>
              <w:t>пространство</w:t>
            </w:r>
          </w:p>
        </w:tc>
        <w:tc>
          <w:tcPr>
            <w:tcW w:w="4280" w:type="dxa"/>
            <w:shd w:val="clear" w:color="auto" w:fill="FFFFFF"/>
            <w:vAlign w:val="bottom"/>
          </w:tcPr>
          <w:p w:rsidR="00CB3E36" w:rsidRPr="00CB3E36" w:rsidRDefault="00CB3E36" w:rsidP="00CB3E36">
            <w:pPr>
              <w:spacing w:line="280" w:lineRule="exact"/>
            </w:pPr>
            <w:r w:rsidRPr="00CB3E36">
              <w:rPr>
                <w:color w:val="000000"/>
                <w:sz w:val="28"/>
                <w:szCs w:val="28"/>
              </w:rPr>
              <w:t>-Дни открытых дверей.</w:t>
            </w:r>
          </w:p>
          <w:p w:rsidR="00CB3E36" w:rsidRPr="00CB3E36" w:rsidRDefault="00CB3E36" w:rsidP="00CB3E36">
            <w:pPr>
              <w:spacing w:line="280" w:lineRule="exact"/>
            </w:pPr>
            <w:r w:rsidRPr="00CB3E36">
              <w:rPr>
                <w:color w:val="000000"/>
                <w:sz w:val="28"/>
                <w:szCs w:val="28"/>
              </w:rPr>
              <w:t>- День здоровья.</w:t>
            </w:r>
          </w:p>
          <w:p w:rsidR="00CB3E36" w:rsidRPr="00CB3E36" w:rsidRDefault="00CB3E36" w:rsidP="00CB3E36">
            <w:pPr>
              <w:spacing w:line="280" w:lineRule="exact"/>
            </w:pPr>
            <w:r w:rsidRPr="00CB3E36">
              <w:rPr>
                <w:color w:val="000000"/>
                <w:sz w:val="28"/>
                <w:szCs w:val="28"/>
              </w:rPr>
              <w:t>- Недели творчества</w:t>
            </w:r>
          </w:p>
          <w:p w:rsidR="00CB3E36" w:rsidRPr="00CB3E36" w:rsidRDefault="00CB3E36" w:rsidP="00CB3E36">
            <w:pPr>
              <w:spacing w:line="280" w:lineRule="exact"/>
            </w:pPr>
            <w:r w:rsidRPr="00CB3E36">
              <w:rPr>
                <w:color w:val="000000"/>
                <w:sz w:val="28"/>
                <w:szCs w:val="28"/>
              </w:rPr>
              <w:t>- Совместные праздники, развлечения.</w:t>
            </w:r>
          </w:p>
          <w:p w:rsidR="00CB3E36" w:rsidRPr="00CB3E36" w:rsidRDefault="00CB3E36" w:rsidP="00CB3E36">
            <w:pPr>
              <w:spacing w:line="280" w:lineRule="exact"/>
            </w:pPr>
            <w:r w:rsidRPr="00CB3E36">
              <w:rPr>
                <w:color w:val="000000"/>
                <w:sz w:val="28"/>
                <w:szCs w:val="28"/>
              </w:rPr>
              <w:t>-Встречи с интересными людьми</w:t>
            </w:r>
          </w:p>
          <w:p w:rsidR="00CB3E36" w:rsidRPr="00CB3E36" w:rsidRDefault="00CB3E36" w:rsidP="00CB3E36">
            <w:pPr>
              <w:spacing w:line="280" w:lineRule="exact"/>
            </w:pPr>
            <w:r w:rsidRPr="00CB3E36">
              <w:rPr>
                <w:color w:val="000000"/>
                <w:sz w:val="28"/>
                <w:szCs w:val="28"/>
              </w:rPr>
              <w:t>- Семейные клубы, семейные гостиные</w:t>
            </w:r>
          </w:p>
          <w:p w:rsidR="00CB3E36" w:rsidRPr="00CB3E36" w:rsidRDefault="00CB3E36" w:rsidP="00CB3E36">
            <w:pPr>
              <w:spacing w:line="280" w:lineRule="exact"/>
            </w:pPr>
            <w:r w:rsidRPr="00CB3E36">
              <w:rPr>
                <w:color w:val="000000"/>
                <w:sz w:val="28"/>
                <w:szCs w:val="28"/>
              </w:rPr>
              <w:t>- Участие в творческих выставках,</w:t>
            </w:r>
          </w:p>
          <w:p w:rsidR="00CB3E36" w:rsidRPr="00CB3E36" w:rsidRDefault="00CB3E36" w:rsidP="00CB3E36">
            <w:pPr>
              <w:spacing w:line="280" w:lineRule="exact"/>
            </w:pPr>
            <w:r w:rsidRPr="00CB3E36">
              <w:rPr>
                <w:color w:val="000000"/>
                <w:sz w:val="28"/>
                <w:szCs w:val="28"/>
              </w:rPr>
              <w:t>смотрах-конкурсах</w:t>
            </w:r>
          </w:p>
          <w:p w:rsidR="00CB3E36" w:rsidRPr="00CB3E36" w:rsidRDefault="00CB3E36" w:rsidP="00CB3E36">
            <w:pPr>
              <w:spacing w:line="280" w:lineRule="exact"/>
            </w:pPr>
            <w:r w:rsidRPr="00CB3E36">
              <w:rPr>
                <w:color w:val="000000"/>
                <w:sz w:val="28"/>
                <w:szCs w:val="28"/>
              </w:rPr>
              <w:t>- Мероприятия с родителями в рамках</w:t>
            </w:r>
            <w:r>
              <w:t xml:space="preserve"> </w:t>
            </w:r>
            <w:r w:rsidRPr="00CB3E36">
              <w:rPr>
                <w:color w:val="000000"/>
                <w:sz w:val="28"/>
                <w:szCs w:val="28"/>
              </w:rPr>
              <w:t>проектной деятельности</w:t>
            </w:r>
          </w:p>
          <w:p w:rsidR="00CB3E36" w:rsidRPr="00CB3E36" w:rsidRDefault="00CB3E36" w:rsidP="00CB3E36">
            <w:pPr>
              <w:spacing w:line="280" w:lineRule="exact"/>
              <w:rPr>
                <w:color w:val="000000"/>
                <w:sz w:val="28"/>
                <w:szCs w:val="28"/>
              </w:rPr>
            </w:pPr>
            <w:r w:rsidRPr="00CB3E36">
              <w:rPr>
                <w:color w:val="000000"/>
                <w:sz w:val="28"/>
                <w:szCs w:val="28"/>
              </w:rPr>
              <w:t>- Творческие отчеты кружков</w:t>
            </w:r>
          </w:p>
        </w:tc>
        <w:tc>
          <w:tcPr>
            <w:tcW w:w="2268" w:type="dxa"/>
            <w:shd w:val="clear" w:color="auto" w:fill="FFFFFF"/>
          </w:tcPr>
          <w:p w:rsidR="00CB3E36" w:rsidRPr="00CB3E36" w:rsidRDefault="00CB3E36" w:rsidP="00CB3E36">
            <w:pPr>
              <w:spacing w:line="280" w:lineRule="exact"/>
            </w:pPr>
            <w:r w:rsidRPr="00CB3E36">
              <w:rPr>
                <w:color w:val="000000"/>
                <w:sz w:val="28"/>
                <w:szCs w:val="28"/>
              </w:rPr>
              <w:t>1 раз в год</w:t>
            </w:r>
          </w:p>
          <w:p w:rsidR="00CB3E36" w:rsidRPr="00CB3E36" w:rsidRDefault="00CB3E36" w:rsidP="00CB3E36">
            <w:pPr>
              <w:spacing w:line="280" w:lineRule="exact"/>
            </w:pPr>
            <w:r w:rsidRPr="00CB3E36">
              <w:rPr>
                <w:color w:val="000000"/>
                <w:sz w:val="28"/>
                <w:szCs w:val="28"/>
              </w:rPr>
              <w:t>1 раз в год</w:t>
            </w:r>
          </w:p>
          <w:p w:rsidR="00CB3E36" w:rsidRPr="00CB3E36" w:rsidRDefault="00CB3E36" w:rsidP="00CB3E36">
            <w:pPr>
              <w:spacing w:line="280" w:lineRule="exact"/>
            </w:pPr>
            <w:r w:rsidRPr="00CB3E36">
              <w:rPr>
                <w:color w:val="000000"/>
                <w:sz w:val="28"/>
                <w:szCs w:val="28"/>
              </w:rPr>
              <w:t>2 раза в год</w:t>
            </w:r>
          </w:p>
          <w:p w:rsidR="00CB3E36" w:rsidRDefault="00CB3E36" w:rsidP="00CB3E36">
            <w:pPr>
              <w:spacing w:line="280" w:lineRule="exact"/>
              <w:rPr>
                <w:color w:val="000000"/>
                <w:sz w:val="28"/>
                <w:szCs w:val="28"/>
              </w:rPr>
            </w:pPr>
          </w:p>
          <w:p w:rsidR="00CB3E36" w:rsidRPr="00CB3E36" w:rsidRDefault="00CB3E36" w:rsidP="00CB3E36">
            <w:pPr>
              <w:spacing w:line="280" w:lineRule="exact"/>
              <w:rPr>
                <w:color w:val="000000"/>
                <w:sz w:val="28"/>
                <w:szCs w:val="28"/>
              </w:rPr>
            </w:pPr>
            <w:r w:rsidRPr="00CB3E36">
              <w:rPr>
                <w:color w:val="000000"/>
                <w:sz w:val="28"/>
                <w:szCs w:val="28"/>
              </w:rPr>
              <w:t>По плану</w:t>
            </w:r>
          </w:p>
          <w:p w:rsidR="00CB3E36" w:rsidRPr="00CB3E36" w:rsidRDefault="00CB3E36" w:rsidP="00CB3E36">
            <w:pPr>
              <w:spacing w:line="280" w:lineRule="exact"/>
            </w:pPr>
            <w:r w:rsidRPr="00CB3E36">
              <w:rPr>
                <w:color w:val="000000"/>
                <w:sz w:val="28"/>
                <w:szCs w:val="28"/>
              </w:rPr>
              <w:t>По плану</w:t>
            </w:r>
          </w:p>
          <w:p w:rsidR="00CB3E36" w:rsidRDefault="00CB3E36" w:rsidP="00CB3E36">
            <w:pPr>
              <w:spacing w:line="280" w:lineRule="exact"/>
              <w:rPr>
                <w:color w:val="000000"/>
                <w:sz w:val="28"/>
                <w:szCs w:val="28"/>
              </w:rPr>
            </w:pPr>
          </w:p>
          <w:p w:rsidR="00CB3E36" w:rsidRPr="00CB3E36" w:rsidRDefault="00CB3E36" w:rsidP="00CB3E36">
            <w:pPr>
              <w:spacing w:line="280" w:lineRule="exact"/>
            </w:pPr>
            <w:r w:rsidRPr="00CB3E36">
              <w:rPr>
                <w:color w:val="000000"/>
                <w:sz w:val="28"/>
                <w:szCs w:val="28"/>
              </w:rPr>
              <w:t>1 раз в квартал</w:t>
            </w:r>
          </w:p>
          <w:p w:rsidR="00CB3E36" w:rsidRPr="00CB3E36" w:rsidRDefault="00CB3E36" w:rsidP="00CB3E36">
            <w:pPr>
              <w:spacing w:line="280" w:lineRule="exact"/>
            </w:pPr>
            <w:r w:rsidRPr="00CB3E36">
              <w:rPr>
                <w:color w:val="000000"/>
                <w:sz w:val="28"/>
                <w:szCs w:val="28"/>
              </w:rPr>
              <w:t>Постоянно по</w:t>
            </w:r>
          </w:p>
          <w:p w:rsidR="00CB3E36" w:rsidRPr="00CB3E36" w:rsidRDefault="00CB3E36" w:rsidP="00CB3E36">
            <w:pPr>
              <w:spacing w:line="280" w:lineRule="exact"/>
            </w:pPr>
            <w:r w:rsidRPr="00CB3E36">
              <w:rPr>
                <w:color w:val="000000"/>
                <w:sz w:val="28"/>
                <w:szCs w:val="28"/>
              </w:rPr>
              <w:t>годовому плану</w:t>
            </w:r>
          </w:p>
          <w:p w:rsidR="00CB3E36" w:rsidRDefault="00CB3E36" w:rsidP="00CB3E36">
            <w:pPr>
              <w:spacing w:line="280" w:lineRule="exact"/>
              <w:rPr>
                <w:color w:val="000000"/>
                <w:sz w:val="28"/>
                <w:szCs w:val="28"/>
              </w:rPr>
            </w:pPr>
          </w:p>
          <w:p w:rsidR="00CB3E36" w:rsidRPr="00CB3E36" w:rsidRDefault="00CB3E36" w:rsidP="00CB3E36">
            <w:pPr>
              <w:spacing w:line="280" w:lineRule="exact"/>
            </w:pPr>
            <w:r w:rsidRPr="00CB3E36">
              <w:rPr>
                <w:color w:val="000000"/>
                <w:sz w:val="28"/>
                <w:szCs w:val="28"/>
              </w:rPr>
              <w:t>2-3 раза в год</w:t>
            </w:r>
          </w:p>
          <w:p w:rsidR="00CB3E36" w:rsidRPr="00CB3E36" w:rsidRDefault="00CB3E36" w:rsidP="00CB3E36">
            <w:pPr>
              <w:spacing w:line="280" w:lineRule="exact"/>
              <w:rPr>
                <w:color w:val="000000"/>
                <w:sz w:val="28"/>
                <w:szCs w:val="28"/>
              </w:rPr>
            </w:pPr>
            <w:r w:rsidRPr="00CB3E36">
              <w:rPr>
                <w:color w:val="000000"/>
                <w:sz w:val="28"/>
                <w:szCs w:val="28"/>
              </w:rPr>
              <w:t>1 раз в год</w:t>
            </w:r>
          </w:p>
        </w:tc>
      </w:tr>
    </w:tbl>
    <w:p w:rsidR="0021472B" w:rsidRDefault="0021472B" w:rsidP="0021472B">
      <w:pPr>
        <w:pStyle w:val="62"/>
        <w:shd w:val="clear" w:color="auto" w:fill="auto"/>
        <w:tabs>
          <w:tab w:val="left" w:pos="1890"/>
        </w:tabs>
        <w:spacing w:after="0" w:line="276" w:lineRule="auto"/>
        <w:ind w:right="20"/>
        <w:rPr>
          <w:color w:val="000000"/>
          <w:sz w:val="28"/>
          <w:szCs w:val="28"/>
          <w:lang w:eastAsia="ru-RU"/>
        </w:rPr>
      </w:pPr>
    </w:p>
    <w:p w:rsidR="00027776" w:rsidRPr="0021472B" w:rsidRDefault="00CB3E36" w:rsidP="00F04A4E">
      <w:pPr>
        <w:pStyle w:val="62"/>
        <w:shd w:val="clear" w:color="auto" w:fill="auto"/>
        <w:tabs>
          <w:tab w:val="left" w:pos="1890"/>
        </w:tabs>
        <w:spacing w:after="0" w:line="276" w:lineRule="auto"/>
        <w:ind w:right="20"/>
        <w:jc w:val="center"/>
        <w:outlineLvl w:val="1"/>
        <w:rPr>
          <w:b/>
          <w:sz w:val="28"/>
          <w:szCs w:val="28"/>
          <w:u w:val="single"/>
        </w:rPr>
      </w:pPr>
      <w:bookmarkStart w:id="27" w:name="_Toc450754191"/>
      <w:r w:rsidRPr="0021472B">
        <w:rPr>
          <w:b/>
          <w:sz w:val="28"/>
          <w:szCs w:val="28"/>
          <w:u w:val="single"/>
        </w:rPr>
        <w:t>Преемственность ДОУ со школой</w:t>
      </w:r>
      <w:bookmarkEnd w:id="27"/>
    </w:p>
    <w:p w:rsidR="00CB3E36" w:rsidRDefault="00CB3E36" w:rsidP="002A43E7">
      <w:pPr>
        <w:pStyle w:val="62"/>
        <w:shd w:val="clear" w:color="auto" w:fill="auto"/>
        <w:tabs>
          <w:tab w:val="left" w:pos="1890"/>
        </w:tabs>
        <w:spacing w:after="0" w:line="276" w:lineRule="auto"/>
        <w:ind w:left="20" w:right="20" w:firstLine="400"/>
        <w:jc w:val="both"/>
        <w:rPr>
          <w:sz w:val="24"/>
          <w:szCs w:val="24"/>
        </w:rPr>
      </w:pPr>
    </w:p>
    <w:p w:rsidR="00CB3E36" w:rsidRPr="00CB3E36" w:rsidRDefault="00CB3E36" w:rsidP="00CB3E36">
      <w:pPr>
        <w:ind w:firstLine="709"/>
        <w:jc w:val="both"/>
      </w:pPr>
      <w:r w:rsidRPr="00CB3E36">
        <w:rPr>
          <w:color w:val="000000"/>
          <w:sz w:val="28"/>
          <w:szCs w:val="28"/>
        </w:rPr>
        <w:t>В образовательной программе выделяются следующие основания преемственности, которые обеспечивают общую (психологическую) готовность детей к освоению программы начального общего образования и являются ориентирами образовательного процесса на этапе дошкольного образования:</w:t>
      </w:r>
    </w:p>
    <w:p w:rsidR="00CB3E36" w:rsidRPr="00CB3E36" w:rsidRDefault="00CB3E36" w:rsidP="00CB3000">
      <w:pPr>
        <w:pStyle w:val="a3"/>
        <w:numPr>
          <w:ilvl w:val="0"/>
          <w:numId w:val="28"/>
        </w:numPr>
        <w:tabs>
          <w:tab w:val="left" w:pos="993"/>
        </w:tabs>
        <w:ind w:left="0" w:firstLine="709"/>
        <w:jc w:val="both"/>
        <w:rPr>
          <w:rFonts w:ascii="Times New Roman" w:hAnsi="Times New Roman"/>
          <w:color w:val="000000"/>
          <w:sz w:val="28"/>
          <w:szCs w:val="28"/>
        </w:rPr>
      </w:pPr>
      <w:r w:rsidRPr="00CB3E36">
        <w:rPr>
          <w:rFonts w:ascii="Times New Roman" w:hAnsi="Times New Roman"/>
          <w:color w:val="000000"/>
          <w:sz w:val="28"/>
          <w:szCs w:val="28"/>
        </w:rPr>
        <w:t xml:space="preserve">развитие любознательности у дошкольника как основы познавательной активности (необходимый компонент учебной деятельности, </w:t>
      </w:r>
      <w:r w:rsidRPr="00CB3E36">
        <w:rPr>
          <w:rFonts w:ascii="Times New Roman" w:hAnsi="Times New Roman"/>
          <w:color w:val="000000"/>
          <w:sz w:val="28"/>
          <w:szCs w:val="28"/>
        </w:rPr>
        <w:lastRenderedPageBreak/>
        <w:t>обеспечивающий интерес к учебе, произвольность поведения и развитие других качеств личности);</w:t>
      </w:r>
    </w:p>
    <w:p w:rsidR="00CB3E36" w:rsidRPr="00CB3E36" w:rsidRDefault="00CB3E36" w:rsidP="00CB3000">
      <w:pPr>
        <w:pStyle w:val="a3"/>
        <w:numPr>
          <w:ilvl w:val="0"/>
          <w:numId w:val="28"/>
        </w:numPr>
        <w:tabs>
          <w:tab w:val="left" w:pos="993"/>
        </w:tabs>
        <w:ind w:left="0" w:firstLine="709"/>
        <w:jc w:val="both"/>
        <w:rPr>
          <w:rFonts w:ascii="Times New Roman" w:hAnsi="Times New Roman"/>
          <w:color w:val="000000"/>
          <w:sz w:val="28"/>
          <w:szCs w:val="28"/>
        </w:rPr>
      </w:pPr>
      <w:r w:rsidRPr="00CB3E36">
        <w:rPr>
          <w:rFonts w:ascii="Times New Roman" w:hAnsi="Times New Roman"/>
          <w:color w:val="000000"/>
          <w:sz w:val="28"/>
          <w:szCs w:val="28"/>
        </w:rPr>
        <w:t>развитие способностей ребенка как способов самостоятельного решения творческих задач (обучение пространственному моделированию, использованию планов, схем, знаков, символов, предметов - заместителей), как средств, позволяющих быть успешным в разных видах деятельности, в том числе учебной;</w:t>
      </w:r>
    </w:p>
    <w:p w:rsidR="00CB3E36" w:rsidRPr="00CB3E36" w:rsidRDefault="00CB3E36" w:rsidP="00CB3000">
      <w:pPr>
        <w:pStyle w:val="a3"/>
        <w:numPr>
          <w:ilvl w:val="0"/>
          <w:numId w:val="28"/>
        </w:numPr>
        <w:tabs>
          <w:tab w:val="left" w:pos="993"/>
        </w:tabs>
        <w:ind w:left="0" w:firstLine="709"/>
        <w:jc w:val="both"/>
        <w:rPr>
          <w:rFonts w:ascii="Times New Roman" w:hAnsi="Times New Roman"/>
          <w:color w:val="000000"/>
          <w:sz w:val="28"/>
          <w:szCs w:val="28"/>
        </w:rPr>
      </w:pPr>
      <w:r w:rsidRPr="00CB3E36">
        <w:rPr>
          <w:rFonts w:ascii="Times New Roman" w:hAnsi="Times New Roman"/>
          <w:color w:val="000000"/>
          <w:sz w:val="28"/>
          <w:szCs w:val="28"/>
        </w:rPr>
        <w:t>формирование творческого воображения как направлений интеллектуального и личностного развития ребенка (через использование сюжетно-ролевых игр,</w:t>
      </w:r>
      <w:r w:rsidRPr="00CB3E36">
        <w:rPr>
          <w:rFonts w:ascii="Times New Roman" w:hAnsi="Times New Roman"/>
        </w:rPr>
        <w:t xml:space="preserve"> </w:t>
      </w:r>
      <w:r w:rsidRPr="00CB3E36">
        <w:rPr>
          <w:rFonts w:ascii="Times New Roman" w:hAnsi="Times New Roman"/>
          <w:color w:val="000000"/>
          <w:sz w:val="28"/>
          <w:szCs w:val="28"/>
        </w:rPr>
        <w:t>игр -</w:t>
      </w:r>
      <w:r w:rsidRPr="00CB3E36">
        <w:rPr>
          <w:rFonts w:ascii="Times New Roman" w:hAnsi="Times New Roman"/>
        </w:rPr>
        <w:t xml:space="preserve"> </w:t>
      </w:r>
      <w:r w:rsidRPr="00CB3E36">
        <w:rPr>
          <w:rFonts w:ascii="Times New Roman" w:hAnsi="Times New Roman"/>
          <w:color w:val="000000"/>
          <w:sz w:val="28"/>
          <w:szCs w:val="28"/>
        </w:rPr>
        <w:t>драматизаций, детского экспериментирования и др.);</w:t>
      </w:r>
    </w:p>
    <w:p w:rsidR="00CB3E36" w:rsidRPr="00CB3E36" w:rsidRDefault="00CB3E36" w:rsidP="00CB3000">
      <w:pPr>
        <w:pStyle w:val="a3"/>
        <w:numPr>
          <w:ilvl w:val="0"/>
          <w:numId w:val="28"/>
        </w:numPr>
        <w:tabs>
          <w:tab w:val="left" w:pos="993"/>
        </w:tabs>
        <w:spacing w:after="0"/>
        <w:ind w:left="0" w:firstLine="709"/>
        <w:jc w:val="both"/>
        <w:rPr>
          <w:rFonts w:ascii="Times New Roman" w:hAnsi="Times New Roman"/>
          <w:color w:val="000000"/>
          <w:sz w:val="28"/>
          <w:szCs w:val="28"/>
        </w:rPr>
      </w:pPr>
      <w:r w:rsidRPr="00CB3E36">
        <w:rPr>
          <w:rFonts w:ascii="Times New Roman" w:hAnsi="Times New Roman"/>
          <w:color w:val="000000"/>
          <w:sz w:val="28"/>
          <w:szCs w:val="28"/>
        </w:rPr>
        <w:t>развитие коммуникативности - умение общаться со взрослыми и сверстниками, как необходимое условие успешности учебной деятельности.</w:t>
      </w:r>
    </w:p>
    <w:p w:rsidR="00CB3E36" w:rsidRPr="00CB3E36" w:rsidRDefault="00CB3E36" w:rsidP="00CB3E36">
      <w:pPr>
        <w:ind w:firstLine="709"/>
        <w:jc w:val="both"/>
      </w:pPr>
      <w:r w:rsidRPr="00CB3E36">
        <w:rPr>
          <w:color w:val="000000"/>
          <w:sz w:val="28"/>
          <w:szCs w:val="28"/>
        </w:rPr>
        <w:t>Организация работы по преемстве</w:t>
      </w:r>
      <w:r>
        <w:rPr>
          <w:color w:val="000000"/>
          <w:sz w:val="28"/>
          <w:szCs w:val="28"/>
        </w:rPr>
        <w:t>нности между ДОУ и школой № 1</w:t>
      </w:r>
      <w:r w:rsidRPr="00CB3E36">
        <w:rPr>
          <w:color w:val="000000"/>
          <w:sz w:val="28"/>
          <w:szCs w:val="28"/>
        </w:rPr>
        <w:t xml:space="preserve"> </w:t>
      </w:r>
      <w:r>
        <w:t xml:space="preserve"> </w:t>
      </w:r>
      <w:r w:rsidRPr="00CB3E36">
        <w:rPr>
          <w:color w:val="000000"/>
          <w:sz w:val="28"/>
          <w:szCs w:val="28"/>
        </w:rPr>
        <w:t>осуществляется по трем основным направлениям:</w:t>
      </w:r>
    </w:p>
    <w:p w:rsidR="00CB3E36" w:rsidRPr="00CB3E36" w:rsidRDefault="00CB3E36" w:rsidP="00CB3000">
      <w:pPr>
        <w:pStyle w:val="a3"/>
        <w:numPr>
          <w:ilvl w:val="0"/>
          <w:numId w:val="27"/>
        </w:numPr>
        <w:tabs>
          <w:tab w:val="left" w:pos="851"/>
        </w:tabs>
        <w:ind w:left="0" w:firstLine="709"/>
        <w:jc w:val="both"/>
        <w:rPr>
          <w:rFonts w:ascii="Times New Roman" w:hAnsi="Times New Roman"/>
          <w:color w:val="000000"/>
          <w:sz w:val="28"/>
          <w:szCs w:val="28"/>
        </w:rPr>
      </w:pPr>
      <w:r w:rsidRPr="00CB3E36">
        <w:rPr>
          <w:rFonts w:ascii="Times New Roman" w:hAnsi="Times New Roman"/>
          <w:color w:val="000000"/>
          <w:sz w:val="28"/>
          <w:szCs w:val="28"/>
        </w:rPr>
        <w:t>методическая работа (обсуждение проблем, тормозящих обеспечение преемственности, поиск путей их разрешения);</w:t>
      </w:r>
    </w:p>
    <w:p w:rsidR="00CB3E36" w:rsidRPr="00CB3E36" w:rsidRDefault="00CB3E36" w:rsidP="00CB3000">
      <w:pPr>
        <w:pStyle w:val="a3"/>
        <w:numPr>
          <w:ilvl w:val="0"/>
          <w:numId w:val="27"/>
        </w:numPr>
        <w:tabs>
          <w:tab w:val="left" w:pos="851"/>
        </w:tabs>
        <w:ind w:left="0" w:firstLine="709"/>
        <w:jc w:val="both"/>
        <w:rPr>
          <w:rFonts w:ascii="Times New Roman" w:hAnsi="Times New Roman"/>
          <w:color w:val="000000"/>
          <w:sz w:val="28"/>
          <w:szCs w:val="28"/>
        </w:rPr>
      </w:pPr>
      <w:r w:rsidRPr="00CB3E36">
        <w:rPr>
          <w:rFonts w:ascii="Times New Roman" w:hAnsi="Times New Roman"/>
          <w:color w:val="000000"/>
          <w:sz w:val="28"/>
          <w:szCs w:val="28"/>
        </w:rPr>
        <w:t>работа с детьми (знакомство детей со школой, учителями, организация совместных мероприятий);</w:t>
      </w:r>
    </w:p>
    <w:p w:rsidR="0021472B" w:rsidRPr="0021472B" w:rsidRDefault="00CB3E36" w:rsidP="0021472B">
      <w:pPr>
        <w:pStyle w:val="a3"/>
        <w:numPr>
          <w:ilvl w:val="0"/>
          <w:numId w:val="27"/>
        </w:numPr>
        <w:tabs>
          <w:tab w:val="left" w:pos="851"/>
        </w:tabs>
        <w:ind w:left="0" w:firstLine="709"/>
        <w:jc w:val="both"/>
        <w:rPr>
          <w:rFonts w:ascii="Times New Roman" w:hAnsi="Times New Roman"/>
          <w:color w:val="000000"/>
          <w:sz w:val="28"/>
          <w:szCs w:val="28"/>
        </w:rPr>
      </w:pPr>
      <w:r w:rsidRPr="00CB3E36">
        <w:rPr>
          <w:rFonts w:ascii="Times New Roman" w:hAnsi="Times New Roman"/>
          <w:color w:val="000000"/>
          <w:sz w:val="28"/>
          <w:szCs w:val="28"/>
        </w:rPr>
        <w:t>работа с родителями (получение информации, необходимой для подготовки детей к школе, знакомство с ФГОС начального общего образования, консультирование родителей по вопросам своевременного развития детей для успешного обучения в школе).</w:t>
      </w:r>
    </w:p>
    <w:p w:rsidR="00CB3E36" w:rsidRPr="0021472B" w:rsidRDefault="00CB3E36" w:rsidP="00F04A4E">
      <w:pPr>
        <w:pStyle w:val="62"/>
        <w:shd w:val="clear" w:color="auto" w:fill="auto"/>
        <w:tabs>
          <w:tab w:val="left" w:pos="1890"/>
        </w:tabs>
        <w:spacing w:after="0" w:line="276" w:lineRule="auto"/>
        <w:ind w:right="20"/>
        <w:jc w:val="center"/>
        <w:outlineLvl w:val="1"/>
        <w:rPr>
          <w:b/>
          <w:sz w:val="28"/>
          <w:szCs w:val="28"/>
          <w:u w:val="single"/>
        </w:rPr>
      </w:pPr>
      <w:bookmarkStart w:id="28" w:name="_Toc450754192"/>
      <w:r w:rsidRPr="0021472B">
        <w:rPr>
          <w:b/>
          <w:sz w:val="28"/>
          <w:szCs w:val="28"/>
          <w:u w:val="single"/>
        </w:rPr>
        <w:t>Взаимодействие ДОУ с социумом</w:t>
      </w:r>
      <w:bookmarkEnd w:id="28"/>
    </w:p>
    <w:p w:rsidR="00CB3E36" w:rsidRPr="00CD6884" w:rsidRDefault="00CB3E36" w:rsidP="002A43E7">
      <w:pPr>
        <w:pStyle w:val="62"/>
        <w:shd w:val="clear" w:color="auto" w:fill="auto"/>
        <w:tabs>
          <w:tab w:val="left" w:pos="1890"/>
        </w:tabs>
        <w:spacing w:after="0" w:line="276" w:lineRule="auto"/>
        <w:ind w:left="20" w:right="20" w:firstLine="400"/>
        <w:jc w:val="both"/>
        <w:rPr>
          <w:sz w:val="28"/>
          <w:szCs w:val="28"/>
        </w:rPr>
      </w:pPr>
    </w:p>
    <w:p w:rsidR="00CB3E36" w:rsidRPr="00CB3E36" w:rsidRDefault="00CB3E36" w:rsidP="00CB3E36">
      <w:pPr>
        <w:ind w:firstLine="709"/>
        <w:jc w:val="both"/>
      </w:pPr>
      <w:r w:rsidRPr="00CB3E36">
        <w:rPr>
          <w:color w:val="000000"/>
          <w:sz w:val="28"/>
          <w:szCs w:val="28"/>
        </w:rPr>
        <w:t xml:space="preserve">На основании Устава муниципальное бюджетное дошкольное образовательное учреждение </w:t>
      </w:r>
      <w:r w:rsidR="00E45A07">
        <w:rPr>
          <w:color w:val="000000"/>
          <w:sz w:val="28"/>
          <w:szCs w:val="28"/>
        </w:rPr>
        <w:t>«Детский сад № 4</w:t>
      </w:r>
      <w:r w:rsidRPr="00CB3E36">
        <w:rPr>
          <w:color w:val="000000"/>
          <w:sz w:val="28"/>
          <w:szCs w:val="28"/>
        </w:rPr>
        <w:t>» устанавливает прямые связи с учреждениями, предприятиями и организациями. Работа МБДОУ «</w:t>
      </w:r>
      <w:r w:rsidR="00E45A07">
        <w:rPr>
          <w:color w:val="000000"/>
          <w:sz w:val="28"/>
          <w:szCs w:val="28"/>
        </w:rPr>
        <w:t>Детский сад № 4</w:t>
      </w:r>
      <w:r w:rsidRPr="00CB3E36">
        <w:rPr>
          <w:color w:val="000000"/>
          <w:sz w:val="28"/>
          <w:szCs w:val="28"/>
        </w:rPr>
        <w:t>» в микросоциуме направлена на ознакомление детей с окружающей действительностью.</w:t>
      </w:r>
    </w:p>
    <w:p w:rsidR="00CB3E36" w:rsidRPr="00CB3E36" w:rsidRDefault="00CB3E36" w:rsidP="00CB3E36">
      <w:pPr>
        <w:ind w:firstLine="709"/>
        <w:jc w:val="both"/>
      </w:pPr>
      <w:r w:rsidRPr="00CB3E36">
        <w:rPr>
          <w:color w:val="000000"/>
          <w:sz w:val="28"/>
          <w:szCs w:val="28"/>
        </w:rPr>
        <w:t>Ведущие идеи в построении связей с микросоциумом:</w:t>
      </w:r>
    </w:p>
    <w:p w:rsidR="00CB3E36" w:rsidRPr="00E45A07" w:rsidRDefault="00CB3E36" w:rsidP="00E45A07">
      <w:pPr>
        <w:tabs>
          <w:tab w:val="left" w:pos="993"/>
        </w:tabs>
        <w:ind w:left="709"/>
        <w:jc w:val="both"/>
        <w:rPr>
          <w:color w:val="000000"/>
          <w:sz w:val="28"/>
          <w:szCs w:val="28"/>
        </w:rPr>
      </w:pPr>
      <w:r w:rsidRPr="00E45A07">
        <w:rPr>
          <w:color w:val="000000"/>
          <w:sz w:val="28"/>
          <w:szCs w:val="28"/>
        </w:rPr>
        <w:t>адекватность ДОУ изменениям в обществе, региональной местной образовательной политики;</w:t>
      </w:r>
    </w:p>
    <w:p w:rsidR="00CB3E36" w:rsidRPr="00E45A07" w:rsidRDefault="00CB3E36" w:rsidP="00E45A07">
      <w:pPr>
        <w:tabs>
          <w:tab w:val="left" w:pos="993"/>
        </w:tabs>
        <w:ind w:left="709"/>
        <w:jc w:val="both"/>
        <w:rPr>
          <w:color w:val="000000"/>
          <w:sz w:val="28"/>
          <w:szCs w:val="28"/>
        </w:rPr>
      </w:pPr>
      <w:r w:rsidRPr="00E45A07">
        <w:rPr>
          <w:color w:val="000000"/>
          <w:sz w:val="28"/>
          <w:szCs w:val="28"/>
        </w:rPr>
        <w:t>трансляция положительного имиджа ДОУ в городе;</w:t>
      </w:r>
    </w:p>
    <w:p w:rsidR="00CB3E36" w:rsidRPr="00E45A07" w:rsidRDefault="00CB3E36" w:rsidP="00E45A07">
      <w:pPr>
        <w:tabs>
          <w:tab w:val="left" w:pos="993"/>
        </w:tabs>
        <w:ind w:left="709"/>
        <w:jc w:val="both"/>
        <w:rPr>
          <w:color w:val="000000"/>
          <w:sz w:val="28"/>
          <w:szCs w:val="28"/>
        </w:rPr>
      </w:pPr>
      <w:r w:rsidRPr="00E45A07">
        <w:rPr>
          <w:color w:val="000000"/>
          <w:sz w:val="28"/>
          <w:szCs w:val="28"/>
        </w:rPr>
        <w:t>установление широкого круга коммуникаций с различными социальными группами в городе и ближайшем окружении;</w:t>
      </w:r>
    </w:p>
    <w:p w:rsidR="00CB3E36" w:rsidRPr="00E45A07" w:rsidRDefault="00CB3E36" w:rsidP="00E45A07">
      <w:pPr>
        <w:tabs>
          <w:tab w:val="left" w:pos="993"/>
        </w:tabs>
        <w:ind w:left="709"/>
        <w:jc w:val="both"/>
        <w:rPr>
          <w:color w:val="000000"/>
          <w:sz w:val="28"/>
          <w:szCs w:val="28"/>
        </w:rPr>
      </w:pPr>
      <w:r w:rsidRPr="00E45A07">
        <w:rPr>
          <w:color w:val="000000"/>
          <w:sz w:val="28"/>
          <w:szCs w:val="28"/>
        </w:rPr>
        <w:t>формирование обязанностей ДОУ по отношению к социуму.</w:t>
      </w:r>
    </w:p>
    <w:p w:rsidR="00E45A07" w:rsidRPr="00E45A07" w:rsidRDefault="00CB3E36" w:rsidP="00E45A07">
      <w:pPr>
        <w:tabs>
          <w:tab w:val="left" w:pos="993"/>
        </w:tabs>
        <w:ind w:left="709"/>
        <w:jc w:val="both"/>
        <w:rPr>
          <w:sz w:val="22"/>
          <w:szCs w:val="22"/>
        </w:rPr>
      </w:pPr>
      <w:r w:rsidRPr="00E45A07">
        <w:rPr>
          <w:color w:val="000000"/>
          <w:sz w:val="28"/>
          <w:szCs w:val="28"/>
        </w:rPr>
        <w:t>Детский сад сотрудничает с социальным окружением:</w:t>
      </w:r>
      <w:r w:rsidR="00E45A07" w:rsidRPr="00E45A07">
        <w:rPr>
          <w:color w:val="000000"/>
          <w:sz w:val="28"/>
          <w:szCs w:val="28"/>
        </w:rPr>
        <w:t xml:space="preserve"> </w:t>
      </w:r>
    </w:p>
    <w:p w:rsidR="00E45A07" w:rsidRPr="00E45A07" w:rsidRDefault="00E45A07" w:rsidP="00CB3000">
      <w:pPr>
        <w:pStyle w:val="a3"/>
        <w:numPr>
          <w:ilvl w:val="0"/>
          <w:numId w:val="29"/>
        </w:numPr>
        <w:tabs>
          <w:tab w:val="left" w:pos="993"/>
        </w:tabs>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Д</w:t>
      </w:r>
      <w:r w:rsidRPr="00E45A07">
        <w:rPr>
          <w:rFonts w:ascii="Times New Roman" w:hAnsi="Times New Roman"/>
          <w:color w:val="000000"/>
          <w:sz w:val="28"/>
          <w:szCs w:val="28"/>
        </w:rPr>
        <w:t>ошкольные образовательные учреждения. Цель: совместная педагогическая деятельность воспитателей, обмен опытом работы, педагогическими идеями.</w:t>
      </w:r>
    </w:p>
    <w:p w:rsidR="00E45A07" w:rsidRPr="00E45A07" w:rsidRDefault="00E45A07" w:rsidP="00CB3000">
      <w:pPr>
        <w:pStyle w:val="a3"/>
        <w:numPr>
          <w:ilvl w:val="0"/>
          <w:numId w:val="29"/>
        </w:numPr>
        <w:tabs>
          <w:tab w:val="left" w:pos="993"/>
        </w:tabs>
        <w:ind w:left="0" w:firstLine="709"/>
        <w:jc w:val="both"/>
        <w:rPr>
          <w:rFonts w:ascii="Times New Roman" w:hAnsi="Times New Roman"/>
          <w:sz w:val="28"/>
          <w:szCs w:val="28"/>
        </w:rPr>
      </w:pPr>
      <w:r w:rsidRPr="00E45A07">
        <w:rPr>
          <w:rFonts w:ascii="Times New Roman" w:hAnsi="Times New Roman"/>
          <w:color w:val="000000"/>
          <w:sz w:val="28"/>
          <w:szCs w:val="28"/>
        </w:rPr>
        <w:t>Муниципальное образовательное учреждение СОШ № 1. Цель: подготовка детей к обучению в школе в свете требований ФГОС ДО, оптимальная адаптация дошкольников к обучению в начальной школе.</w:t>
      </w:r>
    </w:p>
    <w:p w:rsidR="00CB3E36" w:rsidRPr="00E45A07" w:rsidRDefault="00CB3E36" w:rsidP="00CB3000">
      <w:pPr>
        <w:pStyle w:val="a3"/>
        <w:numPr>
          <w:ilvl w:val="0"/>
          <w:numId w:val="29"/>
        </w:numPr>
        <w:tabs>
          <w:tab w:val="left" w:pos="993"/>
        </w:tabs>
        <w:ind w:left="0" w:firstLine="709"/>
        <w:jc w:val="both"/>
        <w:rPr>
          <w:rFonts w:ascii="Times New Roman" w:hAnsi="Times New Roman"/>
          <w:sz w:val="28"/>
          <w:szCs w:val="28"/>
        </w:rPr>
      </w:pPr>
      <w:r w:rsidRPr="00E45A07">
        <w:rPr>
          <w:rFonts w:ascii="Times New Roman" w:hAnsi="Times New Roman"/>
          <w:color w:val="000000"/>
          <w:sz w:val="28"/>
          <w:szCs w:val="28"/>
        </w:rPr>
        <w:t>Детская поликлиника</w:t>
      </w:r>
      <w:r w:rsidR="00E45A07" w:rsidRPr="00E45A07">
        <w:rPr>
          <w:rFonts w:ascii="Times New Roman" w:hAnsi="Times New Roman"/>
          <w:color w:val="000000"/>
          <w:sz w:val="28"/>
          <w:szCs w:val="28"/>
        </w:rPr>
        <w:t xml:space="preserve">. </w:t>
      </w:r>
      <w:r w:rsidRPr="00E45A07">
        <w:rPr>
          <w:rFonts w:ascii="Times New Roman" w:hAnsi="Times New Roman"/>
          <w:color w:val="000000"/>
          <w:sz w:val="28"/>
          <w:szCs w:val="28"/>
        </w:rPr>
        <w:t>Цель: Интеграция образовательной и лечебно-оздоровительной деятельности.</w:t>
      </w:r>
    </w:p>
    <w:p w:rsidR="00CB3E36" w:rsidRPr="00E45A07" w:rsidRDefault="00CB3E36" w:rsidP="00CB3000">
      <w:pPr>
        <w:pStyle w:val="a3"/>
        <w:numPr>
          <w:ilvl w:val="0"/>
          <w:numId w:val="29"/>
        </w:numPr>
        <w:tabs>
          <w:tab w:val="left" w:pos="993"/>
        </w:tabs>
        <w:ind w:left="0" w:firstLine="709"/>
        <w:jc w:val="both"/>
        <w:rPr>
          <w:rFonts w:ascii="Times New Roman" w:hAnsi="Times New Roman"/>
          <w:color w:val="000000"/>
          <w:sz w:val="28"/>
          <w:szCs w:val="28"/>
        </w:rPr>
      </w:pPr>
      <w:r w:rsidRPr="00E45A07">
        <w:rPr>
          <w:rFonts w:ascii="Times New Roman" w:hAnsi="Times New Roman"/>
          <w:color w:val="000000"/>
          <w:sz w:val="28"/>
          <w:szCs w:val="28"/>
        </w:rPr>
        <w:t>Детская библиотека</w:t>
      </w:r>
      <w:r w:rsidR="00E45A07" w:rsidRPr="00E45A07">
        <w:rPr>
          <w:rFonts w:ascii="Times New Roman" w:hAnsi="Times New Roman"/>
          <w:color w:val="000000"/>
          <w:sz w:val="28"/>
          <w:szCs w:val="28"/>
        </w:rPr>
        <w:t xml:space="preserve">. </w:t>
      </w:r>
      <w:r w:rsidRPr="00E45A07">
        <w:rPr>
          <w:rFonts w:ascii="Times New Roman" w:hAnsi="Times New Roman"/>
          <w:color w:val="000000"/>
          <w:sz w:val="28"/>
          <w:szCs w:val="28"/>
        </w:rPr>
        <w:t>Цель: Развитие представлений детей об окружающем мире.</w:t>
      </w:r>
    </w:p>
    <w:p w:rsidR="00CB3E36" w:rsidRPr="00E45A07" w:rsidRDefault="00CB3E36" w:rsidP="00CB3000">
      <w:pPr>
        <w:pStyle w:val="a3"/>
        <w:numPr>
          <w:ilvl w:val="0"/>
          <w:numId w:val="29"/>
        </w:numPr>
        <w:tabs>
          <w:tab w:val="left" w:pos="993"/>
        </w:tabs>
        <w:ind w:left="0" w:firstLine="709"/>
        <w:jc w:val="both"/>
        <w:rPr>
          <w:rFonts w:ascii="Times New Roman" w:hAnsi="Times New Roman"/>
          <w:color w:val="000000"/>
          <w:sz w:val="28"/>
          <w:szCs w:val="28"/>
        </w:rPr>
      </w:pPr>
      <w:r w:rsidRPr="00E45A07">
        <w:rPr>
          <w:rFonts w:ascii="Times New Roman" w:hAnsi="Times New Roman"/>
          <w:color w:val="000000"/>
          <w:sz w:val="28"/>
          <w:szCs w:val="28"/>
        </w:rPr>
        <w:t>Краеведческий музей.</w:t>
      </w:r>
      <w:r w:rsidR="00E45A07" w:rsidRPr="00E45A07">
        <w:rPr>
          <w:rFonts w:ascii="Times New Roman" w:hAnsi="Times New Roman"/>
          <w:color w:val="000000"/>
          <w:sz w:val="28"/>
          <w:szCs w:val="28"/>
        </w:rPr>
        <w:t xml:space="preserve"> </w:t>
      </w:r>
      <w:r w:rsidRPr="00E45A07">
        <w:rPr>
          <w:rFonts w:ascii="Times New Roman" w:hAnsi="Times New Roman"/>
          <w:color w:val="000000"/>
          <w:sz w:val="28"/>
          <w:szCs w:val="28"/>
        </w:rPr>
        <w:t>Цель: Развитие представлений детей об окружающем мире и истории родного края</w:t>
      </w:r>
      <w:r w:rsidR="00E45A07">
        <w:rPr>
          <w:rFonts w:ascii="Times New Roman" w:hAnsi="Times New Roman"/>
          <w:color w:val="000000"/>
          <w:sz w:val="28"/>
          <w:szCs w:val="28"/>
        </w:rPr>
        <w:t>.</w:t>
      </w:r>
    </w:p>
    <w:p w:rsidR="00CB3E36" w:rsidRPr="00E45A07" w:rsidRDefault="00CB3E36" w:rsidP="00CB3000">
      <w:pPr>
        <w:pStyle w:val="a3"/>
        <w:numPr>
          <w:ilvl w:val="0"/>
          <w:numId w:val="29"/>
        </w:numPr>
        <w:tabs>
          <w:tab w:val="left" w:pos="993"/>
        </w:tabs>
        <w:ind w:left="0" w:firstLine="709"/>
        <w:jc w:val="both"/>
        <w:rPr>
          <w:rFonts w:ascii="Times New Roman" w:hAnsi="Times New Roman"/>
          <w:color w:val="000000"/>
          <w:sz w:val="28"/>
          <w:szCs w:val="28"/>
        </w:rPr>
      </w:pPr>
      <w:r w:rsidRPr="00E45A07">
        <w:rPr>
          <w:rFonts w:ascii="Times New Roman" w:hAnsi="Times New Roman"/>
          <w:color w:val="000000"/>
          <w:sz w:val="28"/>
          <w:szCs w:val="28"/>
        </w:rPr>
        <w:t>Центр дополнительного образования детей Цель: Интеграция образовательной деятельности</w:t>
      </w:r>
      <w:r w:rsidR="00E45A07">
        <w:rPr>
          <w:rFonts w:ascii="Times New Roman" w:hAnsi="Times New Roman"/>
          <w:color w:val="000000"/>
          <w:sz w:val="28"/>
          <w:szCs w:val="28"/>
        </w:rPr>
        <w:t>.</w:t>
      </w:r>
    </w:p>
    <w:p w:rsidR="00CB3E36" w:rsidRPr="00E45A07" w:rsidRDefault="00CB3E36" w:rsidP="00CB3000">
      <w:pPr>
        <w:pStyle w:val="a3"/>
        <w:numPr>
          <w:ilvl w:val="0"/>
          <w:numId w:val="29"/>
        </w:numPr>
        <w:tabs>
          <w:tab w:val="left" w:pos="993"/>
        </w:tabs>
        <w:ind w:left="0" w:firstLine="709"/>
        <w:jc w:val="both"/>
        <w:rPr>
          <w:rFonts w:ascii="Times New Roman" w:hAnsi="Times New Roman"/>
          <w:color w:val="000000"/>
          <w:sz w:val="28"/>
          <w:szCs w:val="28"/>
        </w:rPr>
      </w:pPr>
      <w:r w:rsidRPr="00E45A07">
        <w:rPr>
          <w:rFonts w:ascii="Times New Roman" w:hAnsi="Times New Roman"/>
          <w:color w:val="000000"/>
          <w:sz w:val="28"/>
          <w:szCs w:val="28"/>
        </w:rPr>
        <w:t>Дом спорта</w:t>
      </w:r>
      <w:r w:rsidR="00E45A07" w:rsidRPr="00E45A07">
        <w:rPr>
          <w:rFonts w:ascii="Times New Roman" w:hAnsi="Times New Roman"/>
          <w:color w:val="000000"/>
          <w:sz w:val="28"/>
          <w:szCs w:val="28"/>
        </w:rPr>
        <w:t xml:space="preserve">. </w:t>
      </w:r>
      <w:r w:rsidRPr="00E45A07">
        <w:rPr>
          <w:rFonts w:ascii="Times New Roman" w:hAnsi="Times New Roman"/>
          <w:color w:val="000000"/>
          <w:sz w:val="28"/>
          <w:szCs w:val="28"/>
        </w:rPr>
        <w:t>Цель: Интеграция оздоровительной деятельности</w:t>
      </w:r>
    </w:p>
    <w:p w:rsidR="00CB3E36" w:rsidRPr="00E45A07" w:rsidRDefault="00CB3E36" w:rsidP="00CB3000">
      <w:pPr>
        <w:pStyle w:val="a3"/>
        <w:numPr>
          <w:ilvl w:val="0"/>
          <w:numId w:val="29"/>
        </w:numPr>
        <w:tabs>
          <w:tab w:val="left" w:pos="993"/>
        </w:tabs>
        <w:ind w:left="0" w:firstLine="709"/>
        <w:jc w:val="both"/>
        <w:rPr>
          <w:rFonts w:ascii="Times New Roman" w:hAnsi="Times New Roman"/>
          <w:color w:val="000000"/>
          <w:sz w:val="28"/>
          <w:szCs w:val="28"/>
        </w:rPr>
      </w:pPr>
      <w:r w:rsidRPr="00E45A07">
        <w:rPr>
          <w:rFonts w:ascii="Times New Roman" w:hAnsi="Times New Roman"/>
          <w:color w:val="000000"/>
          <w:sz w:val="28"/>
          <w:szCs w:val="28"/>
        </w:rPr>
        <w:t>Детская музыкальная школа</w:t>
      </w:r>
      <w:r w:rsidR="00E45A07" w:rsidRPr="00E45A07">
        <w:rPr>
          <w:rFonts w:ascii="Times New Roman" w:hAnsi="Times New Roman"/>
          <w:color w:val="000000"/>
          <w:sz w:val="28"/>
          <w:szCs w:val="28"/>
        </w:rPr>
        <w:t xml:space="preserve">. </w:t>
      </w:r>
      <w:r w:rsidRPr="00E45A07">
        <w:rPr>
          <w:rFonts w:ascii="Times New Roman" w:hAnsi="Times New Roman"/>
          <w:color w:val="000000"/>
          <w:sz w:val="28"/>
          <w:szCs w:val="28"/>
        </w:rPr>
        <w:t>Цель: художественно-эстетическое развитие детей</w:t>
      </w:r>
      <w:r w:rsidR="00E45A07" w:rsidRPr="00E45A07">
        <w:rPr>
          <w:rFonts w:ascii="Times New Roman" w:hAnsi="Times New Roman"/>
          <w:color w:val="000000"/>
          <w:sz w:val="28"/>
          <w:szCs w:val="28"/>
        </w:rPr>
        <w:t>.</w:t>
      </w:r>
    </w:p>
    <w:p w:rsidR="00E45A07" w:rsidRPr="00E45A07" w:rsidRDefault="00CB3E36" w:rsidP="00CB3000">
      <w:pPr>
        <w:pStyle w:val="a3"/>
        <w:numPr>
          <w:ilvl w:val="0"/>
          <w:numId w:val="29"/>
        </w:numPr>
        <w:tabs>
          <w:tab w:val="left" w:pos="993"/>
        </w:tabs>
        <w:ind w:left="0" w:firstLine="709"/>
        <w:jc w:val="both"/>
        <w:rPr>
          <w:rFonts w:ascii="Times New Roman" w:hAnsi="Times New Roman"/>
          <w:color w:val="000000"/>
          <w:sz w:val="28"/>
          <w:szCs w:val="28"/>
        </w:rPr>
      </w:pPr>
      <w:r w:rsidRPr="00E45A07">
        <w:rPr>
          <w:rFonts w:ascii="Times New Roman" w:hAnsi="Times New Roman"/>
          <w:color w:val="000000"/>
          <w:sz w:val="28"/>
          <w:szCs w:val="28"/>
        </w:rPr>
        <w:t>Комиссия по делам несовершеннолетних</w:t>
      </w:r>
      <w:r w:rsidRPr="00E45A07">
        <w:rPr>
          <w:rFonts w:ascii="Times New Roman" w:hAnsi="Times New Roman"/>
          <w:color w:val="000000"/>
          <w:sz w:val="28"/>
          <w:szCs w:val="28"/>
        </w:rPr>
        <w:tab/>
        <w:t>при администрации</w:t>
      </w:r>
      <w:r w:rsidR="00E45A07">
        <w:rPr>
          <w:rFonts w:ascii="Times New Roman" w:hAnsi="Times New Roman"/>
          <w:color w:val="000000"/>
          <w:sz w:val="28"/>
          <w:szCs w:val="28"/>
        </w:rPr>
        <w:t xml:space="preserve"> </w:t>
      </w:r>
      <w:r w:rsidRPr="00E45A07">
        <w:rPr>
          <w:rFonts w:ascii="Times New Roman" w:hAnsi="Times New Roman"/>
          <w:color w:val="000000"/>
          <w:sz w:val="28"/>
          <w:szCs w:val="28"/>
        </w:rPr>
        <w:t>Красновишерского района и социальн</w:t>
      </w:r>
      <w:r w:rsidR="00E45A07" w:rsidRPr="00E45A07">
        <w:rPr>
          <w:rFonts w:ascii="Times New Roman" w:hAnsi="Times New Roman"/>
          <w:color w:val="000000"/>
          <w:sz w:val="28"/>
          <w:szCs w:val="28"/>
        </w:rPr>
        <w:t xml:space="preserve">ый приют для детей и подростков. </w:t>
      </w:r>
      <w:r w:rsidRPr="00E45A07">
        <w:rPr>
          <w:rFonts w:ascii="Times New Roman" w:hAnsi="Times New Roman"/>
          <w:color w:val="000000"/>
          <w:sz w:val="28"/>
          <w:szCs w:val="28"/>
        </w:rPr>
        <w:t>Цель: интеграция деятельности по выявлению семей и детей находящихся в СОП, планирование и организация совместной помощи семьям «группы риска» и СОП.</w:t>
      </w:r>
    </w:p>
    <w:p w:rsidR="00E45A07" w:rsidRPr="00E45A07" w:rsidRDefault="00E45A07" w:rsidP="00CB3000">
      <w:pPr>
        <w:pStyle w:val="a3"/>
        <w:numPr>
          <w:ilvl w:val="0"/>
          <w:numId w:val="29"/>
        </w:numPr>
        <w:tabs>
          <w:tab w:val="left" w:pos="993"/>
        </w:tabs>
        <w:ind w:left="0" w:firstLine="709"/>
        <w:jc w:val="both"/>
        <w:rPr>
          <w:rFonts w:ascii="Times New Roman" w:hAnsi="Times New Roman"/>
          <w:color w:val="000000"/>
          <w:sz w:val="28"/>
          <w:szCs w:val="28"/>
        </w:rPr>
      </w:pPr>
      <w:r w:rsidRPr="00E45A07">
        <w:rPr>
          <w:rFonts w:ascii="Times New Roman" w:hAnsi="Times New Roman"/>
          <w:color w:val="000000"/>
          <w:sz w:val="28"/>
          <w:szCs w:val="28"/>
        </w:rPr>
        <w:t>Районный Дом культуры. Цель: художественно-эстетическое развитие детей.</w:t>
      </w:r>
    </w:p>
    <w:p w:rsidR="00E45A07" w:rsidRPr="00AF12AF" w:rsidRDefault="00E45A07" w:rsidP="00CB3000">
      <w:pPr>
        <w:pStyle w:val="a3"/>
        <w:numPr>
          <w:ilvl w:val="0"/>
          <w:numId w:val="29"/>
        </w:numPr>
        <w:tabs>
          <w:tab w:val="left" w:pos="993"/>
        </w:tabs>
        <w:ind w:left="0" w:firstLine="709"/>
        <w:rPr>
          <w:color w:val="000000"/>
          <w:sz w:val="28"/>
          <w:szCs w:val="28"/>
        </w:rPr>
      </w:pPr>
      <w:r w:rsidRPr="00E45A07">
        <w:rPr>
          <w:rFonts w:ascii="Times New Roman" w:hAnsi="Times New Roman"/>
          <w:color w:val="000000"/>
          <w:sz w:val="28"/>
          <w:szCs w:val="28"/>
        </w:rPr>
        <w:t xml:space="preserve">Пожарная часть. </w:t>
      </w:r>
      <w:r w:rsidRPr="00E45A07">
        <w:rPr>
          <w:rFonts w:ascii="Times New Roman" w:hAnsi="Times New Roman"/>
          <w:sz w:val="28"/>
          <w:szCs w:val="28"/>
        </w:rPr>
        <w:t>Цель: Развитие представлений детей об основах пожарной безопасности</w:t>
      </w:r>
      <w:r>
        <w:t>.</w:t>
      </w:r>
    </w:p>
    <w:p w:rsidR="0021472B" w:rsidRDefault="0021472B" w:rsidP="00ED543E">
      <w:pPr>
        <w:jc w:val="center"/>
        <w:rPr>
          <w:b/>
          <w:bCs/>
          <w:color w:val="000000"/>
          <w:sz w:val="28"/>
          <w:szCs w:val="28"/>
        </w:rPr>
      </w:pPr>
    </w:p>
    <w:p w:rsidR="0021472B" w:rsidRDefault="0021472B" w:rsidP="00ED543E">
      <w:pPr>
        <w:jc w:val="center"/>
        <w:rPr>
          <w:b/>
          <w:bCs/>
          <w:color w:val="000000"/>
          <w:sz w:val="28"/>
          <w:szCs w:val="28"/>
        </w:rPr>
      </w:pPr>
    </w:p>
    <w:p w:rsidR="0021472B" w:rsidRDefault="0021472B" w:rsidP="00ED543E">
      <w:pPr>
        <w:jc w:val="center"/>
        <w:rPr>
          <w:b/>
          <w:bCs/>
          <w:color w:val="000000"/>
          <w:sz w:val="28"/>
          <w:szCs w:val="28"/>
        </w:rPr>
      </w:pPr>
    </w:p>
    <w:p w:rsidR="00E45A07" w:rsidRPr="00F04A4E" w:rsidRDefault="00E45A07" w:rsidP="00F04A4E">
      <w:pPr>
        <w:pStyle w:val="1"/>
        <w:rPr>
          <w:rFonts w:ascii="Times New Roman" w:hAnsi="Times New Roman"/>
          <w:bCs w:val="0"/>
          <w:color w:val="000000" w:themeColor="text1"/>
          <w:sz w:val="28"/>
          <w:szCs w:val="28"/>
        </w:rPr>
      </w:pPr>
      <w:bookmarkStart w:id="29" w:name="_Toc450754193"/>
      <w:r w:rsidRPr="00F04A4E">
        <w:rPr>
          <w:rFonts w:ascii="Times New Roman" w:hAnsi="Times New Roman"/>
          <w:bCs w:val="0"/>
          <w:color w:val="000000" w:themeColor="text1"/>
          <w:sz w:val="28"/>
          <w:szCs w:val="28"/>
        </w:rPr>
        <w:t>Часть, формируемая участниками образовательных отношений</w:t>
      </w:r>
      <w:bookmarkEnd w:id="29"/>
    </w:p>
    <w:p w:rsidR="00ED543E" w:rsidRDefault="00ED543E" w:rsidP="00ED543E">
      <w:pPr>
        <w:jc w:val="center"/>
        <w:rPr>
          <w:b/>
          <w:bCs/>
          <w:color w:val="000000"/>
          <w:sz w:val="28"/>
          <w:szCs w:val="28"/>
        </w:rPr>
      </w:pPr>
    </w:p>
    <w:p w:rsidR="00ED543E" w:rsidRPr="00463E7D" w:rsidRDefault="00ED543E" w:rsidP="00ED543E">
      <w:pPr>
        <w:ind w:firstLine="709"/>
        <w:jc w:val="both"/>
        <w:rPr>
          <w:kern w:val="20"/>
          <w:sz w:val="28"/>
          <w:szCs w:val="28"/>
        </w:rPr>
      </w:pPr>
      <w:r w:rsidRPr="00463E7D">
        <w:rPr>
          <w:kern w:val="20"/>
          <w:sz w:val="28"/>
          <w:szCs w:val="28"/>
        </w:rPr>
        <w:t xml:space="preserve">Основным приоритетным направлений деятельности педагогического коллектива по реализации Программы является социально-коммуникативное развитие детей. Этнокультурным (русским) компонентом является приобщение к истокам русской народной культуры, самобытности, духовным ценностям, воспитание нравственно-патриотических чувств, толерантности через разнообразные виды детской деятельности.  </w:t>
      </w:r>
      <w:r w:rsidRPr="00463E7D">
        <w:rPr>
          <w:sz w:val="28"/>
          <w:szCs w:val="28"/>
        </w:rPr>
        <w:t xml:space="preserve">Моделирование педагогического процесса в ДОУ осуществляется на основе национальной </w:t>
      </w:r>
      <w:r w:rsidRPr="00463E7D">
        <w:rPr>
          <w:sz w:val="28"/>
          <w:szCs w:val="28"/>
        </w:rPr>
        <w:lastRenderedPageBreak/>
        <w:t xml:space="preserve">русской православной культуры: что </w:t>
      </w:r>
      <w:r w:rsidRPr="00463E7D">
        <w:rPr>
          <w:color w:val="000000"/>
          <w:sz w:val="28"/>
          <w:szCs w:val="28"/>
        </w:rPr>
        <w:t>предполагает создание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путем, анализировать его и преобразовывать.</w:t>
      </w:r>
      <w:r w:rsidRPr="00463E7D">
        <w:rPr>
          <w:sz w:val="28"/>
          <w:szCs w:val="28"/>
        </w:rPr>
        <w:t xml:space="preserve">   </w:t>
      </w:r>
    </w:p>
    <w:p w:rsidR="00ED543E" w:rsidRPr="00463E7D" w:rsidRDefault="00ED543E" w:rsidP="00ED543E">
      <w:pPr>
        <w:ind w:firstLine="709"/>
        <w:rPr>
          <w:sz w:val="28"/>
          <w:szCs w:val="28"/>
        </w:rPr>
      </w:pPr>
      <w:r w:rsidRPr="00463E7D">
        <w:rPr>
          <w:b/>
          <w:sz w:val="28"/>
          <w:szCs w:val="28"/>
        </w:rPr>
        <w:t>Цель</w:t>
      </w:r>
      <w:r w:rsidRPr="00463E7D">
        <w:rPr>
          <w:sz w:val="28"/>
          <w:szCs w:val="28"/>
        </w:rPr>
        <w:t>: Формировать у детей интерес к истории своей страны, к русской народной культуре  игровую деятельность</w:t>
      </w:r>
    </w:p>
    <w:p w:rsidR="00ED543E" w:rsidRPr="00463E7D" w:rsidRDefault="00ED543E" w:rsidP="00ED543E">
      <w:pPr>
        <w:ind w:firstLine="709"/>
        <w:rPr>
          <w:sz w:val="28"/>
          <w:szCs w:val="28"/>
        </w:rPr>
      </w:pPr>
      <w:r w:rsidRPr="00463E7D">
        <w:rPr>
          <w:b/>
          <w:sz w:val="28"/>
          <w:szCs w:val="28"/>
        </w:rPr>
        <w:t>Задачи</w:t>
      </w:r>
      <w:r w:rsidRPr="00463E7D">
        <w:rPr>
          <w:sz w:val="28"/>
          <w:szCs w:val="28"/>
        </w:rPr>
        <w:t>:</w:t>
      </w:r>
    </w:p>
    <w:p w:rsidR="00ED543E" w:rsidRPr="00463E7D" w:rsidRDefault="00ED543E" w:rsidP="00CD6884">
      <w:pPr>
        <w:ind w:firstLine="709"/>
        <w:jc w:val="both"/>
        <w:rPr>
          <w:sz w:val="28"/>
          <w:szCs w:val="28"/>
        </w:rPr>
      </w:pPr>
      <w:r w:rsidRPr="00463E7D">
        <w:rPr>
          <w:sz w:val="28"/>
          <w:szCs w:val="28"/>
        </w:rPr>
        <w:t>-воспитывать у детей интерес и любовь к русской народной культуре</w:t>
      </w:r>
      <w:r w:rsidR="00321358">
        <w:rPr>
          <w:sz w:val="28"/>
          <w:szCs w:val="28"/>
        </w:rPr>
        <w:t>;</w:t>
      </w:r>
    </w:p>
    <w:p w:rsidR="00ED543E" w:rsidRPr="00463E7D" w:rsidRDefault="00ED543E" w:rsidP="00CD6884">
      <w:pPr>
        <w:ind w:firstLine="709"/>
        <w:jc w:val="both"/>
        <w:rPr>
          <w:sz w:val="28"/>
          <w:szCs w:val="28"/>
        </w:rPr>
      </w:pPr>
      <w:r w:rsidRPr="00463E7D">
        <w:rPr>
          <w:sz w:val="28"/>
          <w:szCs w:val="28"/>
        </w:rPr>
        <w:t>-сформировать у детей представления о прошлом России</w:t>
      </w:r>
      <w:r w:rsidR="00321358">
        <w:rPr>
          <w:sz w:val="28"/>
          <w:szCs w:val="28"/>
        </w:rPr>
        <w:t>;</w:t>
      </w:r>
    </w:p>
    <w:p w:rsidR="00ED543E" w:rsidRPr="00463E7D" w:rsidRDefault="00ED543E" w:rsidP="00CD6884">
      <w:pPr>
        <w:ind w:firstLine="709"/>
        <w:jc w:val="both"/>
        <w:rPr>
          <w:sz w:val="28"/>
          <w:szCs w:val="28"/>
        </w:rPr>
      </w:pPr>
      <w:r w:rsidRPr="00463E7D">
        <w:rPr>
          <w:sz w:val="28"/>
          <w:szCs w:val="28"/>
        </w:rPr>
        <w:t>-развивать речь и художественно – эстетическое восприятие мира через народное творчество</w:t>
      </w:r>
      <w:r w:rsidR="00321358">
        <w:rPr>
          <w:sz w:val="28"/>
          <w:szCs w:val="28"/>
        </w:rPr>
        <w:t>;</w:t>
      </w:r>
    </w:p>
    <w:p w:rsidR="00ED543E" w:rsidRPr="00463E7D" w:rsidRDefault="00ED543E" w:rsidP="00CD6884">
      <w:pPr>
        <w:ind w:firstLine="709"/>
        <w:jc w:val="both"/>
        <w:rPr>
          <w:sz w:val="28"/>
          <w:szCs w:val="28"/>
        </w:rPr>
      </w:pPr>
      <w:r w:rsidRPr="00463E7D">
        <w:rPr>
          <w:sz w:val="28"/>
          <w:szCs w:val="28"/>
        </w:rPr>
        <w:t>- познакомить детей с предметами старины</w:t>
      </w:r>
      <w:r w:rsidR="00321358">
        <w:rPr>
          <w:sz w:val="28"/>
          <w:szCs w:val="28"/>
        </w:rPr>
        <w:t>;</w:t>
      </w:r>
    </w:p>
    <w:p w:rsidR="00ED543E" w:rsidRPr="00463E7D" w:rsidRDefault="00ED543E" w:rsidP="00CD6884">
      <w:pPr>
        <w:ind w:firstLine="709"/>
        <w:jc w:val="both"/>
        <w:rPr>
          <w:sz w:val="28"/>
          <w:szCs w:val="28"/>
        </w:rPr>
      </w:pPr>
      <w:r w:rsidRPr="00463E7D">
        <w:rPr>
          <w:sz w:val="28"/>
          <w:szCs w:val="28"/>
        </w:rPr>
        <w:t>- создать систему работы, по приобщению детей к истокам русской народной культуры, через русские народные подвижные игры</w:t>
      </w:r>
      <w:r w:rsidR="00321358">
        <w:rPr>
          <w:sz w:val="28"/>
          <w:szCs w:val="28"/>
        </w:rPr>
        <w:t>;</w:t>
      </w:r>
    </w:p>
    <w:p w:rsidR="00ED543E" w:rsidRPr="00463E7D" w:rsidRDefault="00ED543E" w:rsidP="00CD6884">
      <w:pPr>
        <w:ind w:firstLine="709"/>
        <w:jc w:val="both"/>
        <w:rPr>
          <w:sz w:val="28"/>
          <w:szCs w:val="28"/>
        </w:rPr>
      </w:pPr>
      <w:r w:rsidRPr="00463E7D">
        <w:rPr>
          <w:sz w:val="28"/>
          <w:szCs w:val="28"/>
        </w:rPr>
        <w:t>- привлечь родителей в воспитательно-образовательный процесс через проведение русских народных подвижных игр, знакомство с календарными праздниками их обычаями и традициями</w:t>
      </w:r>
      <w:r w:rsidR="00321358">
        <w:rPr>
          <w:sz w:val="28"/>
          <w:szCs w:val="28"/>
        </w:rPr>
        <w:t>;</w:t>
      </w:r>
    </w:p>
    <w:p w:rsidR="00ED543E" w:rsidRPr="00463E7D" w:rsidRDefault="00ED543E" w:rsidP="00CD6884">
      <w:pPr>
        <w:ind w:firstLine="709"/>
        <w:jc w:val="both"/>
        <w:rPr>
          <w:sz w:val="28"/>
          <w:szCs w:val="28"/>
        </w:rPr>
      </w:pPr>
      <w:r w:rsidRPr="00463E7D">
        <w:rPr>
          <w:sz w:val="28"/>
          <w:szCs w:val="28"/>
        </w:rPr>
        <w:t>- создание предпосылок для успешного освоения спортивных игр</w:t>
      </w:r>
    </w:p>
    <w:p w:rsidR="00ED543E" w:rsidRPr="00463E7D" w:rsidRDefault="00ED543E" w:rsidP="00CD6884">
      <w:pPr>
        <w:ind w:firstLine="709"/>
        <w:jc w:val="both"/>
        <w:rPr>
          <w:sz w:val="28"/>
          <w:szCs w:val="28"/>
        </w:rPr>
      </w:pPr>
      <w:r w:rsidRPr="00463E7D">
        <w:rPr>
          <w:sz w:val="28"/>
          <w:szCs w:val="28"/>
        </w:rPr>
        <w:t>- создать условия для самостоятельного отражения полученных знаний, умений детьми</w:t>
      </w:r>
      <w:r w:rsidR="00321358">
        <w:rPr>
          <w:sz w:val="28"/>
          <w:szCs w:val="28"/>
        </w:rPr>
        <w:t>;</w:t>
      </w:r>
    </w:p>
    <w:p w:rsidR="00ED543E" w:rsidRPr="00463E7D" w:rsidRDefault="00ED543E" w:rsidP="00CD6884">
      <w:pPr>
        <w:ind w:firstLine="709"/>
        <w:jc w:val="both"/>
        <w:rPr>
          <w:sz w:val="28"/>
          <w:szCs w:val="28"/>
        </w:rPr>
      </w:pPr>
      <w:r w:rsidRPr="00463E7D">
        <w:rPr>
          <w:sz w:val="28"/>
          <w:szCs w:val="28"/>
        </w:rPr>
        <w:t>- воспитывать интерес и любовь к русской национальной культуре, народному творчеству, обычаям, традициям, обрядам, народному календарю, к народным играм и т. д.</w:t>
      </w:r>
    </w:p>
    <w:tbl>
      <w:tblPr>
        <w:tblStyle w:val="a7"/>
        <w:tblW w:w="0" w:type="auto"/>
        <w:tblLook w:val="04A0" w:firstRow="1" w:lastRow="0" w:firstColumn="1" w:lastColumn="0" w:noHBand="0" w:noVBand="1"/>
      </w:tblPr>
      <w:tblGrid>
        <w:gridCol w:w="3190"/>
        <w:gridCol w:w="3190"/>
        <w:gridCol w:w="3190"/>
      </w:tblGrid>
      <w:tr w:rsidR="00321358" w:rsidTr="00B021F5">
        <w:tc>
          <w:tcPr>
            <w:tcW w:w="9570" w:type="dxa"/>
            <w:gridSpan w:val="3"/>
          </w:tcPr>
          <w:p w:rsidR="00321358" w:rsidRDefault="00321358" w:rsidP="00321358">
            <w:pPr>
              <w:jc w:val="center"/>
              <w:rPr>
                <w:b/>
                <w:sz w:val="28"/>
                <w:szCs w:val="28"/>
              </w:rPr>
            </w:pPr>
            <w:r>
              <w:rPr>
                <w:b/>
                <w:sz w:val="28"/>
                <w:szCs w:val="28"/>
              </w:rPr>
              <w:t xml:space="preserve">Направления работы </w:t>
            </w:r>
          </w:p>
        </w:tc>
      </w:tr>
      <w:tr w:rsidR="00321358" w:rsidTr="00321358">
        <w:tc>
          <w:tcPr>
            <w:tcW w:w="3190" w:type="dxa"/>
          </w:tcPr>
          <w:p w:rsidR="00321358" w:rsidRPr="00CD6884" w:rsidRDefault="00321358" w:rsidP="00CB3000">
            <w:pPr>
              <w:pStyle w:val="a3"/>
              <w:numPr>
                <w:ilvl w:val="0"/>
                <w:numId w:val="29"/>
              </w:numPr>
              <w:spacing w:line="240" w:lineRule="auto"/>
              <w:ind w:left="0" w:firstLine="284"/>
              <w:rPr>
                <w:rFonts w:ascii="Times New Roman" w:hAnsi="Times New Roman"/>
                <w:sz w:val="28"/>
                <w:szCs w:val="28"/>
              </w:rPr>
            </w:pPr>
            <w:r w:rsidRPr="00CD6884">
              <w:rPr>
                <w:rFonts w:ascii="Times New Roman" w:hAnsi="Times New Roman"/>
                <w:sz w:val="28"/>
                <w:szCs w:val="28"/>
              </w:rPr>
              <w:t>образовательная, предполагает изучение дошкольниками истории  и культуры русского народа;</w:t>
            </w:r>
          </w:p>
          <w:p w:rsidR="00321358" w:rsidRPr="00CD6884" w:rsidRDefault="00321358" w:rsidP="00CB3000">
            <w:pPr>
              <w:pStyle w:val="a3"/>
              <w:numPr>
                <w:ilvl w:val="0"/>
                <w:numId w:val="29"/>
              </w:numPr>
              <w:spacing w:line="240" w:lineRule="auto"/>
              <w:ind w:left="0" w:firstLine="284"/>
              <w:rPr>
                <w:rFonts w:ascii="Times New Roman" w:hAnsi="Times New Roman"/>
                <w:sz w:val="28"/>
                <w:szCs w:val="28"/>
              </w:rPr>
            </w:pPr>
            <w:r w:rsidRPr="00CD6884">
              <w:rPr>
                <w:rFonts w:ascii="Times New Roman" w:hAnsi="Times New Roman"/>
                <w:sz w:val="28"/>
                <w:szCs w:val="28"/>
              </w:rPr>
              <w:t>совместная деятельность педагогов с детьми в этой части  интегрированная и включает в себя все виды деятельности детей;</w:t>
            </w:r>
          </w:p>
          <w:p w:rsidR="00321358" w:rsidRPr="00CD6884" w:rsidRDefault="00321358" w:rsidP="00CB3000">
            <w:pPr>
              <w:pStyle w:val="a3"/>
              <w:numPr>
                <w:ilvl w:val="0"/>
                <w:numId w:val="29"/>
              </w:numPr>
              <w:spacing w:line="240" w:lineRule="auto"/>
              <w:ind w:left="0" w:firstLine="284"/>
              <w:rPr>
                <w:rFonts w:ascii="Times New Roman" w:hAnsi="Times New Roman"/>
                <w:sz w:val="28"/>
                <w:szCs w:val="28"/>
              </w:rPr>
            </w:pPr>
            <w:r w:rsidRPr="00CD6884">
              <w:rPr>
                <w:rFonts w:ascii="Times New Roman" w:hAnsi="Times New Roman"/>
                <w:sz w:val="28"/>
                <w:szCs w:val="28"/>
              </w:rPr>
              <w:t>кроме познавательного блока должен иметь место и продуктивный</w:t>
            </w:r>
          </w:p>
        </w:tc>
        <w:tc>
          <w:tcPr>
            <w:tcW w:w="3190" w:type="dxa"/>
          </w:tcPr>
          <w:p w:rsidR="00321358" w:rsidRPr="00CD6884" w:rsidRDefault="00321358" w:rsidP="00CB3000">
            <w:pPr>
              <w:pStyle w:val="a3"/>
              <w:numPr>
                <w:ilvl w:val="0"/>
                <w:numId w:val="29"/>
              </w:numPr>
              <w:spacing w:line="240" w:lineRule="auto"/>
              <w:ind w:left="0" w:firstLine="354"/>
              <w:rPr>
                <w:rFonts w:ascii="Times New Roman" w:hAnsi="Times New Roman"/>
                <w:sz w:val="28"/>
                <w:szCs w:val="28"/>
              </w:rPr>
            </w:pPr>
            <w:r w:rsidRPr="00CD6884">
              <w:rPr>
                <w:rFonts w:ascii="Times New Roman" w:hAnsi="Times New Roman"/>
                <w:sz w:val="28"/>
                <w:szCs w:val="28"/>
              </w:rPr>
              <w:t>дополнительная, представляет собой реализацию приоритетного направления  в ходе свободной деятельности детей: организация и проведение развлечений, народных игр, посещение музеев, выставок, фольклорных праздников</w:t>
            </w:r>
          </w:p>
          <w:p w:rsidR="00321358" w:rsidRPr="00CD6884" w:rsidRDefault="00321358" w:rsidP="00CD6884">
            <w:pPr>
              <w:ind w:firstLine="426"/>
              <w:rPr>
                <w:b/>
                <w:sz w:val="28"/>
                <w:szCs w:val="28"/>
              </w:rPr>
            </w:pPr>
          </w:p>
        </w:tc>
        <w:tc>
          <w:tcPr>
            <w:tcW w:w="3190" w:type="dxa"/>
          </w:tcPr>
          <w:p w:rsidR="00321358" w:rsidRPr="00CD6884" w:rsidRDefault="00321358" w:rsidP="00CB3000">
            <w:pPr>
              <w:pStyle w:val="a3"/>
              <w:numPr>
                <w:ilvl w:val="0"/>
                <w:numId w:val="29"/>
              </w:numPr>
              <w:spacing w:line="240" w:lineRule="auto"/>
              <w:ind w:left="0" w:firstLine="283"/>
              <w:rPr>
                <w:rFonts w:ascii="Times New Roman" w:hAnsi="Times New Roman"/>
                <w:sz w:val="28"/>
                <w:szCs w:val="28"/>
              </w:rPr>
            </w:pPr>
            <w:r w:rsidRPr="00CD6884">
              <w:rPr>
                <w:rFonts w:ascii="Times New Roman" w:hAnsi="Times New Roman"/>
                <w:sz w:val="28"/>
                <w:szCs w:val="28"/>
              </w:rPr>
              <w:t xml:space="preserve">ориентирована на развитие коммуникативных способностей. Этой цели служат различные ролевые игры с использованием фольклора, знакомство с устным народным творчеством и его использование в режимных моментах (потешки, заклички, прибаутки, колыбельные и т.д),  игры- драматизации, направленные на межличностное общение, преодоление </w:t>
            </w:r>
            <w:r w:rsidRPr="00CD6884">
              <w:rPr>
                <w:rFonts w:ascii="Times New Roman" w:hAnsi="Times New Roman"/>
                <w:sz w:val="28"/>
                <w:szCs w:val="28"/>
              </w:rPr>
              <w:lastRenderedPageBreak/>
              <w:t>конфликтных ситуаций, способность контролировать свои желания</w:t>
            </w:r>
          </w:p>
        </w:tc>
      </w:tr>
    </w:tbl>
    <w:p w:rsidR="00321358" w:rsidRDefault="00321358" w:rsidP="00ED543E">
      <w:pPr>
        <w:ind w:firstLine="709"/>
        <w:jc w:val="both"/>
        <w:rPr>
          <w:b/>
          <w:sz w:val="28"/>
          <w:szCs w:val="28"/>
        </w:rPr>
      </w:pPr>
    </w:p>
    <w:p w:rsidR="00751D3B" w:rsidRPr="00CD6884" w:rsidRDefault="00751D3B" w:rsidP="00CD6884">
      <w:pPr>
        <w:ind w:firstLine="709"/>
        <w:jc w:val="center"/>
        <w:rPr>
          <w:b/>
          <w:sz w:val="28"/>
          <w:szCs w:val="28"/>
        </w:rPr>
      </w:pPr>
      <w:r w:rsidRPr="00CD6884">
        <w:rPr>
          <w:b/>
          <w:sz w:val="28"/>
          <w:szCs w:val="28"/>
        </w:rPr>
        <w:t>Перспективный план работы по ознакомлению дошкольников с родным краем</w:t>
      </w:r>
      <w:r w:rsidR="0098620E">
        <w:rPr>
          <w:b/>
          <w:sz w:val="28"/>
          <w:szCs w:val="28"/>
        </w:rPr>
        <w:t xml:space="preserve"> в средней группе </w:t>
      </w:r>
    </w:p>
    <w:tbl>
      <w:tblPr>
        <w:tblStyle w:val="a7"/>
        <w:tblW w:w="0" w:type="auto"/>
        <w:tblLook w:val="04A0" w:firstRow="1" w:lastRow="0" w:firstColumn="1" w:lastColumn="0" w:noHBand="0" w:noVBand="1"/>
      </w:tblPr>
      <w:tblGrid>
        <w:gridCol w:w="1239"/>
        <w:gridCol w:w="2049"/>
        <w:gridCol w:w="3114"/>
        <w:gridCol w:w="3169"/>
      </w:tblGrid>
      <w:tr w:rsidR="00751D3B" w:rsidTr="00EB023A">
        <w:tc>
          <w:tcPr>
            <w:tcW w:w="1312" w:type="dxa"/>
          </w:tcPr>
          <w:p w:rsidR="00751D3B" w:rsidRPr="00CD6884" w:rsidRDefault="00751D3B" w:rsidP="00CD6884">
            <w:pPr>
              <w:jc w:val="center"/>
              <w:rPr>
                <w:b/>
                <w:sz w:val="28"/>
                <w:szCs w:val="28"/>
              </w:rPr>
            </w:pPr>
            <w:r w:rsidRPr="00CD6884">
              <w:rPr>
                <w:b/>
                <w:sz w:val="28"/>
                <w:szCs w:val="28"/>
              </w:rPr>
              <w:t>Месяц</w:t>
            </w:r>
          </w:p>
        </w:tc>
        <w:tc>
          <w:tcPr>
            <w:tcW w:w="1869" w:type="dxa"/>
          </w:tcPr>
          <w:p w:rsidR="00751D3B" w:rsidRPr="00CD6884" w:rsidRDefault="00751D3B" w:rsidP="00CD6884">
            <w:pPr>
              <w:jc w:val="center"/>
              <w:rPr>
                <w:b/>
                <w:sz w:val="28"/>
                <w:szCs w:val="28"/>
              </w:rPr>
            </w:pPr>
            <w:r w:rsidRPr="00CD6884">
              <w:rPr>
                <w:b/>
                <w:sz w:val="28"/>
                <w:szCs w:val="28"/>
              </w:rPr>
              <w:t>Тема</w:t>
            </w:r>
          </w:p>
        </w:tc>
        <w:tc>
          <w:tcPr>
            <w:tcW w:w="2888" w:type="dxa"/>
          </w:tcPr>
          <w:p w:rsidR="00751D3B" w:rsidRPr="00CD6884" w:rsidRDefault="00751D3B" w:rsidP="00CD6884">
            <w:pPr>
              <w:jc w:val="center"/>
              <w:rPr>
                <w:b/>
                <w:sz w:val="28"/>
                <w:szCs w:val="28"/>
              </w:rPr>
            </w:pPr>
            <w:r w:rsidRPr="00CD6884">
              <w:rPr>
                <w:b/>
                <w:sz w:val="28"/>
                <w:szCs w:val="28"/>
              </w:rPr>
              <w:t>Задачи</w:t>
            </w:r>
          </w:p>
        </w:tc>
        <w:tc>
          <w:tcPr>
            <w:tcW w:w="3501" w:type="dxa"/>
          </w:tcPr>
          <w:p w:rsidR="00751D3B" w:rsidRPr="00CD6884" w:rsidRDefault="00751D3B" w:rsidP="00CD6884">
            <w:pPr>
              <w:jc w:val="center"/>
              <w:rPr>
                <w:b/>
                <w:sz w:val="28"/>
                <w:szCs w:val="28"/>
              </w:rPr>
            </w:pPr>
            <w:r w:rsidRPr="00CD6884">
              <w:rPr>
                <w:b/>
                <w:sz w:val="28"/>
                <w:szCs w:val="28"/>
              </w:rPr>
              <w:t>Формы работы с детьми</w:t>
            </w:r>
          </w:p>
        </w:tc>
      </w:tr>
      <w:tr w:rsidR="00EB023A" w:rsidTr="00B021F5">
        <w:tc>
          <w:tcPr>
            <w:tcW w:w="9570" w:type="dxa"/>
            <w:gridSpan w:val="4"/>
          </w:tcPr>
          <w:p w:rsidR="00EB023A" w:rsidRPr="00CD6884" w:rsidRDefault="00EB023A" w:rsidP="00CD6884">
            <w:pPr>
              <w:jc w:val="center"/>
              <w:rPr>
                <w:b/>
                <w:sz w:val="28"/>
                <w:szCs w:val="28"/>
              </w:rPr>
            </w:pPr>
            <w:r w:rsidRPr="00CD6884">
              <w:rPr>
                <w:b/>
                <w:sz w:val="28"/>
                <w:szCs w:val="28"/>
              </w:rPr>
              <w:t>Средний возраст</w:t>
            </w:r>
          </w:p>
        </w:tc>
      </w:tr>
      <w:tr w:rsidR="00751D3B" w:rsidTr="00EB023A">
        <w:tc>
          <w:tcPr>
            <w:tcW w:w="1312" w:type="dxa"/>
          </w:tcPr>
          <w:p w:rsidR="00751D3B" w:rsidRPr="00CD6884" w:rsidRDefault="00751D3B" w:rsidP="00ED543E">
            <w:pPr>
              <w:rPr>
                <w:sz w:val="28"/>
                <w:szCs w:val="28"/>
              </w:rPr>
            </w:pPr>
            <w:r w:rsidRPr="00CD6884">
              <w:rPr>
                <w:color w:val="000000"/>
                <w:sz w:val="28"/>
                <w:szCs w:val="28"/>
              </w:rPr>
              <w:t>Сентябрь</w:t>
            </w:r>
          </w:p>
        </w:tc>
        <w:tc>
          <w:tcPr>
            <w:tcW w:w="1869" w:type="dxa"/>
          </w:tcPr>
          <w:p w:rsidR="00751D3B" w:rsidRPr="00CD6884" w:rsidRDefault="00751D3B" w:rsidP="00ED543E">
            <w:pPr>
              <w:rPr>
                <w:sz w:val="28"/>
                <w:szCs w:val="28"/>
              </w:rPr>
            </w:pPr>
            <w:r w:rsidRPr="00CD6884">
              <w:rPr>
                <w:color w:val="000000"/>
                <w:sz w:val="28"/>
                <w:szCs w:val="28"/>
              </w:rPr>
              <w:t>Мой город Красновишерск</w:t>
            </w:r>
          </w:p>
        </w:tc>
        <w:tc>
          <w:tcPr>
            <w:tcW w:w="2888" w:type="dxa"/>
          </w:tcPr>
          <w:p w:rsidR="00751D3B" w:rsidRPr="00CD6884" w:rsidRDefault="00751D3B" w:rsidP="00751D3B">
            <w:pPr>
              <w:rPr>
                <w:sz w:val="28"/>
                <w:szCs w:val="28"/>
              </w:rPr>
            </w:pPr>
            <w:r w:rsidRPr="00CD6884">
              <w:rPr>
                <w:color w:val="000000"/>
                <w:sz w:val="28"/>
                <w:szCs w:val="28"/>
              </w:rPr>
              <w:t>Продолжить знакомство детей с родным городом.</w:t>
            </w:r>
          </w:p>
          <w:p w:rsidR="00751D3B" w:rsidRPr="00CD6884" w:rsidRDefault="00751D3B" w:rsidP="00751D3B">
            <w:pPr>
              <w:rPr>
                <w:sz w:val="28"/>
                <w:szCs w:val="28"/>
              </w:rPr>
            </w:pPr>
            <w:r w:rsidRPr="00CD6884">
              <w:rPr>
                <w:color w:val="000000"/>
                <w:sz w:val="28"/>
                <w:szCs w:val="28"/>
              </w:rPr>
              <w:t>Закрепить знание домашнего адреса и адреса детского сада. Воспитывать интерес и уважение к труду взрослых</w:t>
            </w:r>
          </w:p>
        </w:tc>
        <w:tc>
          <w:tcPr>
            <w:tcW w:w="3501" w:type="dxa"/>
          </w:tcPr>
          <w:p w:rsidR="00751D3B" w:rsidRPr="00CD6884" w:rsidRDefault="00751D3B" w:rsidP="00751D3B">
            <w:pPr>
              <w:rPr>
                <w:sz w:val="28"/>
                <w:szCs w:val="28"/>
              </w:rPr>
            </w:pPr>
            <w:r w:rsidRPr="00CD6884">
              <w:rPr>
                <w:color w:val="000000"/>
                <w:sz w:val="28"/>
                <w:szCs w:val="28"/>
              </w:rPr>
              <w:t>Рассматривание фотографий города.</w:t>
            </w:r>
          </w:p>
          <w:p w:rsidR="00751D3B" w:rsidRPr="00CD6884" w:rsidRDefault="00751D3B" w:rsidP="00751D3B">
            <w:pPr>
              <w:rPr>
                <w:sz w:val="28"/>
                <w:szCs w:val="28"/>
              </w:rPr>
            </w:pPr>
            <w:r w:rsidRPr="00CD6884">
              <w:rPr>
                <w:color w:val="000000"/>
                <w:sz w:val="28"/>
                <w:szCs w:val="28"/>
              </w:rPr>
              <w:t>Целевая прогулка по городу. Просмотр видеофильма «Наш любимый город».</w:t>
            </w:r>
          </w:p>
          <w:p w:rsidR="00751D3B" w:rsidRPr="00CD6884" w:rsidRDefault="00751D3B" w:rsidP="00751D3B">
            <w:pPr>
              <w:rPr>
                <w:sz w:val="28"/>
                <w:szCs w:val="28"/>
              </w:rPr>
            </w:pPr>
            <w:r w:rsidRPr="00CD6884">
              <w:rPr>
                <w:color w:val="000000"/>
                <w:sz w:val="28"/>
                <w:szCs w:val="28"/>
              </w:rPr>
              <w:t>Сюж. - ролевая игра «Почта». Изготовление атрибутов к игре «Почта»</w:t>
            </w:r>
          </w:p>
          <w:p w:rsidR="00751D3B" w:rsidRPr="00CD6884" w:rsidRDefault="00751D3B" w:rsidP="00751D3B">
            <w:pPr>
              <w:rPr>
                <w:sz w:val="28"/>
                <w:szCs w:val="28"/>
              </w:rPr>
            </w:pPr>
            <w:r w:rsidRPr="00CD6884">
              <w:rPr>
                <w:color w:val="000000"/>
                <w:sz w:val="28"/>
                <w:szCs w:val="28"/>
              </w:rPr>
              <w:t>Дид. игра: «Что нужно для работы почтальона».</w:t>
            </w:r>
          </w:p>
        </w:tc>
      </w:tr>
      <w:tr w:rsidR="00751D3B" w:rsidTr="00EB023A">
        <w:tc>
          <w:tcPr>
            <w:tcW w:w="1312" w:type="dxa"/>
          </w:tcPr>
          <w:p w:rsidR="00751D3B" w:rsidRPr="00CD6884" w:rsidRDefault="00751D3B" w:rsidP="00ED543E">
            <w:pPr>
              <w:rPr>
                <w:sz w:val="28"/>
                <w:szCs w:val="28"/>
              </w:rPr>
            </w:pPr>
            <w:r w:rsidRPr="00CD6884">
              <w:rPr>
                <w:sz w:val="28"/>
                <w:szCs w:val="28"/>
              </w:rPr>
              <w:t xml:space="preserve">Октябрь </w:t>
            </w:r>
          </w:p>
        </w:tc>
        <w:tc>
          <w:tcPr>
            <w:tcW w:w="1869" w:type="dxa"/>
          </w:tcPr>
          <w:p w:rsidR="00751D3B" w:rsidRPr="00CD6884" w:rsidRDefault="00751D3B" w:rsidP="00ED543E">
            <w:pPr>
              <w:rPr>
                <w:sz w:val="28"/>
                <w:szCs w:val="28"/>
              </w:rPr>
            </w:pPr>
            <w:r w:rsidRPr="00CD6884">
              <w:rPr>
                <w:sz w:val="28"/>
                <w:szCs w:val="28"/>
              </w:rPr>
              <w:t>Природные и культурные объекты города Красновишерска</w:t>
            </w:r>
          </w:p>
        </w:tc>
        <w:tc>
          <w:tcPr>
            <w:tcW w:w="2888" w:type="dxa"/>
          </w:tcPr>
          <w:p w:rsidR="00751D3B" w:rsidRPr="00CD6884" w:rsidRDefault="00751D3B" w:rsidP="00751D3B">
            <w:pPr>
              <w:rPr>
                <w:sz w:val="28"/>
                <w:szCs w:val="28"/>
              </w:rPr>
            </w:pPr>
            <w:r w:rsidRPr="00CD6884">
              <w:rPr>
                <w:color w:val="000000"/>
                <w:sz w:val="28"/>
                <w:szCs w:val="28"/>
              </w:rPr>
              <w:t>Познакомить детей с особенностями расположения города.</w:t>
            </w:r>
          </w:p>
          <w:p w:rsidR="00751D3B" w:rsidRPr="00CD6884" w:rsidRDefault="00751D3B" w:rsidP="00751D3B">
            <w:pPr>
              <w:rPr>
                <w:color w:val="000000"/>
                <w:sz w:val="28"/>
                <w:szCs w:val="28"/>
              </w:rPr>
            </w:pPr>
            <w:r w:rsidRPr="00CD6884">
              <w:rPr>
                <w:color w:val="000000"/>
                <w:sz w:val="28"/>
                <w:szCs w:val="28"/>
              </w:rPr>
              <w:t xml:space="preserve">Расширить представление о </w:t>
            </w:r>
          </w:p>
          <w:p w:rsidR="00751D3B" w:rsidRPr="00CD6884" w:rsidRDefault="00751D3B" w:rsidP="00751D3B">
            <w:pPr>
              <w:rPr>
                <w:sz w:val="28"/>
                <w:szCs w:val="28"/>
              </w:rPr>
            </w:pPr>
            <w:r w:rsidRPr="00CD6884">
              <w:rPr>
                <w:color w:val="000000"/>
                <w:sz w:val="28"/>
                <w:szCs w:val="28"/>
              </w:rPr>
              <w:t>значении реки в жизни города (транспортное назначение). Прививать интерес к профессиям</w:t>
            </w:r>
          </w:p>
          <w:p w:rsidR="00751D3B" w:rsidRPr="00CD6884" w:rsidRDefault="00751D3B" w:rsidP="00751D3B">
            <w:pPr>
              <w:rPr>
                <w:sz w:val="28"/>
                <w:szCs w:val="28"/>
              </w:rPr>
            </w:pPr>
            <w:r w:rsidRPr="00CD6884">
              <w:rPr>
                <w:color w:val="000000"/>
                <w:sz w:val="28"/>
                <w:szCs w:val="28"/>
              </w:rPr>
              <w:t>распространённых в нашем городе.</w:t>
            </w:r>
          </w:p>
        </w:tc>
        <w:tc>
          <w:tcPr>
            <w:tcW w:w="3501" w:type="dxa"/>
          </w:tcPr>
          <w:p w:rsidR="00751D3B" w:rsidRPr="00CD6884" w:rsidRDefault="00751D3B" w:rsidP="00751D3B">
            <w:pPr>
              <w:rPr>
                <w:sz w:val="28"/>
                <w:szCs w:val="28"/>
              </w:rPr>
            </w:pPr>
            <w:r w:rsidRPr="00CD6884">
              <w:rPr>
                <w:color w:val="000000"/>
                <w:sz w:val="28"/>
                <w:szCs w:val="28"/>
              </w:rPr>
              <w:t>Занятие «Река Вишера»</w:t>
            </w:r>
          </w:p>
          <w:p w:rsidR="00751D3B" w:rsidRPr="00CD6884" w:rsidRDefault="00751D3B" w:rsidP="00751D3B">
            <w:pPr>
              <w:rPr>
                <w:sz w:val="28"/>
                <w:szCs w:val="28"/>
              </w:rPr>
            </w:pPr>
            <w:r w:rsidRPr="00CD6884">
              <w:rPr>
                <w:color w:val="000000"/>
                <w:sz w:val="28"/>
                <w:szCs w:val="28"/>
              </w:rPr>
              <w:t>Чтение стихов о природе родного края.</w:t>
            </w:r>
          </w:p>
          <w:p w:rsidR="00751D3B" w:rsidRPr="00CD6884" w:rsidRDefault="00751D3B" w:rsidP="00751D3B">
            <w:pPr>
              <w:rPr>
                <w:sz w:val="28"/>
                <w:szCs w:val="28"/>
              </w:rPr>
            </w:pPr>
            <w:r w:rsidRPr="00CD6884">
              <w:rPr>
                <w:color w:val="000000"/>
                <w:sz w:val="28"/>
                <w:szCs w:val="28"/>
              </w:rPr>
              <w:t>Целевые прогулки в городской парк, близлежащий сквер, по городским улицам.</w:t>
            </w:r>
          </w:p>
          <w:p w:rsidR="00751D3B" w:rsidRPr="00CD6884" w:rsidRDefault="00751D3B" w:rsidP="00751D3B">
            <w:pPr>
              <w:rPr>
                <w:sz w:val="28"/>
                <w:szCs w:val="28"/>
              </w:rPr>
            </w:pPr>
            <w:r w:rsidRPr="00CD6884">
              <w:rPr>
                <w:color w:val="000000"/>
                <w:sz w:val="28"/>
                <w:szCs w:val="28"/>
              </w:rPr>
              <w:t>Рисование «Плывет кораблик по реке Вишере».</w:t>
            </w:r>
          </w:p>
          <w:p w:rsidR="00751D3B" w:rsidRPr="00CD6884" w:rsidRDefault="00751D3B" w:rsidP="00751D3B">
            <w:pPr>
              <w:rPr>
                <w:sz w:val="28"/>
                <w:szCs w:val="28"/>
              </w:rPr>
            </w:pPr>
            <w:r w:rsidRPr="00CD6884">
              <w:rPr>
                <w:color w:val="000000"/>
                <w:sz w:val="28"/>
                <w:szCs w:val="28"/>
              </w:rPr>
              <w:t>Конструирование моста из строительного материала. Слушание песен о родном городе. Наблюдение за трудом взрослых по благоустройству города.</w:t>
            </w:r>
          </w:p>
        </w:tc>
      </w:tr>
      <w:tr w:rsidR="00751D3B" w:rsidTr="00EB023A">
        <w:tc>
          <w:tcPr>
            <w:tcW w:w="1312" w:type="dxa"/>
          </w:tcPr>
          <w:p w:rsidR="00751D3B" w:rsidRPr="00CD6884" w:rsidRDefault="00751D3B" w:rsidP="00ED543E">
            <w:pPr>
              <w:rPr>
                <w:sz w:val="28"/>
                <w:szCs w:val="28"/>
              </w:rPr>
            </w:pPr>
            <w:r w:rsidRPr="00CD6884">
              <w:rPr>
                <w:sz w:val="28"/>
                <w:szCs w:val="28"/>
              </w:rPr>
              <w:t xml:space="preserve">Ноябрь </w:t>
            </w:r>
          </w:p>
        </w:tc>
        <w:tc>
          <w:tcPr>
            <w:tcW w:w="1869" w:type="dxa"/>
          </w:tcPr>
          <w:p w:rsidR="00751D3B" w:rsidRPr="00CD6884" w:rsidRDefault="00751D3B" w:rsidP="00ED543E">
            <w:pPr>
              <w:rPr>
                <w:sz w:val="28"/>
                <w:szCs w:val="28"/>
              </w:rPr>
            </w:pPr>
            <w:r w:rsidRPr="00CD6884">
              <w:rPr>
                <w:sz w:val="28"/>
                <w:szCs w:val="28"/>
              </w:rPr>
              <w:t>Город и село (сравнение)</w:t>
            </w:r>
          </w:p>
        </w:tc>
        <w:tc>
          <w:tcPr>
            <w:tcW w:w="2888" w:type="dxa"/>
          </w:tcPr>
          <w:p w:rsidR="00751D3B" w:rsidRPr="00CD6884" w:rsidRDefault="00751D3B" w:rsidP="00751D3B">
            <w:pPr>
              <w:rPr>
                <w:sz w:val="28"/>
                <w:szCs w:val="28"/>
              </w:rPr>
            </w:pPr>
            <w:r w:rsidRPr="00CD6884">
              <w:rPr>
                <w:color w:val="000000"/>
                <w:sz w:val="28"/>
                <w:szCs w:val="28"/>
              </w:rPr>
              <w:t xml:space="preserve">Расширить представления детей о городе (много улиц, </w:t>
            </w:r>
            <w:r w:rsidRPr="00CD6884">
              <w:rPr>
                <w:color w:val="000000"/>
                <w:sz w:val="28"/>
                <w:szCs w:val="28"/>
              </w:rPr>
              <w:lastRenderedPageBreak/>
              <w:t>есть площадь, многоэтажные дома, предприятий, транспорта и т.д.)</w:t>
            </w:r>
          </w:p>
          <w:p w:rsidR="00751D3B" w:rsidRPr="00CD6884" w:rsidRDefault="00751D3B" w:rsidP="00751D3B">
            <w:pPr>
              <w:rPr>
                <w:sz w:val="28"/>
                <w:szCs w:val="28"/>
              </w:rPr>
            </w:pPr>
            <w:r w:rsidRPr="00CD6884">
              <w:rPr>
                <w:color w:val="000000"/>
                <w:sz w:val="28"/>
                <w:szCs w:val="28"/>
              </w:rPr>
              <w:t>Дать различия города и села (на основе архитектурных особенностей и труда людей в городе, на селе).</w:t>
            </w:r>
          </w:p>
          <w:p w:rsidR="00751D3B" w:rsidRPr="00CD6884" w:rsidRDefault="00751D3B" w:rsidP="00751D3B">
            <w:pPr>
              <w:rPr>
                <w:color w:val="000000"/>
                <w:sz w:val="28"/>
                <w:szCs w:val="28"/>
              </w:rPr>
            </w:pPr>
            <w:r w:rsidRPr="00CD6884">
              <w:rPr>
                <w:color w:val="000000"/>
                <w:sz w:val="28"/>
                <w:szCs w:val="28"/>
              </w:rPr>
              <w:t>Воспитывать уважение к труду фермеров.</w:t>
            </w:r>
          </w:p>
        </w:tc>
        <w:tc>
          <w:tcPr>
            <w:tcW w:w="3501" w:type="dxa"/>
          </w:tcPr>
          <w:p w:rsidR="00751D3B" w:rsidRPr="00CD6884" w:rsidRDefault="00751D3B" w:rsidP="00751D3B">
            <w:pPr>
              <w:rPr>
                <w:sz w:val="28"/>
                <w:szCs w:val="28"/>
              </w:rPr>
            </w:pPr>
            <w:r w:rsidRPr="00CD6884">
              <w:rPr>
                <w:color w:val="000000"/>
                <w:sz w:val="28"/>
                <w:szCs w:val="28"/>
              </w:rPr>
              <w:lastRenderedPageBreak/>
              <w:t xml:space="preserve">Дид. игры: «Город - село», «Где ты живёшь», «Так бывает </w:t>
            </w:r>
            <w:r w:rsidRPr="00CD6884">
              <w:rPr>
                <w:color w:val="000000"/>
                <w:sz w:val="28"/>
                <w:szCs w:val="28"/>
              </w:rPr>
              <w:lastRenderedPageBreak/>
              <w:t>или нет».</w:t>
            </w:r>
          </w:p>
          <w:p w:rsidR="00751D3B" w:rsidRPr="00CD6884" w:rsidRDefault="00751D3B" w:rsidP="00751D3B">
            <w:pPr>
              <w:rPr>
                <w:sz w:val="28"/>
                <w:szCs w:val="28"/>
              </w:rPr>
            </w:pPr>
            <w:r w:rsidRPr="00CD6884">
              <w:rPr>
                <w:color w:val="000000"/>
                <w:sz w:val="28"/>
                <w:szCs w:val="28"/>
              </w:rPr>
              <w:t>Рассматривание иллюстраций «город - село».</w:t>
            </w:r>
          </w:p>
          <w:p w:rsidR="00751D3B" w:rsidRPr="00CD6884" w:rsidRDefault="00751D3B" w:rsidP="00751D3B">
            <w:pPr>
              <w:rPr>
                <w:sz w:val="28"/>
                <w:szCs w:val="28"/>
              </w:rPr>
            </w:pPr>
            <w:r w:rsidRPr="00CD6884">
              <w:rPr>
                <w:color w:val="000000"/>
                <w:sz w:val="28"/>
                <w:szCs w:val="28"/>
              </w:rPr>
              <w:t>Рисование «Наша улица вечером», «Домик в деревне», «Наш микрорайон».</w:t>
            </w:r>
          </w:p>
          <w:p w:rsidR="00751D3B" w:rsidRPr="00CD6884" w:rsidRDefault="00751D3B" w:rsidP="00751D3B">
            <w:pPr>
              <w:rPr>
                <w:sz w:val="28"/>
                <w:szCs w:val="28"/>
              </w:rPr>
            </w:pPr>
            <w:r w:rsidRPr="00CD6884">
              <w:rPr>
                <w:color w:val="000000"/>
                <w:sz w:val="28"/>
                <w:szCs w:val="28"/>
              </w:rPr>
              <w:t>Составление рассказов о бабушкином доме в деревне. Беседа о труде фермера, хлебороба.</w:t>
            </w:r>
          </w:p>
          <w:p w:rsidR="00751D3B" w:rsidRPr="00CD6884" w:rsidRDefault="00751D3B" w:rsidP="00751D3B">
            <w:pPr>
              <w:rPr>
                <w:sz w:val="28"/>
                <w:szCs w:val="28"/>
              </w:rPr>
            </w:pPr>
            <w:r w:rsidRPr="00CD6884">
              <w:rPr>
                <w:color w:val="000000"/>
                <w:sz w:val="28"/>
                <w:szCs w:val="28"/>
              </w:rPr>
              <w:t>Занятия «Город и село». Конструирование «Ферма».</w:t>
            </w:r>
          </w:p>
          <w:p w:rsidR="00751D3B" w:rsidRPr="00CD6884" w:rsidRDefault="00751D3B" w:rsidP="00751D3B">
            <w:pPr>
              <w:rPr>
                <w:color w:val="000000"/>
                <w:sz w:val="28"/>
                <w:szCs w:val="28"/>
              </w:rPr>
            </w:pPr>
            <w:r w:rsidRPr="00CD6884">
              <w:rPr>
                <w:color w:val="000000"/>
                <w:sz w:val="28"/>
                <w:szCs w:val="28"/>
              </w:rPr>
              <w:t>С/игра «Ферма»</w:t>
            </w:r>
          </w:p>
        </w:tc>
      </w:tr>
      <w:tr w:rsidR="00751D3B" w:rsidTr="00EB023A">
        <w:tc>
          <w:tcPr>
            <w:tcW w:w="1312" w:type="dxa"/>
          </w:tcPr>
          <w:p w:rsidR="00751D3B" w:rsidRPr="00CD6884" w:rsidRDefault="00751D3B" w:rsidP="00ED543E">
            <w:pPr>
              <w:rPr>
                <w:sz w:val="28"/>
                <w:szCs w:val="28"/>
              </w:rPr>
            </w:pPr>
            <w:r w:rsidRPr="00CD6884">
              <w:rPr>
                <w:sz w:val="28"/>
                <w:szCs w:val="28"/>
              </w:rPr>
              <w:lastRenderedPageBreak/>
              <w:t xml:space="preserve">Декабрь </w:t>
            </w:r>
          </w:p>
        </w:tc>
        <w:tc>
          <w:tcPr>
            <w:tcW w:w="1869" w:type="dxa"/>
          </w:tcPr>
          <w:p w:rsidR="00751D3B" w:rsidRPr="00CD6884" w:rsidRDefault="00751D3B" w:rsidP="00ED543E">
            <w:pPr>
              <w:rPr>
                <w:sz w:val="28"/>
                <w:szCs w:val="28"/>
              </w:rPr>
            </w:pPr>
            <w:r w:rsidRPr="00CD6884">
              <w:rPr>
                <w:sz w:val="28"/>
                <w:szCs w:val="28"/>
              </w:rPr>
              <w:t>Транспорт нашего города</w:t>
            </w:r>
          </w:p>
        </w:tc>
        <w:tc>
          <w:tcPr>
            <w:tcW w:w="2888" w:type="dxa"/>
          </w:tcPr>
          <w:p w:rsidR="00751D3B" w:rsidRPr="00CD6884" w:rsidRDefault="00751D3B" w:rsidP="00751D3B">
            <w:pPr>
              <w:rPr>
                <w:sz w:val="28"/>
                <w:szCs w:val="28"/>
              </w:rPr>
            </w:pPr>
            <w:r w:rsidRPr="00CD6884">
              <w:rPr>
                <w:color w:val="000000"/>
                <w:sz w:val="28"/>
                <w:szCs w:val="28"/>
              </w:rPr>
              <w:t>Углубить представления детей о транспорте города.</w:t>
            </w:r>
          </w:p>
          <w:p w:rsidR="00751D3B" w:rsidRPr="00CD6884" w:rsidRDefault="00751D3B" w:rsidP="00751D3B">
            <w:pPr>
              <w:rPr>
                <w:color w:val="000000"/>
                <w:sz w:val="28"/>
                <w:szCs w:val="28"/>
              </w:rPr>
            </w:pPr>
            <w:r w:rsidRPr="00CD6884">
              <w:rPr>
                <w:color w:val="000000"/>
                <w:sz w:val="28"/>
                <w:szCs w:val="28"/>
              </w:rPr>
              <w:t>Научить классифицировать транспорт по назначению. Воспитывать интерес и уважение к труду водителей транспортных средств.</w:t>
            </w:r>
          </w:p>
        </w:tc>
        <w:tc>
          <w:tcPr>
            <w:tcW w:w="3501" w:type="dxa"/>
          </w:tcPr>
          <w:p w:rsidR="00751D3B" w:rsidRPr="00CD6884" w:rsidRDefault="00751D3B" w:rsidP="00751D3B">
            <w:pPr>
              <w:rPr>
                <w:sz w:val="28"/>
                <w:szCs w:val="28"/>
              </w:rPr>
            </w:pPr>
            <w:r w:rsidRPr="00CD6884">
              <w:rPr>
                <w:color w:val="000000"/>
                <w:sz w:val="28"/>
                <w:szCs w:val="28"/>
              </w:rPr>
              <w:t>Занятия: «Общественный транспорт». «Путешествие к близлежащим достопримечательностям». Сравнение пассажирского, грузового и легкового транспорта.</w:t>
            </w:r>
          </w:p>
          <w:p w:rsidR="00751D3B" w:rsidRPr="00CD6884" w:rsidRDefault="00751D3B" w:rsidP="00751D3B">
            <w:pPr>
              <w:rPr>
                <w:sz w:val="28"/>
                <w:szCs w:val="28"/>
              </w:rPr>
            </w:pPr>
            <w:r w:rsidRPr="00CD6884">
              <w:rPr>
                <w:color w:val="000000"/>
                <w:sz w:val="28"/>
                <w:szCs w:val="28"/>
              </w:rPr>
              <w:t>Загадывание загадок о транспорте.</w:t>
            </w:r>
            <w:r w:rsidRPr="00CD6884">
              <w:rPr>
                <w:sz w:val="28"/>
                <w:szCs w:val="28"/>
              </w:rPr>
              <w:t xml:space="preserve"> </w:t>
            </w:r>
            <w:r w:rsidRPr="00CD6884">
              <w:rPr>
                <w:color w:val="000000"/>
                <w:sz w:val="28"/>
                <w:szCs w:val="28"/>
              </w:rPr>
              <w:t>ассматривание картины «Улицы города».</w:t>
            </w:r>
          </w:p>
          <w:p w:rsidR="00751D3B" w:rsidRPr="00CD6884" w:rsidRDefault="00751D3B" w:rsidP="00751D3B">
            <w:pPr>
              <w:rPr>
                <w:sz w:val="28"/>
                <w:szCs w:val="28"/>
              </w:rPr>
            </w:pPr>
            <w:r w:rsidRPr="00CD6884">
              <w:rPr>
                <w:color w:val="000000"/>
                <w:sz w:val="28"/>
                <w:szCs w:val="28"/>
              </w:rPr>
              <w:t>Подв.игры: «Поезд», «Автомобили».</w:t>
            </w:r>
          </w:p>
          <w:p w:rsidR="00751D3B" w:rsidRPr="00CD6884" w:rsidRDefault="00751D3B" w:rsidP="00751D3B">
            <w:pPr>
              <w:rPr>
                <w:sz w:val="28"/>
                <w:szCs w:val="28"/>
              </w:rPr>
            </w:pPr>
            <w:r w:rsidRPr="00CD6884">
              <w:rPr>
                <w:color w:val="000000"/>
                <w:sz w:val="28"/>
                <w:szCs w:val="28"/>
              </w:rPr>
              <w:t>С/игры: «Такси», «Автобус». Дид.игры: «Что нужно для поездки», « На воде, в воздухе, на земле», «Подбери груз к машине», «На чём я путешествую».</w:t>
            </w:r>
          </w:p>
          <w:p w:rsidR="00751D3B" w:rsidRPr="00CD6884" w:rsidRDefault="00751D3B" w:rsidP="00751D3B">
            <w:pPr>
              <w:rPr>
                <w:sz w:val="28"/>
                <w:szCs w:val="28"/>
              </w:rPr>
            </w:pPr>
            <w:r w:rsidRPr="00CD6884">
              <w:rPr>
                <w:color w:val="000000"/>
                <w:sz w:val="28"/>
                <w:szCs w:val="28"/>
              </w:rPr>
              <w:t>Рисование «Машина едет по дороге».</w:t>
            </w:r>
          </w:p>
          <w:p w:rsidR="00751D3B" w:rsidRPr="00CD6884" w:rsidRDefault="00751D3B" w:rsidP="00751D3B">
            <w:pPr>
              <w:rPr>
                <w:color w:val="000000"/>
                <w:sz w:val="28"/>
                <w:szCs w:val="28"/>
              </w:rPr>
            </w:pPr>
            <w:r w:rsidRPr="00CD6884">
              <w:rPr>
                <w:color w:val="000000"/>
                <w:sz w:val="28"/>
                <w:szCs w:val="28"/>
              </w:rPr>
              <w:t xml:space="preserve">Аппликация «Весёлый автобус». </w:t>
            </w:r>
            <w:r w:rsidRPr="00CD6884">
              <w:rPr>
                <w:color w:val="000000"/>
                <w:sz w:val="28"/>
                <w:szCs w:val="28"/>
              </w:rPr>
              <w:lastRenderedPageBreak/>
              <w:t>Конструирование «Машина» Инсценировка с правилами дорожного движения».</w:t>
            </w:r>
          </w:p>
        </w:tc>
      </w:tr>
      <w:tr w:rsidR="00751D3B" w:rsidTr="00EB023A">
        <w:tc>
          <w:tcPr>
            <w:tcW w:w="1312" w:type="dxa"/>
          </w:tcPr>
          <w:p w:rsidR="00751D3B" w:rsidRPr="00CD6884" w:rsidRDefault="00751D3B" w:rsidP="00ED543E">
            <w:pPr>
              <w:rPr>
                <w:sz w:val="28"/>
                <w:szCs w:val="28"/>
              </w:rPr>
            </w:pPr>
            <w:r w:rsidRPr="00CD6884">
              <w:rPr>
                <w:sz w:val="28"/>
                <w:szCs w:val="28"/>
              </w:rPr>
              <w:lastRenderedPageBreak/>
              <w:t xml:space="preserve">Январь </w:t>
            </w:r>
          </w:p>
        </w:tc>
        <w:tc>
          <w:tcPr>
            <w:tcW w:w="1869" w:type="dxa"/>
          </w:tcPr>
          <w:p w:rsidR="00751D3B" w:rsidRPr="00CD6884" w:rsidRDefault="00751D3B" w:rsidP="00ED543E">
            <w:pPr>
              <w:rPr>
                <w:sz w:val="28"/>
                <w:szCs w:val="28"/>
              </w:rPr>
            </w:pPr>
            <w:r w:rsidRPr="00CD6884">
              <w:rPr>
                <w:sz w:val="28"/>
                <w:szCs w:val="28"/>
              </w:rPr>
              <w:t>Архитектура нашего города</w:t>
            </w:r>
          </w:p>
        </w:tc>
        <w:tc>
          <w:tcPr>
            <w:tcW w:w="2888" w:type="dxa"/>
          </w:tcPr>
          <w:p w:rsidR="00751D3B" w:rsidRPr="00CD6884" w:rsidRDefault="00751D3B" w:rsidP="00751D3B">
            <w:pPr>
              <w:rPr>
                <w:sz w:val="28"/>
                <w:szCs w:val="28"/>
              </w:rPr>
            </w:pPr>
            <w:r w:rsidRPr="00CD6884">
              <w:rPr>
                <w:color w:val="000000"/>
                <w:sz w:val="28"/>
                <w:szCs w:val="28"/>
              </w:rPr>
              <w:t>Научить дифференцировать здания по назначению (детские сады, школы, магазины, больницы, здания культурных объектов и т.д.) Познакомить с разными формами архитектурных сооружений.</w:t>
            </w:r>
          </w:p>
          <w:p w:rsidR="00751D3B" w:rsidRPr="00CD6884" w:rsidRDefault="00751D3B" w:rsidP="00751D3B">
            <w:pPr>
              <w:rPr>
                <w:color w:val="000000"/>
                <w:sz w:val="28"/>
                <w:szCs w:val="28"/>
              </w:rPr>
            </w:pPr>
            <w:r w:rsidRPr="00CD6884">
              <w:rPr>
                <w:color w:val="000000"/>
                <w:sz w:val="28"/>
                <w:szCs w:val="28"/>
              </w:rPr>
              <w:t>Научить взаимосвязи между назначением здания и его архитектурой.</w:t>
            </w:r>
          </w:p>
        </w:tc>
        <w:tc>
          <w:tcPr>
            <w:tcW w:w="3501" w:type="dxa"/>
          </w:tcPr>
          <w:p w:rsidR="00751D3B" w:rsidRPr="00CD6884" w:rsidRDefault="00751D3B" w:rsidP="00751D3B">
            <w:pPr>
              <w:rPr>
                <w:sz w:val="28"/>
                <w:szCs w:val="28"/>
              </w:rPr>
            </w:pPr>
            <w:r w:rsidRPr="00CD6884">
              <w:rPr>
                <w:color w:val="000000"/>
                <w:sz w:val="28"/>
                <w:szCs w:val="28"/>
              </w:rPr>
              <w:t>Занятия «Здания родного города», «Где мой дом». Рассматривание иллюстраций, фотографий, альбомов с изображением разных архитектурных сооружений» Оформление альбома «Архитектура нашего города» Дид.игры: «Построим дом», «Дом, в котором я живу». Конструирование «Домик из брёвнышек».</w:t>
            </w:r>
          </w:p>
          <w:p w:rsidR="00751D3B" w:rsidRPr="00CD6884" w:rsidRDefault="00751D3B" w:rsidP="00751D3B">
            <w:pPr>
              <w:rPr>
                <w:color w:val="000000"/>
                <w:sz w:val="28"/>
                <w:szCs w:val="28"/>
              </w:rPr>
            </w:pPr>
            <w:r w:rsidRPr="00CD6884">
              <w:rPr>
                <w:color w:val="000000"/>
                <w:sz w:val="28"/>
                <w:szCs w:val="28"/>
              </w:rPr>
              <w:t>Рисование «домик для куклы» Пение песен о детском саде. Чтение «Кто построил этот дом» С.Баруздин.</w:t>
            </w:r>
          </w:p>
        </w:tc>
      </w:tr>
      <w:tr w:rsidR="00751D3B" w:rsidTr="00EB023A">
        <w:tc>
          <w:tcPr>
            <w:tcW w:w="1312" w:type="dxa"/>
          </w:tcPr>
          <w:p w:rsidR="00751D3B" w:rsidRPr="00CD6884" w:rsidRDefault="00751D3B" w:rsidP="00ED543E">
            <w:pPr>
              <w:rPr>
                <w:sz w:val="28"/>
                <w:szCs w:val="28"/>
              </w:rPr>
            </w:pPr>
            <w:r w:rsidRPr="00CD6884">
              <w:rPr>
                <w:sz w:val="28"/>
                <w:szCs w:val="28"/>
              </w:rPr>
              <w:t xml:space="preserve">Февраль </w:t>
            </w:r>
          </w:p>
        </w:tc>
        <w:tc>
          <w:tcPr>
            <w:tcW w:w="1869" w:type="dxa"/>
          </w:tcPr>
          <w:p w:rsidR="00751D3B" w:rsidRPr="00CD6884" w:rsidRDefault="00751D3B" w:rsidP="00ED543E">
            <w:pPr>
              <w:rPr>
                <w:sz w:val="28"/>
                <w:szCs w:val="28"/>
              </w:rPr>
            </w:pPr>
            <w:r w:rsidRPr="00CD6884">
              <w:rPr>
                <w:sz w:val="28"/>
                <w:szCs w:val="28"/>
              </w:rPr>
              <w:t>Воинская слава России</w:t>
            </w:r>
          </w:p>
        </w:tc>
        <w:tc>
          <w:tcPr>
            <w:tcW w:w="2888" w:type="dxa"/>
          </w:tcPr>
          <w:p w:rsidR="00751D3B" w:rsidRPr="00CD6884" w:rsidRDefault="00751D3B" w:rsidP="00751D3B">
            <w:pPr>
              <w:rPr>
                <w:sz w:val="28"/>
                <w:szCs w:val="28"/>
              </w:rPr>
            </w:pPr>
            <w:r w:rsidRPr="00CD6884">
              <w:rPr>
                <w:color w:val="000000"/>
                <w:sz w:val="28"/>
                <w:szCs w:val="28"/>
              </w:rPr>
              <w:t>Познакомить детей с памятником защитникам Отечества.</w:t>
            </w:r>
          </w:p>
          <w:p w:rsidR="00751D3B" w:rsidRPr="00CD6884" w:rsidRDefault="00751D3B" w:rsidP="00751D3B">
            <w:pPr>
              <w:rPr>
                <w:sz w:val="28"/>
                <w:szCs w:val="28"/>
              </w:rPr>
            </w:pPr>
            <w:r w:rsidRPr="00CD6884">
              <w:rPr>
                <w:color w:val="000000"/>
                <w:sz w:val="28"/>
                <w:szCs w:val="28"/>
              </w:rPr>
              <w:t>Сформировать представление об армии (родах войск, о службе в мирное время). Познакомит с российским флагом.</w:t>
            </w:r>
          </w:p>
          <w:p w:rsidR="00751D3B" w:rsidRPr="00CD6884" w:rsidRDefault="00751D3B" w:rsidP="00751D3B">
            <w:pPr>
              <w:rPr>
                <w:color w:val="000000"/>
                <w:sz w:val="28"/>
                <w:szCs w:val="28"/>
              </w:rPr>
            </w:pPr>
            <w:r w:rsidRPr="00CD6884">
              <w:rPr>
                <w:color w:val="000000"/>
                <w:sz w:val="28"/>
                <w:szCs w:val="28"/>
              </w:rPr>
              <w:t>Воспитывать уважение к защитникам Отечества и гордость за страну.</w:t>
            </w:r>
          </w:p>
        </w:tc>
        <w:tc>
          <w:tcPr>
            <w:tcW w:w="3501" w:type="dxa"/>
          </w:tcPr>
          <w:p w:rsidR="00751D3B" w:rsidRPr="00CD6884" w:rsidRDefault="00751D3B" w:rsidP="00751D3B">
            <w:pPr>
              <w:rPr>
                <w:sz w:val="28"/>
                <w:szCs w:val="28"/>
              </w:rPr>
            </w:pPr>
            <w:r w:rsidRPr="00CD6884">
              <w:rPr>
                <w:color w:val="000000"/>
                <w:sz w:val="28"/>
                <w:szCs w:val="28"/>
              </w:rPr>
              <w:t>Слушание рассказа «Вечный огонь».</w:t>
            </w:r>
          </w:p>
          <w:p w:rsidR="00751D3B" w:rsidRPr="00CD6884" w:rsidRDefault="00751D3B" w:rsidP="00751D3B">
            <w:pPr>
              <w:rPr>
                <w:sz w:val="28"/>
                <w:szCs w:val="28"/>
              </w:rPr>
            </w:pPr>
            <w:r w:rsidRPr="00CD6884">
              <w:rPr>
                <w:color w:val="000000"/>
                <w:sz w:val="28"/>
                <w:szCs w:val="28"/>
              </w:rPr>
              <w:t>Занятия «Защитники Отечества», «Наша Армия».</w:t>
            </w:r>
          </w:p>
          <w:p w:rsidR="00751D3B" w:rsidRPr="00CD6884" w:rsidRDefault="00751D3B" w:rsidP="00751D3B">
            <w:pPr>
              <w:rPr>
                <w:sz w:val="28"/>
                <w:szCs w:val="28"/>
              </w:rPr>
            </w:pPr>
            <w:r w:rsidRPr="00CD6884">
              <w:rPr>
                <w:color w:val="000000"/>
                <w:sz w:val="28"/>
                <w:szCs w:val="28"/>
              </w:rPr>
              <w:t>Рассматривание картин с изображениями летчиков, пехотинцев, танкистов, моряков. Рисование «Портрет папы». Аппликация «Открытка - приглашение на праздник 23 февраля»</w:t>
            </w:r>
          </w:p>
          <w:p w:rsidR="00751D3B" w:rsidRPr="00CD6884" w:rsidRDefault="00751D3B" w:rsidP="00751D3B">
            <w:pPr>
              <w:rPr>
                <w:sz w:val="28"/>
                <w:szCs w:val="28"/>
              </w:rPr>
            </w:pPr>
            <w:r w:rsidRPr="00CD6884">
              <w:rPr>
                <w:color w:val="000000"/>
                <w:sz w:val="28"/>
                <w:szCs w:val="28"/>
              </w:rPr>
              <w:t>Конструирование из строительных модулей (взлётная полоса, ангар, самолеты)</w:t>
            </w:r>
          </w:p>
          <w:p w:rsidR="00751D3B" w:rsidRPr="00CD6884" w:rsidRDefault="00751D3B" w:rsidP="00751D3B">
            <w:pPr>
              <w:rPr>
                <w:color w:val="000000"/>
                <w:sz w:val="28"/>
                <w:szCs w:val="28"/>
              </w:rPr>
            </w:pPr>
            <w:r w:rsidRPr="00CD6884">
              <w:rPr>
                <w:color w:val="000000"/>
                <w:sz w:val="28"/>
                <w:szCs w:val="28"/>
              </w:rPr>
              <w:lastRenderedPageBreak/>
              <w:t>Чтение : «Февраль» (С.маршак), «Армия мира» (В.Давыдов), «Дозор» ((В.Давыдов).</w:t>
            </w:r>
          </w:p>
        </w:tc>
      </w:tr>
      <w:tr w:rsidR="00751D3B" w:rsidTr="00EB023A">
        <w:tc>
          <w:tcPr>
            <w:tcW w:w="1312" w:type="dxa"/>
          </w:tcPr>
          <w:p w:rsidR="00751D3B" w:rsidRPr="00CD6884" w:rsidRDefault="00751D3B" w:rsidP="00ED543E">
            <w:pPr>
              <w:rPr>
                <w:sz w:val="28"/>
                <w:szCs w:val="28"/>
              </w:rPr>
            </w:pPr>
            <w:r w:rsidRPr="00CD6884">
              <w:rPr>
                <w:sz w:val="28"/>
                <w:szCs w:val="28"/>
              </w:rPr>
              <w:lastRenderedPageBreak/>
              <w:t xml:space="preserve">Март </w:t>
            </w:r>
          </w:p>
        </w:tc>
        <w:tc>
          <w:tcPr>
            <w:tcW w:w="1869" w:type="dxa"/>
          </w:tcPr>
          <w:p w:rsidR="00751D3B" w:rsidRPr="00CD6884" w:rsidRDefault="00751D3B" w:rsidP="00751D3B">
            <w:pPr>
              <w:rPr>
                <w:sz w:val="28"/>
                <w:szCs w:val="28"/>
              </w:rPr>
            </w:pPr>
            <w:r w:rsidRPr="00CD6884">
              <w:rPr>
                <w:color w:val="000000"/>
                <w:sz w:val="28"/>
                <w:szCs w:val="28"/>
              </w:rPr>
              <w:t>Русская</w:t>
            </w:r>
          </w:p>
          <w:p w:rsidR="00751D3B" w:rsidRPr="00CD6884" w:rsidRDefault="00751D3B" w:rsidP="00751D3B">
            <w:pPr>
              <w:rPr>
                <w:sz w:val="28"/>
                <w:szCs w:val="28"/>
              </w:rPr>
            </w:pPr>
            <w:r w:rsidRPr="00CD6884">
              <w:rPr>
                <w:color w:val="000000"/>
                <w:sz w:val="28"/>
                <w:szCs w:val="28"/>
              </w:rPr>
              <w:t>матрёшка</w:t>
            </w:r>
          </w:p>
        </w:tc>
        <w:tc>
          <w:tcPr>
            <w:tcW w:w="2888" w:type="dxa"/>
          </w:tcPr>
          <w:p w:rsidR="00751D3B" w:rsidRPr="00CD6884" w:rsidRDefault="00751D3B" w:rsidP="00751D3B">
            <w:pPr>
              <w:rPr>
                <w:sz w:val="28"/>
                <w:szCs w:val="28"/>
              </w:rPr>
            </w:pPr>
            <w:r w:rsidRPr="00CD6884">
              <w:rPr>
                <w:sz w:val="28"/>
                <w:szCs w:val="28"/>
              </w:rPr>
              <w:t xml:space="preserve">Продолжить знакомство детей с народными промыслами. (семёновская и полхов - </w:t>
            </w:r>
            <w:r w:rsidRPr="00CD6884">
              <w:rPr>
                <w:color w:val="000000"/>
                <w:sz w:val="28"/>
                <w:szCs w:val="28"/>
              </w:rPr>
              <w:t>майданская)</w:t>
            </w:r>
          </w:p>
          <w:p w:rsidR="00751D3B" w:rsidRPr="00CD6884" w:rsidRDefault="00751D3B" w:rsidP="00751D3B">
            <w:pPr>
              <w:rPr>
                <w:sz w:val="28"/>
                <w:szCs w:val="28"/>
              </w:rPr>
            </w:pPr>
            <w:r w:rsidRPr="00CD6884">
              <w:rPr>
                <w:color w:val="000000"/>
                <w:sz w:val="28"/>
                <w:szCs w:val="28"/>
              </w:rPr>
              <w:t>Научить различать их и сравнивать.</w:t>
            </w:r>
          </w:p>
          <w:p w:rsidR="00751D3B" w:rsidRPr="00CD6884" w:rsidRDefault="00751D3B" w:rsidP="00751D3B">
            <w:pPr>
              <w:rPr>
                <w:color w:val="000000"/>
                <w:sz w:val="28"/>
                <w:szCs w:val="28"/>
              </w:rPr>
            </w:pPr>
            <w:r w:rsidRPr="00CD6884">
              <w:rPr>
                <w:color w:val="000000"/>
                <w:sz w:val="28"/>
                <w:szCs w:val="28"/>
              </w:rPr>
              <w:t>Воспитывать интерес к народным промыслам.</w:t>
            </w:r>
          </w:p>
        </w:tc>
        <w:tc>
          <w:tcPr>
            <w:tcW w:w="3501" w:type="dxa"/>
          </w:tcPr>
          <w:p w:rsidR="00751D3B" w:rsidRPr="00CD6884" w:rsidRDefault="00751D3B" w:rsidP="00751D3B">
            <w:pPr>
              <w:rPr>
                <w:sz w:val="28"/>
                <w:szCs w:val="28"/>
              </w:rPr>
            </w:pPr>
            <w:r w:rsidRPr="00CD6884">
              <w:rPr>
                <w:color w:val="000000"/>
                <w:sz w:val="28"/>
                <w:szCs w:val="28"/>
              </w:rPr>
              <w:t>Занятие «Такие разные матрёшки»</w:t>
            </w:r>
          </w:p>
          <w:p w:rsidR="00751D3B" w:rsidRPr="00CD6884" w:rsidRDefault="00751D3B" w:rsidP="00751D3B">
            <w:pPr>
              <w:rPr>
                <w:sz w:val="28"/>
                <w:szCs w:val="28"/>
              </w:rPr>
            </w:pPr>
            <w:r w:rsidRPr="00CD6884">
              <w:rPr>
                <w:color w:val="000000"/>
                <w:sz w:val="28"/>
                <w:szCs w:val="28"/>
              </w:rPr>
              <w:t>Рассматривание матрёшек.</w:t>
            </w:r>
            <w:r w:rsidRPr="00CD6884">
              <w:rPr>
                <w:sz w:val="28"/>
                <w:szCs w:val="28"/>
              </w:rPr>
              <w:t xml:space="preserve"> </w:t>
            </w:r>
            <w:r w:rsidRPr="00CD6884">
              <w:rPr>
                <w:color w:val="000000"/>
                <w:sz w:val="28"/>
                <w:szCs w:val="28"/>
              </w:rPr>
              <w:t>Сравнение матрёшек и определение их настроения. Дид.игры: «Обед для матрёшек», «Что игрушка рассказывает о себе»,</w:t>
            </w:r>
          </w:p>
          <w:p w:rsidR="00751D3B" w:rsidRPr="00CD6884" w:rsidRDefault="00751D3B" w:rsidP="00751D3B">
            <w:pPr>
              <w:rPr>
                <w:sz w:val="28"/>
                <w:szCs w:val="28"/>
              </w:rPr>
            </w:pPr>
            <w:r w:rsidRPr="00CD6884">
              <w:rPr>
                <w:color w:val="000000"/>
                <w:sz w:val="28"/>
                <w:szCs w:val="28"/>
              </w:rPr>
              <w:t>«Весёлые матрёшки».</w:t>
            </w:r>
          </w:p>
          <w:p w:rsidR="00751D3B" w:rsidRPr="00CD6884" w:rsidRDefault="00751D3B" w:rsidP="00751D3B">
            <w:pPr>
              <w:rPr>
                <w:color w:val="000000"/>
                <w:sz w:val="28"/>
                <w:szCs w:val="28"/>
              </w:rPr>
            </w:pPr>
            <w:r w:rsidRPr="00CD6884">
              <w:rPr>
                <w:color w:val="000000"/>
                <w:sz w:val="28"/>
                <w:szCs w:val="28"/>
              </w:rPr>
              <w:t>Лепка «Матрёшки танцуют» Чтение «Матрёшкины потешки», «Матрёшечка» (В.Берестов)</w:t>
            </w:r>
          </w:p>
        </w:tc>
      </w:tr>
      <w:tr w:rsidR="00751D3B" w:rsidTr="00EB023A">
        <w:tc>
          <w:tcPr>
            <w:tcW w:w="1312" w:type="dxa"/>
          </w:tcPr>
          <w:p w:rsidR="00751D3B" w:rsidRPr="00CD6884" w:rsidRDefault="00751D3B" w:rsidP="00ED543E">
            <w:pPr>
              <w:rPr>
                <w:sz w:val="28"/>
                <w:szCs w:val="28"/>
              </w:rPr>
            </w:pPr>
            <w:r w:rsidRPr="00CD6884">
              <w:rPr>
                <w:sz w:val="28"/>
                <w:szCs w:val="28"/>
              </w:rPr>
              <w:t xml:space="preserve">Апрель </w:t>
            </w:r>
          </w:p>
        </w:tc>
        <w:tc>
          <w:tcPr>
            <w:tcW w:w="1869" w:type="dxa"/>
          </w:tcPr>
          <w:p w:rsidR="00751D3B" w:rsidRPr="00CD6884" w:rsidRDefault="00751D3B" w:rsidP="00751D3B">
            <w:pPr>
              <w:rPr>
                <w:sz w:val="28"/>
                <w:szCs w:val="28"/>
              </w:rPr>
            </w:pPr>
            <w:r w:rsidRPr="00CD6884">
              <w:rPr>
                <w:sz w:val="28"/>
                <w:szCs w:val="28"/>
              </w:rPr>
              <w:t>Городская и сельская природа нашего района</w:t>
            </w:r>
          </w:p>
        </w:tc>
        <w:tc>
          <w:tcPr>
            <w:tcW w:w="2888" w:type="dxa"/>
          </w:tcPr>
          <w:p w:rsidR="00751D3B" w:rsidRPr="00CD6884" w:rsidRDefault="00751D3B" w:rsidP="00751D3B">
            <w:pPr>
              <w:rPr>
                <w:sz w:val="28"/>
                <w:szCs w:val="28"/>
              </w:rPr>
            </w:pPr>
            <w:r w:rsidRPr="00CD6884">
              <w:rPr>
                <w:color w:val="000000"/>
                <w:sz w:val="28"/>
                <w:szCs w:val="28"/>
              </w:rPr>
              <w:t>Продолжать знакомство детей с природой ближайшего окружения.</w:t>
            </w:r>
          </w:p>
          <w:p w:rsidR="00751D3B" w:rsidRPr="00CD6884" w:rsidRDefault="00751D3B" w:rsidP="00751D3B">
            <w:pPr>
              <w:rPr>
                <w:sz w:val="28"/>
                <w:szCs w:val="28"/>
              </w:rPr>
            </w:pPr>
            <w:r w:rsidRPr="00CD6884">
              <w:rPr>
                <w:color w:val="000000"/>
                <w:sz w:val="28"/>
                <w:szCs w:val="28"/>
              </w:rPr>
              <w:t>Научить различать реку и озеро; знакомить с правилами поведения на воде.</w:t>
            </w:r>
          </w:p>
          <w:p w:rsidR="00751D3B" w:rsidRPr="00CD6884" w:rsidRDefault="00751D3B" w:rsidP="00751D3B">
            <w:pPr>
              <w:rPr>
                <w:color w:val="000000"/>
                <w:sz w:val="28"/>
                <w:szCs w:val="28"/>
              </w:rPr>
            </w:pPr>
            <w:r w:rsidRPr="00CD6884">
              <w:rPr>
                <w:color w:val="000000"/>
                <w:sz w:val="28"/>
                <w:szCs w:val="28"/>
              </w:rPr>
              <w:t>Научить понимать и ценить красоту природы родного края.</w:t>
            </w:r>
          </w:p>
        </w:tc>
        <w:tc>
          <w:tcPr>
            <w:tcW w:w="3501" w:type="dxa"/>
          </w:tcPr>
          <w:p w:rsidR="00751D3B" w:rsidRPr="00CD6884" w:rsidRDefault="00751D3B" w:rsidP="00751D3B">
            <w:pPr>
              <w:rPr>
                <w:sz w:val="28"/>
                <w:szCs w:val="28"/>
              </w:rPr>
            </w:pPr>
            <w:r w:rsidRPr="00CD6884">
              <w:rPr>
                <w:color w:val="000000"/>
                <w:sz w:val="28"/>
                <w:szCs w:val="28"/>
              </w:rPr>
              <w:t>Занятия «Весна в городе и на селе», «Природа ближайшего окружения».</w:t>
            </w:r>
          </w:p>
          <w:p w:rsidR="00751D3B" w:rsidRPr="00CD6884" w:rsidRDefault="00751D3B" w:rsidP="00751D3B">
            <w:pPr>
              <w:rPr>
                <w:sz w:val="28"/>
                <w:szCs w:val="28"/>
              </w:rPr>
            </w:pPr>
            <w:r w:rsidRPr="00CD6884">
              <w:rPr>
                <w:color w:val="000000"/>
                <w:sz w:val="28"/>
                <w:szCs w:val="28"/>
              </w:rPr>
              <w:t>Просмотр видео фильма о природе города, села».</w:t>
            </w:r>
          </w:p>
          <w:p w:rsidR="00751D3B" w:rsidRPr="00CD6884" w:rsidRDefault="00751D3B" w:rsidP="00751D3B">
            <w:pPr>
              <w:rPr>
                <w:sz w:val="28"/>
                <w:szCs w:val="28"/>
              </w:rPr>
            </w:pPr>
            <w:r w:rsidRPr="00CD6884">
              <w:rPr>
                <w:color w:val="000000"/>
                <w:sz w:val="28"/>
                <w:szCs w:val="28"/>
              </w:rPr>
              <w:t>Экскурсия на участок при детском саде, в ближайший сквер, парк.</w:t>
            </w:r>
          </w:p>
          <w:p w:rsidR="00751D3B" w:rsidRPr="00CD6884" w:rsidRDefault="00751D3B" w:rsidP="00751D3B">
            <w:pPr>
              <w:rPr>
                <w:sz w:val="28"/>
                <w:szCs w:val="28"/>
              </w:rPr>
            </w:pPr>
            <w:r w:rsidRPr="00CD6884">
              <w:rPr>
                <w:color w:val="000000"/>
                <w:sz w:val="28"/>
                <w:szCs w:val="28"/>
              </w:rPr>
              <w:t>Сравнение природы в разные времена года и уточнение правил поведения на природе.</w:t>
            </w:r>
          </w:p>
          <w:p w:rsidR="00751D3B" w:rsidRPr="00CD6884" w:rsidRDefault="00751D3B" w:rsidP="00751D3B">
            <w:pPr>
              <w:rPr>
                <w:sz w:val="28"/>
                <w:szCs w:val="28"/>
              </w:rPr>
            </w:pPr>
            <w:r w:rsidRPr="00CD6884">
              <w:rPr>
                <w:color w:val="000000"/>
                <w:sz w:val="28"/>
                <w:szCs w:val="28"/>
              </w:rPr>
              <w:t>С/игры: «Путешествие к бабушке в деревню», «Рыболовы».</w:t>
            </w:r>
          </w:p>
          <w:p w:rsidR="00751D3B" w:rsidRPr="00CD6884" w:rsidRDefault="00751D3B" w:rsidP="00751D3B">
            <w:pPr>
              <w:rPr>
                <w:sz w:val="28"/>
                <w:szCs w:val="28"/>
              </w:rPr>
            </w:pPr>
            <w:r w:rsidRPr="00CD6884">
              <w:rPr>
                <w:color w:val="000000"/>
                <w:sz w:val="28"/>
                <w:szCs w:val="28"/>
              </w:rPr>
              <w:t>Посев семян овощей на участке и высадка цветочной рассады. Рисование «Весна в городе и на селе»</w:t>
            </w:r>
          </w:p>
          <w:p w:rsidR="00751D3B" w:rsidRPr="00CD6884" w:rsidRDefault="00751D3B" w:rsidP="00751D3B">
            <w:pPr>
              <w:rPr>
                <w:sz w:val="28"/>
                <w:szCs w:val="28"/>
              </w:rPr>
            </w:pPr>
            <w:r w:rsidRPr="00CD6884">
              <w:rPr>
                <w:color w:val="000000"/>
                <w:sz w:val="28"/>
                <w:szCs w:val="28"/>
              </w:rPr>
              <w:t xml:space="preserve">Пение русских народных хороводных </w:t>
            </w:r>
            <w:r w:rsidRPr="00CD6884">
              <w:rPr>
                <w:color w:val="000000"/>
                <w:sz w:val="28"/>
                <w:szCs w:val="28"/>
              </w:rPr>
              <w:lastRenderedPageBreak/>
              <w:t>песен.</w:t>
            </w:r>
          </w:p>
          <w:p w:rsidR="00751D3B" w:rsidRPr="00CD6884" w:rsidRDefault="00751D3B" w:rsidP="00751D3B">
            <w:pPr>
              <w:rPr>
                <w:color w:val="000000"/>
                <w:sz w:val="28"/>
                <w:szCs w:val="28"/>
              </w:rPr>
            </w:pPr>
            <w:r w:rsidRPr="00CD6884">
              <w:rPr>
                <w:color w:val="000000"/>
                <w:sz w:val="28"/>
                <w:szCs w:val="28"/>
              </w:rPr>
              <w:t>Чтение «Возвращаются певцы» (Г.Ладонщиков), «Весна» (А.Плещеев)</w:t>
            </w:r>
          </w:p>
        </w:tc>
      </w:tr>
      <w:tr w:rsidR="00751D3B" w:rsidTr="00EB023A">
        <w:tc>
          <w:tcPr>
            <w:tcW w:w="1312" w:type="dxa"/>
          </w:tcPr>
          <w:p w:rsidR="00751D3B" w:rsidRPr="00CD6884" w:rsidRDefault="00751D3B" w:rsidP="00ED543E">
            <w:pPr>
              <w:rPr>
                <w:sz w:val="28"/>
                <w:szCs w:val="28"/>
              </w:rPr>
            </w:pPr>
            <w:r w:rsidRPr="00CD6884">
              <w:rPr>
                <w:sz w:val="28"/>
                <w:szCs w:val="28"/>
              </w:rPr>
              <w:lastRenderedPageBreak/>
              <w:t>Май</w:t>
            </w:r>
          </w:p>
        </w:tc>
        <w:tc>
          <w:tcPr>
            <w:tcW w:w="1869" w:type="dxa"/>
          </w:tcPr>
          <w:p w:rsidR="00751D3B" w:rsidRPr="00CD6884" w:rsidRDefault="00751D3B" w:rsidP="00ED543E">
            <w:pPr>
              <w:rPr>
                <w:sz w:val="28"/>
                <w:szCs w:val="28"/>
              </w:rPr>
            </w:pPr>
            <w:r w:rsidRPr="00CD6884">
              <w:rPr>
                <w:sz w:val="28"/>
                <w:szCs w:val="28"/>
              </w:rPr>
              <w:t>Достопримеча - тельности нашего города</w:t>
            </w:r>
          </w:p>
        </w:tc>
        <w:tc>
          <w:tcPr>
            <w:tcW w:w="2888" w:type="dxa"/>
          </w:tcPr>
          <w:p w:rsidR="00751D3B" w:rsidRPr="00CD6884" w:rsidRDefault="00751D3B" w:rsidP="00751D3B">
            <w:pPr>
              <w:rPr>
                <w:sz w:val="28"/>
                <w:szCs w:val="28"/>
              </w:rPr>
            </w:pPr>
            <w:r w:rsidRPr="00CD6884">
              <w:rPr>
                <w:color w:val="000000"/>
                <w:sz w:val="28"/>
                <w:szCs w:val="28"/>
              </w:rPr>
              <w:t>Продолжать знакомство детей с достопримечательностями города Красновишерска. Познакомить с гербом Красновишерска.</w:t>
            </w:r>
          </w:p>
          <w:p w:rsidR="00751D3B" w:rsidRPr="00CD6884" w:rsidRDefault="00751D3B" w:rsidP="00751D3B">
            <w:pPr>
              <w:rPr>
                <w:color w:val="000000"/>
                <w:sz w:val="28"/>
                <w:szCs w:val="28"/>
              </w:rPr>
            </w:pPr>
            <w:r w:rsidRPr="00CD6884">
              <w:rPr>
                <w:color w:val="000000"/>
                <w:sz w:val="28"/>
                <w:szCs w:val="28"/>
              </w:rPr>
              <w:t>Развивать чувство любви к родному городу.</w:t>
            </w:r>
          </w:p>
        </w:tc>
        <w:tc>
          <w:tcPr>
            <w:tcW w:w="3501" w:type="dxa"/>
          </w:tcPr>
          <w:p w:rsidR="00751D3B" w:rsidRPr="00CD6884" w:rsidRDefault="00751D3B" w:rsidP="00751D3B">
            <w:pPr>
              <w:rPr>
                <w:sz w:val="28"/>
                <w:szCs w:val="28"/>
              </w:rPr>
            </w:pPr>
            <w:r w:rsidRPr="00CD6884">
              <w:rPr>
                <w:color w:val="000000"/>
                <w:sz w:val="28"/>
                <w:szCs w:val="28"/>
              </w:rPr>
              <w:t>Занятия «Наш город маленький, но красивый», «Герб Красновишерска».</w:t>
            </w:r>
          </w:p>
          <w:p w:rsidR="00751D3B" w:rsidRPr="00CD6884" w:rsidRDefault="00751D3B" w:rsidP="00751D3B">
            <w:pPr>
              <w:rPr>
                <w:sz w:val="28"/>
                <w:szCs w:val="28"/>
              </w:rPr>
            </w:pPr>
            <w:r w:rsidRPr="00CD6884">
              <w:rPr>
                <w:color w:val="000000"/>
                <w:sz w:val="28"/>
                <w:szCs w:val="28"/>
              </w:rPr>
              <w:t>Экскурсия по городу.</w:t>
            </w:r>
          </w:p>
          <w:p w:rsidR="00751D3B" w:rsidRPr="00CD6884" w:rsidRDefault="00751D3B" w:rsidP="00751D3B">
            <w:pPr>
              <w:rPr>
                <w:sz w:val="28"/>
                <w:szCs w:val="28"/>
              </w:rPr>
            </w:pPr>
            <w:r w:rsidRPr="00CD6884">
              <w:rPr>
                <w:color w:val="000000"/>
                <w:sz w:val="28"/>
                <w:szCs w:val="28"/>
              </w:rPr>
              <w:t>Оформление альбома</w:t>
            </w:r>
          </w:p>
          <w:p w:rsidR="00751D3B" w:rsidRPr="00CD6884" w:rsidRDefault="00751D3B" w:rsidP="00751D3B">
            <w:pPr>
              <w:rPr>
                <w:sz w:val="28"/>
                <w:szCs w:val="28"/>
              </w:rPr>
            </w:pPr>
            <w:r w:rsidRPr="00CD6884">
              <w:rPr>
                <w:color w:val="000000"/>
                <w:sz w:val="28"/>
                <w:szCs w:val="28"/>
              </w:rPr>
              <w:t>«Достопримечательности</w:t>
            </w:r>
          </w:p>
          <w:p w:rsidR="00751D3B" w:rsidRPr="00CD6884" w:rsidRDefault="00751D3B" w:rsidP="00751D3B">
            <w:pPr>
              <w:rPr>
                <w:sz w:val="28"/>
                <w:szCs w:val="28"/>
              </w:rPr>
            </w:pPr>
            <w:r w:rsidRPr="00CD6884">
              <w:rPr>
                <w:color w:val="000000"/>
                <w:sz w:val="28"/>
                <w:szCs w:val="28"/>
              </w:rPr>
              <w:t>Красновишерска».</w:t>
            </w:r>
          </w:p>
          <w:p w:rsidR="00751D3B" w:rsidRPr="00CD6884" w:rsidRDefault="00751D3B" w:rsidP="00751D3B">
            <w:pPr>
              <w:rPr>
                <w:sz w:val="28"/>
                <w:szCs w:val="28"/>
              </w:rPr>
            </w:pPr>
            <w:r w:rsidRPr="00CD6884">
              <w:rPr>
                <w:color w:val="000000"/>
                <w:sz w:val="28"/>
                <w:szCs w:val="28"/>
              </w:rPr>
              <w:t>С/игра «Путешествие по городу» Итоговая игра - викторина «Знатоки Красновишерска». Конструирование «Улица города» (дома, транспорт) Рисование «Дома на улице города».</w:t>
            </w:r>
          </w:p>
          <w:p w:rsidR="00751D3B" w:rsidRPr="00CD6884" w:rsidRDefault="00751D3B" w:rsidP="00751D3B">
            <w:pPr>
              <w:rPr>
                <w:color w:val="000000"/>
                <w:sz w:val="28"/>
                <w:szCs w:val="28"/>
              </w:rPr>
            </w:pPr>
            <w:r w:rsidRPr="00CD6884">
              <w:rPr>
                <w:color w:val="000000"/>
                <w:sz w:val="28"/>
                <w:szCs w:val="28"/>
              </w:rPr>
              <w:t>Слушание музыкальных произведений о родном городе.</w:t>
            </w:r>
          </w:p>
        </w:tc>
      </w:tr>
    </w:tbl>
    <w:p w:rsidR="00EB023A" w:rsidRPr="00CD6884" w:rsidRDefault="00EB023A" w:rsidP="00ED543E">
      <w:pPr>
        <w:jc w:val="center"/>
        <w:rPr>
          <w:b/>
          <w:sz w:val="28"/>
          <w:szCs w:val="28"/>
        </w:rPr>
      </w:pPr>
    </w:p>
    <w:p w:rsidR="00ED543E" w:rsidRPr="00CD6884" w:rsidRDefault="00751D3B" w:rsidP="00ED543E">
      <w:pPr>
        <w:jc w:val="center"/>
        <w:rPr>
          <w:b/>
          <w:sz w:val="28"/>
          <w:szCs w:val="28"/>
        </w:rPr>
      </w:pPr>
      <w:r w:rsidRPr="00CD6884">
        <w:rPr>
          <w:b/>
          <w:sz w:val="28"/>
          <w:szCs w:val="28"/>
        </w:rPr>
        <w:t xml:space="preserve">Перспективный план работы </w:t>
      </w:r>
      <w:r w:rsidR="0021472B">
        <w:rPr>
          <w:b/>
          <w:sz w:val="28"/>
          <w:szCs w:val="28"/>
        </w:rPr>
        <w:t xml:space="preserve">в группе старшего дошкольного возраста </w:t>
      </w:r>
    </w:p>
    <w:p w:rsidR="00EB023A" w:rsidRDefault="00EB023A" w:rsidP="00ED543E">
      <w:pPr>
        <w:jc w:val="center"/>
        <w:rPr>
          <w:b/>
          <w:i/>
          <w:sz w:val="28"/>
          <w:szCs w:val="28"/>
        </w:rPr>
      </w:pPr>
    </w:p>
    <w:tbl>
      <w:tblPr>
        <w:tblStyle w:val="a7"/>
        <w:tblW w:w="0" w:type="auto"/>
        <w:tblLayout w:type="fixed"/>
        <w:tblLook w:val="04A0" w:firstRow="1" w:lastRow="0" w:firstColumn="1" w:lastColumn="0" w:noHBand="0" w:noVBand="1"/>
      </w:tblPr>
      <w:tblGrid>
        <w:gridCol w:w="1384"/>
        <w:gridCol w:w="1843"/>
        <w:gridCol w:w="3260"/>
        <w:gridCol w:w="3083"/>
      </w:tblGrid>
      <w:tr w:rsidR="00EB023A" w:rsidTr="00CD6884">
        <w:tc>
          <w:tcPr>
            <w:tcW w:w="1384" w:type="dxa"/>
          </w:tcPr>
          <w:p w:rsidR="00EB023A" w:rsidRPr="00EB023A" w:rsidRDefault="00D91A3F" w:rsidP="00D91A3F">
            <w:pPr>
              <w:rPr>
                <w:sz w:val="28"/>
                <w:szCs w:val="28"/>
              </w:rPr>
            </w:pPr>
            <w:r>
              <w:rPr>
                <w:sz w:val="28"/>
                <w:szCs w:val="28"/>
              </w:rPr>
              <w:t xml:space="preserve">Месяц </w:t>
            </w:r>
          </w:p>
        </w:tc>
        <w:tc>
          <w:tcPr>
            <w:tcW w:w="1843" w:type="dxa"/>
          </w:tcPr>
          <w:p w:rsidR="00EB023A" w:rsidRPr="00EB023A" w:rsidRDefault="00D91A3F" w:rsidP="00ED543E">
            <w:pPr>
              <w:jc w:val="center"/>
              <w:rPr>
                <w:sz w:val="28"/>
                <w:szCs w:val="28"/>
              </w:rPr>
            </w:pPr>
            <w:r>
              <w:rPr>
                <w:sz w:val="28"/>
                <w:szCs w:val="28"/>
              </w:rPr>
              <w:t xml:space="preserve">Тема </w:t>
            </w:r>
          </w:p>
        </w:tc>
        <w:tc>
          <w:tcPr>
            <w:tcW w:w="3260" w:type="dxa"/>
          </w:tcPr>
          <w:p w:rsidR="00EB023A" w:rsidRPr="00EB023A" w:rsidRDefault="00D91A3F" w:rsidP="00ED543E">
            <w:pPr>
              <w:jc w:val="center"/>
              <w:rPr>
                <w:sz w:val="28"/>
                <w:szCs w:val="28"/>
              </w:rPr>
            </w:pPr>
            <w:r>
              <w:rPr>
                <w:sz w:val="28"/>
                <w:szCs w:val="28"/>
              </w:rPr>
              <w:t>Формы работы с детьми</w:t>
            </w:r>
          </w:p>
        </w:tc>
        <w:tc>
          <w:tcPr>
            <w:tcW w:w="3083" w:type="dxa"/>
          </w:tcPr>
          <w:p w:rsidR="00EB023A" w:rsidRPr="00EB023A" w:rsidRDefault="00D91A3F" w:rsidP="00ED543E">
            <w:pPr>
              <w:jc w:val="center"/>
              <w:rPr>
                <w:sz w:val="28"/>
                <w:szCs w:val="28"/>
              </w:rPr>
            </w:pPr>
            <w:r>
              <w:rPr>
                <w:sz w:val="28"/>
                <w:szCs w:val="28"/>
              </w:rPr>
              <w:t xml:space="preserve">РППС </w:t>
            </w:r>
          </w:p>
        </w:tc>
      </w:tr>
      <w:tr w:rsidR="003D56BA" w:rsidTr="00CD6884">
        <w:tc>
          <w:tcPr>
            <w:tcW w:w="1384" w:type="dxa"/>
            <w:vMerge w:val="restart"/>
          </w:tcPr>
          <w:p w:rsidR="003D56BA" w:rsidRPr="00EB023A" w:rsidRDefault="003D56BA" w:rsidP="00ED543E">
            <w:pPr>
              <w:jc w:val="center"/>
              <w:rPr>
                <w:sz w:val="28"/>
                <w:szCs w:val="28"/>
              </w:rPr>
            </w:pPr>
            <w:r w:rsidRPr="00EB023A">
              <w:rPr>
                <w:sz w:val="28"/>
                <w:szCs w:val="28"/>
              </w:rPr>
              <w:t xml:space="preserve">Сентябрь </w:t>
            </w:r>
          </w:p>
        </w:tc>
        <w:tc>
          <w:tcPr>
            <w:tcW w:w="1843" w:type="dxa"/>
          </w:tcPr>
          <w:p w:rsidR="003D56BA" w:rsidRPr="00463E7D" w:rsidRDefault="003D56BA" w:rsidP="00B021F5">
            <w:pPr>
              <w:rPr>
                <w:color w:val="000000" w:themeColor="text1"/>
                <w:sz w:val="28"/>
                <w:szCs w:val="28"/>
              </w:rPr>
            </w:pPr>
            <w:r w:rsidRPr="00463E7D">
              <w:rPr>
                <w:color w:val="000000" w:themeColor="text1"/>
                <w:sz w:val="28"/>
                <w:szCs w:val="28"/>
              </w:rPr>
              <w:t>«Наша Родина Россия»</w:t>
            </w:r>
          </w:p>
        </w:tc>
        <w:tc>
          <w:tcPr>
            <w:tcW w:w="3260" w:type="dxa"/>
          </w:tcPr>
          <w:p w:rsidR="003D56BA" w:rsidRDefault="003D56BA" w:rsidP="00B021F5">
            <w:pPr>
              <w:rPr>
                <w:sz w:val="28"/>
                <w:szCs w:val="28"/>
              </w:rPr>
            </w:pPr>
            <w:r>
              <w:rPr>
                <w:sz w:val="28"/>
                <w:szCs w:val="28"/>
              </w:rPr>
              <w:t>Рассматривание карты России</w:t>
            </w:r>
          </w:p>
          <w:p w:rsidR="003D56BA" w:rsidRDefault="003D56BA" w:rsidP="00B021F5">
            <w:pPr>
              <w:rPr>
                <w:sz w:val="28"/>
                <w:szCs w:val="28"/>
              </w:rPr>
            </w:pPr>
            <w:r>
              <w:rPr>
                <w:sz w:val="28"/>
                <w:szCs w:val="28"/>
              </w:rPr>
              <w:t>Экскурсия в краеведческий музей</w:t>
            </w:r>
          </w:p>
          <w:p w:rsidR="003D56BA" w:rsidRDefault="003D56BA" w:rsidP="00B021F5">
            <w:pPr>
              <w:rPr>
                <w:sz w:val="28"/>
                <w:szCs w:val="28"/>
              </w:rPr>
            </w:pPr>
            <w:r>
              <w:rPr>
                <w:sz w:val="28"/>
                <w:szCs w:val="28"/>
              </w:rPr>
              <w:t>Прослушивание гимна России</w:t>
            </w:r>
          </w:p>
          <w:p w:rsidR="003D56BA" w:rsidRDefault="003D56BA" w:rsidP="00B021F5">
            <w:pPr>
              <w:rPr>
                <w:sz w:val="28"/>
                <w:szCs w:val="28"/>
              </w:rPr>
            </w:pPr>
            <w:r>
              <w:rPr>
                <w:sz w:val="28"/>
                <w:szCs w:val="28"/>
              </w:rPr>
              <w:t>Разучивание пословиц и поговорок о Родине</w:t>
            </w:r>
          </w:p>
          <w:p w:rsidR="003D56BA" w:rsidRDefault="003D56BA" w:rsidP="00B021F5">
            <w:pPr>
              <w:rPr>
                <w:sz w:val="28"/>
                <w:szCs w:val="28"/>
              </w:rPr>
            </w:pPr>
            <w:r>
              <w:rPr>
                <w:sz w:val="28"/>
                <w:szCs w:val="28"/>
              </w:rPr>
              <w:t>Для детей 5-6 лет: Коллективная работа в технике обрывания «Флаг России» (Аппликация – мозаика)</w:t>
            </w:r>
          </w:p>
          <w:p w:rsidR="003D56BA" w:rsidRDefault="003D56BA" w:rsidP="00D91A3F">
            <w:pPr>
              <w:rPr>
                <w:sz w:val="28"/>
                <w:szCs w:val="28"/>
              </w:rPr>
            </w:pPr>
            <w:r>
              <w:rPr>
                <w:sz w:val="28"/>
                <w:szCs w:val="28"/>
              </w:rPr>
              <w:t xml:space="preserve">Для детей 6-7 лет: </w:t>
            </w:r>
            <w:r>
              <w:rPr>
                <w:sz w:val="28"/>
                <w:szCs w:val="28"/>
              </w:rPr>
              <w:lastRenderedPageBreak/>
              <w:t xml:space="preserve">Создание презентации «Москва – столица России» </w:t>
            </w:r>
          </w:p>
          <w:p w:rsidR="003D56BA" w:rsidRDefault="003D56BA" w:rsidP="00D91A3F">
            <w:pPr>
              <w:rPr>
                <w:sz w:val="28"/>
                <w:szCs w:val="28"/>
              </w:rPr>
            </w:pPr>
            <w:r>
              <w:rPr>
                <w:sz w:val="28"/>
                <w:szCs w:val="28"/>
              </w:rPr>
              <w:t>Беседы по сюжетным картинам «Пермский край», «Достопримечательности Перми»</w:t>
            </w:r>
          </w:p>
          <w:p w:rsidR="003D56BA" w:rsidRDefault="003D56BA" w:rsidP="00D91A3F">
            <w:pPr>
              <w:rPr>
                <w:sz w:val="28"/>
                <w:szCs w:val="28"/>
              </w:rPr>
            </w:pPr>
            <w:r>
              <w:rPr>
                <w:sz w:val="28"/>
                <w:szCs w:val="28"/>
              </w:rPr>
              <w:t>Д/И «Знаешь ли ты?»</w:t>
            </w:r>
          </w:p>
          <w:p w:rsidR="003D56BA" w:rsidRDefault="003D56BA" w:rsidP="00D91A3F">
            <w:pPr>
              <w:rPr>
                <w:sz w:val="28"/>
                <w:szCs w:val="28"/>
              </w:rPr>
            </w:pPr>
            <w:r>
              <w:rPr>
                <w:sz w:val="28"/>
                <w:szCs w:val="28"/>
              </w:rPr>
              <w:t xml:space="preserve">Д/И «Путешествие по Пермскому краю» с сопровождением компьютерной презентации </w:t>
            </w:r>
          </w:p>
          <w:p w:rsidR="003D56BA" w:rsidRDefault="003D56BA" w:rsidP="00D91A3F">
            <w:pPr>
              <w:rPr>
                <w:sz w:val="28"/>
                <w:szCs w:val="28"/>
              </w:rPr>
            </w:pPr>
            <w:r>
              <w:rPr>
                <w:sz w:val="28"/>
                <w:szCs w:val="28"/>
              </w:rPr>
              <w:t>Чтение художественной литературы:</w:t>
            </w:r>
          </w:p>
          <w:p w:rsidR="003D56BA" w:rsidRDefault="003D56BA" w:rsidP="00D91A3F">
            <w:pPr>
              <w:rPr>
                <w:sz w:val="28"/>
                <w:szCs w:val="28"/>
              </w:rPr>
            </w:pPr>
            <w:r>
              <w:rPr>
                <w:sz w:val="28"/>
                <w:szCs w:val="28"/>
              </w:rPr>
              <w:t>Л. Наумова «Город на Каме»,</w:t>
            </w:r>
          </w:p>
          <w:p w:rsidR="003D56BA" w:rsidRDefault="003D56BA" w:rsidP="00D91A3F">
            <w:pPr>
              <w:rPr>
                <w:sz w:val="28"/>
                <w:szCs w:val="28"/>
              </w:rPr>
            </w:pPr>
            <w:r>
              <w:rPr>
                <w:sz w:val="28"/>
                <w:szCs w:val="28"/>
              </w:rPr>
              <w:t>«Все та же Пермь» (автор неизвестен)</w:t>
            </w:r>
          </w:p>
          <w:p w:rsidR="003D56BA" w:rsidRDefault="003D56BA" w:rsidP="00D91A3F">
            <w:pPr>
              <w:rPr>
                <w:sz w:val="28"/>
                <w:szCs w:val="28"/>
              </w:rPr>
            </w:pPr>
            <w:r>
              <w:rPr>
                <w:sz w:val="28"/>
                <w:szCs w:val="28"/>
              </w:rPr>
              <w:t>Прослушивание песни  «Песня о Перми»</w:t>
            </w:r>
          </w:p>
          <w:p w:rsidR="003D56BA" w:rsidRDefault="003D56BA" w:rsidP="00D91A3F">
            <w:pPr>
              <w:rPr>
                <w:sz w:val="28"/>
                <w:szCs w:val="28"/>
              </w:rPr>
            </w:pPr>
            <w:r>
              <w:rPr>
                <w:sz w:val="28"/>
                <w:szCs w:val="28"/>
              </w:rPr>
              <w:t>Для детей 5-6 лет: «Природные богатства Пермского края»</w:t>
            </w:r>
          </w:p>
          <w:p w:rsidR="003D56BA" w:rsidRDefault="003D56BA" w:rsidP="00D91A3F">
            <w:pPr>
              <w:rPr>
                <w:sz w:val="28"/>
                <w:szCs w:val="28"/>
              </w:rPr>
            </w:pPr>
            <w:r>
              <w:rPr>
                <w:sz w:val="28"/>
                <w:szCs w:val="28"/>
              </w:rPr>
              <w:t>Для детей 6-7 лет: изготовление книги «Города Пермского края»</w:t>
            </w:r>
          </w:p>
        </w:tc>
        <w:tc>
          <w:tcPr>
            <w:tcW w:w="3083" w:type="dxa"/>
            <w:vMerge w:val="restart"/>
          </w:tcPr>
          <w:p w:rsidR="003D56BA" w:rsidRDefault="003D56BA" w:rsidP="00D91A3F">
            <w:pPr>
              <w:rPr>
                <w:sz w:val="28"/>
                <w:szCs w:val="28"/>
              </w:rPr>
            </w:pPr>
            <w:r>
              <w:rPr>
                <w:sz w:val="28"/>
                <w:szCs w:val="28"/>
              </w:rPr>
              <w:lastRenderedPageBreak/>
              <w:t xml:space="preserve">Оформить мини-музей «Наша Родина – Россия», содержащий в себе разнообразные экспонаты, но так или иначе отражающие национальные особенности нашей страны: флаг, герб, карта страны, книги, открытки, фотоальбомы, значки, гербы городов, относящихся  к </w:t>
            </w:r>
            <w:r>
              <w:rPr>
                <w:sz w:val="28"/>
                <w:szCs w:val="28"/>
              </w:rPr>
              <w:lastRenderedPageBreak/>
              <w:t>«золотому кольцу», предметы и игрушки народных промыслов, кукла в русском национальном костюме, народные игрушки, колокола, фигурки животных.</w:t>
            </w:r>
          </w:p>
          <w:p w:rsidR="003D56BA" w:rsidRDefault="003D56BA" w:rsidP="00D91A3F">
            <w:pPr>
              <w:rPr>
                <w:sz w:val="28"/>
                <w:szCs w:val="28"/>
              </w:rPr>
            </w:pPr>
            <w:r>
              <w:rPr>
                <w:sz w:val="28"/>
                <w:szCs w:val="28"/>
              </w:rPr>
              <w:t>Тематические альбомы:</w:t>
            </w:r>
          </w:p>
          <w:p w:rsidR="003D56BA" w:rsidRDefault="003D56BA" w:rsidP="00D91A3F">
            <w:pPr>
              <w:rPr>
                <w:sz w:val="28"/>
                <w:szCs w:val="28"/>
              </w:rPr>
            </w:pPr>
            <w:r>
              <w:rPr>
                <w:sz w:val="28"/>
                <w:szCs w:val="28"/>
              </w:rPr>
              <w:t>«Многонациональная Россия», «Народные промыслы», «Природа России», «Древняя Русь»</w:t>
            </w:r>
          </w:p>
          <w:p w:rsidR="003D56BA" w:rsidRDefault="003D56BA" w:rsidP="00D91A3F">
            <w:pPr>
              <w:rPr>
                <w:sz w:val="28"/>
                <w:szCs w:val="28"/>
              </w:rPr>
            </w:pPr>
            <w:r>
              <w:rPr>
                <w:sz w:val="28"/>
                <w:szCs w:val="28"/>
              </w:rPr>
              <w:t xml:space="preserve">Выставка детских творческих работ </w:t>
            </w:r>
          </w:p>
          <w:p w:rsidR="003D56BA" w:rsidRDefault="003D56BA" w:rsidP="00D91A3F">
            <w:pPr>
              <w:rPr>
                <w:sz w:val="28"/>
                <w:szCs w:val="28"/>
              </w:rPr>
            </w:pPr>
            <w:r>
              <w:rPr>
                <w:sz w:val="28"/>
                <w:szCs w:val="28"/>
              </w:rPr>
              <w:t>Карта России Пополнить мини-музей гербом Пермского края, открытками и книгами о Перми</w:t>
            </w:r>
          </w:p>
          <w:p w:rsidR="003D56BA" w:rsidRDefault="003D56BA" w:rsidP="00D91A3F">
            <w:pPr>
              <w:rPr>
                <w:sz w:val="28"/>
                <w:szCs w:val="28"/>
              </w:rPr>
            </w:pPr>
            <w:r>
              <w:rPr>
                <w:sz w:val="28"/>
                <w:szCs w:val="28"/>
              </w:rPr>
              <w:t xml:space="preserve">Тематический альбом «Достопримечательности города Перми», «Города Пермского края», «Богатства Пермского края» </w:t>
            </w:r>
          </w:p>
          <w:p w:rsidR="003D56BA" w:rsidRDefault="003D56BA" w:rsidP="00D91A3F">
            <w:pPr>
              <w:rPr>
                <w:sz w:val="28"/>
                <w:szCs w:val="28"/>
              </w:rPr>
            </w:pPr>
            <w:r>
              <w:rPr>
                <w:sz w:val="28"/>
                <w:szCs w:val="28"/>
              </w:rPr>
              <w:t xml:space="preserve">Выставка детских творческих работ </w:t>
            </w:r>
          </w:p>
          <w:p w:rsidR="003D56BA" w:rsidRDefault="003D56BA" w:rsidP="00D91A3F">
            <w:pPr>
              <w:rPr>
                <w:sz w:val="28"/>
                <w:szCs w:val="28"/>
              </w:rPr>
            </w:pPr>
            <w:r>
              <w:rPr>
                <w:sz w:val="28"/>
                <w:szCs w:val="28"/>
              </w:rPr>
              <w:t>Карта Пермского края Пополнить мини-музей гербом Красновишерска, открытками и книгами о Красновишерске</w:t>
            </w:r>
          </w:p>
          <w:p w:rsidR="003D56BA" w:rsidRDefault="003D56BA" w:rsidP="00D91A3F">
            <w:pPr>
              <w:rPr>
                <w:sz w:val="28"/>
                <w:szCs w:val="28"/>
              </w:rPr>
            </w:pPr>
            <w:r>
              <w:rPr>
                <w:sz w:val="28"/>
                <w:szCs w:val="28"/>
              </w:rPr>
              <w:t>Тематический альбом «Вишерские красоты»</w:t>
            </w:r>
          </w:p>
          <w:p w:rsidR="003D56BA" w:rsidRDefault="003D56BA" w:rsidP="00D91A3F">
            <w:pPr>
              <w:rPr>
                <w:sz w:val="28"/>
                <w:szCs w:val="28"/>
              </w:rPr>
            </w:pPr>
            <w:r>
              <w:rPr>
                <w:sz w:val="28"/>
                <w:szCs w:val="28"/>
              </w:rPr>
              <w:t xml:space="preserve">Выставка детских творческих работ </w:t>
            </w:r>
          </w:p>
          <w:p w:rsidR="003D56BA" w:rsidRDefault="003D56BA" w:rsidP="00D91A3F">
            <w:pPr>
              <w:rPr>
                <w:sz w:val="28"/>
                <w:szCs w:val="28"/>
              </w:rPr>
            </w:pPr>
            <w:r>
              <w:rPr>
                <w:sz w:val="28"/>
                <w:szCs w:val="28"/>
              </w:rPr>
              <w:t xml:space="preserve">Карта Красновишерского района </w:t>
            </w:r>
          </w:p>
          <w:p w:rsidR="003D56BA" w:rsidRDefault="003D56BA" w:rsidP="00D91A3F">
            <w:pPr>
              <w:jc w:val="center"/>
              <w:rPr>
                <w:sz w:val="28"/>
                <w:szCs w:val="28"/>
              </w:rPr>
            </w:pPr>
            <w:r>
              <w:rPr>
                <w:sz w:val="28"/>
                <w:szCs w:val="28"/>
              </w:rPr>
              <w:t>Выставка книг «Северные сказки»</w:t>
            </w:r>
          </w:p>
          <w:p w:rsidR="003D56BA" w:rsidRPr="00EB023A" w:rsidRDefault="003D56BA" w:rsidP="00D91A3F">
            <w:pPr>
              <w:jc w:val="center"/>
              <w:rPr>
                <w:sz w:val="28"/>
                <w:szCs w:val="28"/>
              </w:rPr>
            </w:pPr>
          </w:p>
        </w:tc>
      </w:tr>
      <w:tr w:rsidR="003D56BA" w:rsidTr="00CD6884">
        <w:tc>
          <w:tcPr>
            <w:tcW w:w="1384" w:type="dxa"/>
            <w:vMerge/>
          </w:tcPr>
          <w:p w:rsidR="003D56BA" w:rsidRPr="00EB023A" w:rsidRDefault="003D56BA" w:rsidP="00ED543E">
            <w:pPr>
              <w:jc w:val="center"/>
              <w:rPr>
                <w:sz w:val="28"/>
                <w:szCs w:val="28"/>
              </w:rPr>
            </w:pPr>
          </w:p>
        </w:tc>
        <w:tc>
          <w:tcPr>
            <w:tcW w:w="1843" w:type="dxa"/>
          </w:tcPr>
          <w:p w:rsidR="003D56BA" w:rsidRPr="00463E7D" w:rsidRDefault="003D56BA" w:rsidP="00B021F5">
            <w:pPr>
              <w:rPr>
                <w:color w:val="000000" w:themeColor="text1"/>
                <w:sz w:val="28"/>
                <w:szCs w:val="28"/>
              </w:rPr>
            </w:pPr>
            <w:r w:rsidRPr="00463E7D">
              <w:rPr>
                <w:color w:val="000000" w:themeColor="text1"/>
                <w:sz w:val="28"/>
                <w:szCs w:val="28"/>
              </w:rPr>
              <w:t>«Моя малая Родина»</w:t>
            </w:r>
          </w:p>
        </w:tc>
        <w:tc>
          <w:tcPr>
            <w:tcW w:w="3260" w:type="dxa"/>
          </w:tcPr>
          <w:p w:rsidR="003D56BA" w:rsidRDefault="003D56BA" w:rsidP="00D91A3F">
            <w:pPr>
              <w:rPr>
                <w:sz w:val="28"/>
                <w:szCs w:val="28"/>
              </w:rPr>
            </w:pPr>
            <w:r>
              <w:rPr>
                <w:sz w:val="28"/>
                <w:szCs w:val="28"/>
              </w:rPr>
              <w:t>Беседа «История  нашего города»</w:t>
            </w:r>
          </w:p>
          <w:p w:rsidR="003D56BA" w:rsidRDefault="003D56BA" w:rsidP="00D91A3F">
            <w:pPr>
              <w:rPr>
                <w:sz w:val="28"/>
                <w:szCs w:val="28"/>
              </w:rPr>
            </w:pPr>
            <w:r>
              <w:rPr>
                <w:sz w:val="28"/>
                <w:szCs w:val="28"/>
              </w:rPr>
              <w:t>Беседа «Чем богат Вишерский край»</w:t>
            </w:r>
          </w:p>
          <w:p w:rsidR="003D56BA" w:rsidRDefault="003D56BA" w:rsidP="00D91A3F">
            <w:pPr>
              <w:rPr>
                <w:sz w:val="28"/>
                <w:szCs w:val="28"/>
              </w:rPr>
            </w:pPr>
            <w:r>
              <w:rPr>
                <w:sz w:val="28"/>
                <w:szCs w:val="28"/>
              </w:rPr>
              <w:t>Просмотр видеоролика «Моя малая Родина»</w:t>
            </w:r>
          </w:p>
          <w:p w:rsidR="003D56BA" w:rsidRDefault="003D56BA" w:rsidP="00D91A3F">
            <w:pPr>
              <w:rPr>
                <w:sz w:val="28"/>
                <w:szCs w:val="28"/>
              </w:rPr>
            </w:pPr>
            <w:r>
              <w:rPr>
                <w:sz w:val="28"/>
                <w:szCs w:val="28"/>
              </w:rPr>
              <w:t xml:space="preserve">Экскурсия по городу </w:t>
            </w:r>
          </w:p>
          <w:p w:rsidR="003D56BA" w:rsidRDefault="003D56BA" w:rsidP="00D91A3F">
            <w:pPr>
              <w:rPr>
                <w:sz w:val="28"/>
                <w:szCs w:val="28"/>
              </w:rPr>
            </w:pPr>
            <w:r>
              <w:rPr>
                <w:sz w:val="28"/>
                <w:szCs w:val="28"/>
              </w:rPr>
              <w:t xml:space="preserve">Для детей 5 – 6 лет: изготовление альбома «Юный краевед» </w:t>
            </w:r>
          </w:p>
          <w:p w:rsidR="003D56BA" w:rsidRDefault="003D56BA" w:rsidP="00D91A3F">
            <w:pPr>
              <w:rPr>
                <w:sz w:val="28"/>
                <w:szCs w:val="28"/>
              </w:rPr>
            </w:pPr>
            <w:r>
              <w:rPr>
                <w:sz w:val="28"/>
                <w:szCs w:val="28"/>
              </w:rPr>
              <w:t>Для детей 6-7 лет: изготовление презентации «Предания Седого Урала»</w:t>
            </w:r>
          </w:p>
        </w:tc>
        <w:tc>
          <w:tcPr>
            <w:tcW w:w="3083" w:type="dxa"/>
            <w:vMerge/>
          </w:tcPr>
          <w:p w:rsidR="003D56BA" w:rsidRPr="00EB023A" w:rsidRDefault="003D56BA" w:rsidP="00ED543E">
            <w:pPr>
              <w:jc w:val="center"/>
              <w:rPr>
                <w:sz w:val="28"/>
                <w:szCs w:val="28"/>
              </w:rPr>
            </w:pPr>
          </w:p>
        </w:tc>
      </w:tr>
      <w:tr w:rsidR="003D56BA" w:rsidTr="00CD6884">
        <w:tc>
          <w:tcPr>
            <w:tcW w:w="1384" w:type="dxa"/>
            <w:vMerge w:val="restart"/>
          </w:tcPr>
          <w:p w:rsidR="003D56BA" w:rsidRPr="00EB023A" w:rsidRDefault="003D56BA" w:rsidP="00ED543E">
            <w:pPr>
              <w:jc w:val="center"/>
              <w:rPr>
                <w:sz w:val="28"/>
                <w:szCs w:val="28"/>
              </w:rPr>
            </w:pPr>
            <w:r>
              <w:rPr>
                <w:sz w:val="28"/>
                <w:szCs w:val="28"/>
              </w:rPr>
              <w:lastRenderedPageBreak/>
              <w:t xml:space="preserve">Октябрь </w:t>
            </w:r>
          </w:p>
        </w:tc>
        <w:tc>
          <w:tcPr>
            <w:tcW w:w="1843" w:type="dxa"/>
          </w:tcPr>
          <w:p w:rsidR="003D56BA" w:rsidRPr="00463E7D" w:rsidRDefault="003D56BA" w:rsidP="00B021F5">
            <w:pPr>
              <w:rPr>
                <w:color w:val="000000" w:themeColor="text1"/>
                <w:sz w:val="28"/>
                <w:szCs w:val="28"/>
              </w:rPr>
            </w:pPr>
            <w:r w:rsidRPr="00463E7D">
              <w:rPr>
                <w:color w:val="000000" w:themeColor="text1"/>
                <w:sz w:val="28"/>
                <w:szCs w:val="28"/>
              </w:rPr>
              <w:t>«Мое имя»</w:t>
            </w:r>
          </w:p>
        </w:tc>
        <w:tc>
          <w:tcPr>
            <w:tcW w:w="3260" w:type="dxa"/>
          </w:tcPr>
          <w:p w:rsidR="003D56BA" w:rsidRDefault="003D56BA" w:rsidP="00D91A3F">
            <w:pPr>
              <w:rPr>
                <w:sz w:val="28"/>
                <w:szCs w:val="28"/>
              </w:rPr>
            </w:pPr>
            <w:r>
              <w:rPr>
                <w:sz w:val="28"/>
                <w:szCs w:val="28"/>
              </w:rPr>
              <w:t>Беседы «Для чего человеку нужно имя», «Что означают наши имена?»</w:t>
            </w:r>
          </w:p>
          <w:p w:rsidR="003D56BA" w:rsidRDefault="003D56BA" w:rsidP="00D91A3F">
            <w:pPr>
              <w:rPr>
                <w:sz w:val="28"/>
                <w:szCs w:val="28"/>
              </w:rPr>
            </w:pPr>
            <w:r>
              <w:rPr>
                <w:sz w:val="28"/>
                <w:szCs w:val="28"/>
              </w:rPr>
              <w:t xml:space="preserve">Игра «Назови ласково», «Я знаю пять имен», «Найди пару», «Кто позвал» </w:t>
            </w:r>
          </w:p>
          <w:p w:rsidR="003D56BA" w:rsidRPr="00EB023A" w:rsidRDefault="003D56BA" w:rsidP="00D91A3F">
            <w:pPr>
              <w:jc w:val="center"/>
              <w:rPr>
                <w:sz w:val="28"/>
                <w:szCs w:val="28"/>
              </w:rPr>
            </w:pPr>
            <w:r>
              <w:rPr>
                <w:sz w:val="28"/>
                <w:szCs w:val="28"/>
              </w:rPr>
              <w:t>Коллективная работа «Ромашковое поле»</w:t>
            </w:r>
          </w:p>
        </w:tc>
        <w:tc>
          <w:tcPr>
            <w:tcW w:w="3083" w:type="dxa"/>
            <w:vMerge w:val="restart"/>
          </w:tcPr>
          <w:p w:rsidR="003D56BA" w:rsidRDefault="003D56BA" w:rsidP="00D91A3F">
            <w:pPr>
              <w:rPr>
                <w:sz w:val="28"/>
                <w:szCs w:val="28"/>
              </w:rPr>
            </w:pPr>
            <w:r>
              <w:rPr>
                <w:sz w:val="28"/>
                <w:szCs w:val="28"/>
              </w:rPr>
              <w:t xml:space="preserve">Кукла в русском национальном костюме </w:t>
            </w:r>
          </w:p>
          <w:p w:rsidR="003D56BA" w:rsidRDefault="003D56BA" w:rsidP="00D91A3F">
            <w:pPr>
              <w:rPr>
                <w:sz w:val="28"/>
                <w:szCs w:val="28"/>
              </w:rPr>
            </w:pPr>
            <w:r>
              <w:rPr>
                <w:sz w:val="28"/>
                <w:szCs w:val="28"/>
              </w:rPr>
              <w:t xml:space="preserve">Семейные фотографии </w:t>
            </w:r>
          </w:p>
          <w:p w:rsidR="003D56BA" w:rsidRDefault="003D56BA" w:rsidP="00D91A3F">
            <w:pPr>
              <w:rPr>
                <w:sz w:val="28"/>
                <w:szCs w:val="28"/>
              </w:rPr>
            </w:pPr>
            <w:r>
              <w:rPr>
                <w:sz w:val="28"/>
                <w:szCs w:val="28"/>
              </w:rPr>
              <w:t xml:space="preserve">Модели генеалогического древа </w:t>
            </w:r>
          </w:p>
          <w:p w:rsidR="003D56BA" w:rsidRDefault="003D56BA" w:rsidP="00D91A3F">
            <w:pPr>
              <w:rPr>
                <w:sz w:val="28"/>
                <w:szCs w:val="28"/>
              </w:rPr>
            </w:pPr>
            <w:r>
              <w:rPr>
                <w:sz w:val="28"/>
                <w:szCs w:val="28"/>
              </w:rPr>
              <w:t>Сюжетные картинки «Моя семья»</w:t>
            </w:r>
          </w:p>
          <w:p w:rsidR="003D56BA" w:rsidRPr="00EB023A" w:rsidRDefault="003D56BA" w:rsidP="00ED543E">
            <w:pPr>
              <w:jc w:val="center"/>
              <w:rPr>
                <w:sz w:val="28"/>
                <w:szCs w:val="28"/>
              </w:rPr>
            </w:pPr>
          </w:p>
        </w:tc>
      </w:tr>
      <w:tr w:rsidR="003D56BA" w:rsidTr="00CD6884">
        <w:tc>
          <w:tcPr>
            <w:tcW w:w="1384" w:type="dxa"/>
            <w:vMerge/>
          </w:tcPr>
          <w:p w:rsidR="003D56BA" w:rsidRPr="00EB023A" w:rsidRDefault="003D56BA" w:rsidP="00ED543E">
            <w:pPr>
              <w:jc w:val="center"/>
              <w:rPr>
                <w:sz w:val="28"/>
                <w:szCs w:val="28"/>
              </w:rPr>
            </w:pPr>
          </w:p>
        </w:tc>
        <w:tc>
          <w:tcPr>
            <w:tcW w:w="1843" w:type="dxa"/>
          </w:tcPr>
          <w:p w:rsidR="003D56BA" w:rsidRPr="00463E7D" w:rsidRDefault="003D56BA" w:rsidP="00B021F5">
            <w:pPr>
              <w:rPr>
                <w:color w:val="000000" w:themeColor="text1"/>
                <w:sz w:val="28"/>
                <w:szCs w:val="28"/>
              </w:rPr>
            </w:pPr>
            <w:r w:rsidRPr="00463E7D">
              <w:rPr>
                <w:color w:val="000000" w:themeColor="text1"/>
                <w:sz w:val="28"/>
                <w:szCs w:val="28"/>
              </w:rPr>
              <w:t>«Моя семья – моя крепость». «Моя родословная»</w:t>
            </w:r>
          </w:p>
        </w:tc>
        <w:tc>
          <w:tcPr>
            <w:tcW w:w="3260" w:type="dxa"/>
          </w:tcPr>
          <w:p w:rsidR="003D56BA" w:rsidRDefault="003D56BA" w:rsidP="00C07CA0">
            <w:pPr>
              <w:rPr>
                <w:sz w:val="28"/>
                <w:szCs w:val="28"/>
              </w:rPr>
            </w:pPr>
            <w:r>
              <w:rPr>
                <w:sz w:val="28"/>
                <w:szCs w:val="28"/>
              </w:rPr>
              <w:t>Дидактические игры «Кто, чем занят» Составление рассказов «Моя семья»</w:t>
            </w:r>
          </w:p>
          <w:p w:rsidR="003D56BA" w:rsidRDefault="003D56BA" w:rsidP="00C07CA0">
            <w:pPr>
              <w:rPr>
                <w:sz w:val="28"/>
                <w:szCs w:val="28"/>
              </w:rPr>
            </w:pPr>
            <w:r>
              <w:rPr>
                <w:sz w:val="28"/>
                <w:szCs w:val="28"/>
              </w:rPr>
              <w:t>Рассматривание семейных фотоальбомов</w:t>
            </w:r>
          </w:p>
          <w:p w:rsidR="003D56BA" w:rsidRDefault="003D56BA" w:rsidP="00C07CA0">
            <w:pPr>
              <w:rPr>
                <w:sz w:val="28"/>
                <w:szCs w:val="28"/>
              </w:rPr>
            </w:pPr>
            <w:r>
              <w:rPr>
                <w:sz w:val="28"/>
                <w:szCs w:val="28"/>
              </w:rPr>
              <w:t>Рисование на тему «Моя семья»</w:t>
            </w:r>
          </w:p>
          <w:p w:rsidR="003D56BA" w:rsidRDefault="003D56BA" w:rsidP="00C07CA0">
            <w:pPr>
              <w:rPr>
                <w:sz w:val="28"/>
                <w:szCs w:val="28"/>
              </w:rPr>
            </w:pPr>
            <w:r>
              <w:rPr>
                <w:sz w:val="28"/>
                <w:szCs w:val="28"/>
              </w:rPr>
              <w:t>Дидактические игры «Кому что подарить?», «Кто я?»</w:t>
            </w:r>
          </w:p>
          <w:p w:rsidR="003D56BA" w:rsidRDefault="003D56BA" w:rsidP="00C07CA0">
            <w:pPr>
              <w:rPr>
                <w:sz w:val="28"/>
                <w:szCs w:val="28"/>
              </w:rPr>
            </w:pPr>
            <w:r>
              <w:rPr>
                <w:sz w:val="28"/>
                <w:szCs w:val="28"/>
              </w:rPr>
              <w:t xml:space="preserve">Разучивание пословиц и поговорок о семье </w:t>
            </w:r>
          </w:p>
          <w:p w:rsidR="003D56BA" w:rsidRPr="00EB023A" w:rsidRDefault="003D56BA" w:rsidP="00C07CA0">
            <w:pPr>
              <w:jc w:val="center"/>
              <w:rPr>
                <w:sz w:val="28"/>
                <w:szCs w:val="28"/>
              </w:rPr>
            </w:pPr>
            <w:r>
              <w:rPr>
                <w:sz w:val="28"/>
                <w:szCs w:val="28"/>
              </w:rPr>
              <w:t>Чтение русских народных сказок</w:t>
            </w:r>
          </w:p>
        </w:tc>
        <w:tc>
          <w:tcPr>
            <w:tcW w:w="3083" w:type="dxa"/>
            <w:vMerge/>
          </w:tcPr>
          <w:p w:rsidR="003D56BA" w:rsidRPr="00EB023A" w:rsidRDefault="003D56BA" w:rsidP="00ED543E">
            <w:pPr>
              <w:jc w:val="center"/>
              <w:rPr>
                <w:sz w:val="28"/>
                <w:szCs w:val="28"/>
              </w:rPr>
            </w:pPr>
          </w:p>
        </w:tc>
      </w:tr>
      <w:tr w:rsidR="003D56BA" w:rsidTr="00CD6884">
        <w:tc>
          <w:tcPr>
            <w:tcW w:w="1384" w:type="dxa"/>
            <w:vMerge w:val="restart"/>
          </w:tcPr>
          <w:p w:rsidR="003D56BA" w:rsidRPr="00EB023A" w:rsidRDefault="003D56BA" w:rsidP="00ED543E">
            <w:pPr>
              <w:jc w:val="center"/>
              <w:rPr>
                <w:sz w:val="28"/>
                <w:szCs w:val="28"/>
              </w:rPr>
            </w:pPr>
            <w:r>
              <w:rPr>
                <w:sz w:val="28"/>
                <w:szCs w:val="28"/>
              </w:rPr>
              <w:t xml:space="preserve">Ноябрь </w:t>
            </w:r>
          </w:p>
        </w:tc>
        <w:tc>
          <w:tcPr>
            <w:tcW w:w="1843" w:type="dxa"/>
          </w:tcPr>
          <w:p w:rsidR="003D56BA" w:rsidRPr="00463E7D" w:rsidRDefault="003D56BA" w:rsidP="00B021F5">
            <w:pPr>
              <w:rPr>
                <w:color w:val="000000" w:themeColor="text1"/>
                <w:sz w:val="28"/>
                <w:szCs w:val="28"/>
              </w:rPr>
            </w:pPr>
            <w:r w:rsidRPr="00463E7D">
              <w:rPr>
                <w:color w:val="000000" w:themeColor="text1"/>
                <w:sz w:val="28"/>
                <w:szCs w:val="28"/>
              </w:rPr>
              <w:t>«В тесноте, да не в  обиде»</w:t>
            </w:r>
          </w:p>
        </w:tc>
        <w:tc>
          <w:tcPr>
            <w:tcW w:w="3260" w:type="dxa"/>
          </w:tcPr>
          <w:p w:rsidR="003D56BA" w:rsidRDefault="003D56BA" w:rsidP="00C07CA0">
            <w:pPr>
              <w:rPr>
                <w:sz w:val="28"/>
                <w:szCs w:val="28"/>
              </w:rPr>
            </w:pPr>
            <w:r>
              <w:rPr>
                <w:sz w:val="28"/>
                <w:szCs w:val="28"/>
              </w:rPr>
              <w:t xml:space="preserve">Драматизация РНС «Теремок» </w:t>
            </w:r>
          </w:p>
          <w:p w:rsidR="003D56BA" w:rsidRDefault="003D56BA" w:rsidP="00C07CA0">
            <w:pPr>
              <w:rPr>
                <w:sz w:val="28"/>
                <w:szCs w:val="28"/>
              </w:rPr>
            </w:pPr>
            <w:r>
              <w:rPr>
                <w:sz w:val="28"/>
                <w:szCs w:val="28"/>
              </w:rPr>
              <w:t xml:space="preserve">Коллективная работа «Терем, теремок, он не низок, не высок…» </w:t>
            </w:r>
          </w:p>
          <w:p w:rsidR="003D56BA" w:rsidRPr="00EB023A" w:rsidRDefault="003D56BA" w:rsidP="00C07CA0">
            <w:pPr>
              <w:jc w:val="center"/>
              <w:rPr>
                <w:sz w:val="28"/>
                <w:szCs w:val="28"/>
              </w:rPr>
            </w:pPr>
            <w:r>
              <w:rPr>
                <w:sz w:val="28"/>
                <w:szCs w:val="28"/>
              </w:rPr>
              <w:t>Беседа «Старинные русские обычаи»</w:t>
            </w:r>
          </w:p>
        </w:tc>
        <w:tc>
          <w:tcPr>
            <w:tcW w:w="3083" w:type="dxa"/>
          </w:tcPr>
          <w:p w:rsidR="003D56BA" w:rsidRDefault="003D56BA" w:rsidP="00C07CA0">
            <w:pPr>
              <w:rPr>
                <w:sz w:val="28"/>
                <w:szCs w:val="28"/>
              </w:rPr>
            </w:pPr>
            <w:r>
              <w:rPr>
                <w:sz w:val="28"/>
                <w:szCs w:val="28"/>
              </w:rPr>
              <w:t xml:space="preserve">Семейные фотографии </w:t>
            </w:r>
          </w:p>
          <w:p w:rsidR="003D56BA" w:rsidRDefault="003D56BA" w:rsidP="00C07CA0">
            <w:pPr>
              <w:rPr>
                <w:sz w:val="28"/>
                <w:szCs w:val="28"/>
              </w:rPr>
            </w:pPr>
            <w:r>
              <w:rPr>
                <w:sz w:val="28"/>
                <w:szCs w:val="28"/>
              </w:rPr>
              <w:t xml:space="preserve">Модели генеалогического древа </w:t>
            </w:r>
          </w:p>
          <w:p w:rsidR="003D56BA" w:rsidRDefault="003D56BA" w:rsidP="00C07CA0">
            <w:pPr>
              <w:rPr>
                <w:sz w:val="28"/>
                <w:szCs w:val="28"/>
              </w:rPr>
            </w:pPr>
            <w:r>
              <w:rPr>
                <w:sz w:val="28"/>
                <w:szCs w:val="28"/>
              </w:rPr>
              <w:t>Сюжетные картинки «Моя семья»</w:t>
            </w:r>
          </w:p>
          <w:p w:rsidR="003D56BA" w:rsidRDefault="003D56BA" w:rsidP="00C07CA0">
            <w:pPr>
              <w:rPr>
                <w:sz w:val="28"/>
                <w:szCs w:val="28"/>
              </w:rPr>
            </w:pPr>
            <w:r>
              <w:rPr>
                <w:sz w:val="28"/>
                <w:szCs w:val="28"/>
              </w:rPr>
              <w:t xml:space="preserve">Тематический альбом «Настроение» </w:t>
            </w:r>
          </w:p>
          <w:p w:rsidR="003D56BA" w:rsidRPr="00EB023A" w:rsidRDefault="003D56BA" w:rsidP="00C07CA0">
            <w:pPr>
              <w:jc w:val="center"/>
              <w:rPr>
                <w:sz w:val="28"/>
                <w:szCs w:val="28"/>
              </w:rPr>
            </w:pPr>
            <w:r>
              <w:rPr>
                <w:sz w:val="28"/>
                <w:szCs w:val="28"/>
              </w:rPr>
              <w:t>Презентация «Путешествие по сказкам»</w:t>
            </w:r>
          </w:p>
        </w:tc>
      </w:tr>
      <w:tr w:rsidR="003D56BA" w:rsidTr="00CD6884">
        <w:tc>
          <w:tcPr>
            <w:tcW w:w="1384" w:type="dxa"/>
            <w:vMerge/>
          </w:tcPr>
          <w:p w:rsidR="003D56BA" w:rsidRPr="00EB023A" w:rsidRDefault="003D56BA" w:rsidP="00ED543E">
            <w:pPr>
              <w:jc w:val="center"/>
              <w:rPr>
                <w:sz w:val="28"/>
                <w:szCs w:val="28"/>
              </w:rPr>
            </w:pPr>
          </w:p>
        </w:tc>
        <w:tc>
          <w:tcPr>
            <w:tcW w:w="1843" w:type="dxa"/>
          </w:tcPr>
          <w:p w:rsidR="003D56BA" w:rsidRPr="00463E7D" w:rsidRDefault="003D56BA" w:rsidP="00B021F5">
            <w:pPr>
              <w:rPr>
                <w:color w:val="000000" w:themeColor="text1"/>
                <w:sz w:val="28"/>
                <w:szCs w:val="28"/>
              </w:rPr>
            </w:pPr>
            <w:r w:rsidRPr="00463E7D">
              <w:rPr>
                <w:color w:val="000000" w:themeColor="text1"/>
                <w:sz w:val="28"/>
                <w:szCs w:val="28"/>
              </w:rPr>
              <w:t>«Праздники моей семье» «День матери»</w:t>
            </w:r>
          </w:p>
        </w:tc>
        <w:tc>
          <w:tcPr>
            <w:tcW w:w="3260" w:type="dxa"/>
          </w:tcPr>
          <w:p w:rsidR="003D56BA" w:rsidRDefault="003D56BA" w:rsidP="00C07CA0">
            <w:pPr>
              <w:rPr>
                <w:sz w:val="28"/>
                <w:szCs w:val="28"/>
              </w:rPr>
            </w:pPr>
            <w:r>
              <w:rPr>
                <w:sz w:val="28"/>
                <w:szCs w:val="28"/>
              </w:rPr>
              <w:t xml:space="preserve">Беседа «Семейные праздники» </w:t>
            </w:r>
          </w:p>
          <w:p w:rsidR="003D56BA" w:rsidRDefault="003D56BA" w:rsidP="00C07CA0">
            <w:pPr>
              <w:rPr>
                <w:sz w:val="28"/>
                <w:szCs w:val="28"/>
              </w:rPr>
            </w:pPr>
            <w:r>
              <w:rPr>
                <w:sz w:val="28"/>
                <w:szCs w:val="28"/>
              </w:rPr>
              <w:t>Д/И «Подбери подарок»</w:t>
            </w:r>
          </w:p>
          <w:p w:rsidR="003D56BA" w:rsidRDefault="003D56BA" w:rsidP="00C07CA0">
            <w:pPr>
              <w:rPr>
                <w:sz w:val="28"/>
                <w:szCs w:val="28"/>
              </w:rPr>
            </w:pPr>
            <w:r>
              <w:rPr>
                <w:sz w:val="28"/>
                <w:szCs w:val="28"/>
              </w:rPr>
              <w:t>Ручной труд «Подарки для родных»</w:t>
            </w:r>
          </w:p>
          <w:p w:rsidR="003D56BA" w:rsidRDefault="003D56BA" w:rsidP="00C07CA0">
            <w:pPr>
              <w:rPr>
                <w:sz w:val="28"/>
                <w:szCs w:val="28"/>
              </w:rPr>
            </w:pPr>
            <w:r>
              <w:rPr>
                <w:sz w:val="28"/>
                <w:szCs w:val="28"/>
              </w:rPr>
              <w:t xml:space="preserve">Соревнования «Папа, мама, я  - спортивная семья» </w:t>
            </w:r>
          </w:p>
          <w:p w:rsidR="003D56BA" w:rsidRDefault="003D56BA" w:rsidP="00C07CA0">
            <w:pPr>
              <w:jc w:val="center"/>
              <w:rPr>
                <w:sz w:val="28"/>
                <w:szCs w:val="28"/>
              </w:rPr>
            </w:pPr>
            <w:r>
              <w:rPr>
                <w:sz w:val="28"/>
                <w:szCs w:val="28"/>
              </w:rPr>
              <w:lastRenderedPageBreak/>
              <w:t>Изготовление модели «Календарь ожиданий»</w:t>
            </w:r>
          </w:p>
          <w:p w:rsidR="003D56BA" w:rsidRPr="00EB023A" w:rsidRDefault="003D56BA" w:rsidP="00C07CA0">
            <w:pPr>
              <w:jc w:val="center"/>
              <w:rPr>
                <w:sz w:val="28"/>
                <w:szCs w:val="28"/>
              </w:rPr>
            </w:pPr>
            <w:r>
              <w:rPr>
                <w:sz w:val="28"/>
                <w:szCs w:val="28"/>
              </w:rPr>
              <w:t>Открытки «Для моей мамы»</w:t>
            </w:r>
          </w:p>
        </w:tc>
        <w:tc>
          <w:tcPr>
            <w:tcW w:w="3083" w:type="dxa"/>
          </w:tcPr>
          <w:p w:rsidR="003D56BA" w:rsidRDefault="003D56BA" w:rsidP="00C07CA0">
            <w:pPr>
              <w:rPr>
                <w:sz w:val="28"/>
                <w:szCs w:val="28"/>
              </w:rPr>
            </w:pPr>
            <w:r>
              <w:rPr>
                <w:sz w:val="28"/>
                <w:szCs w:val="28"/>
              </w:rPr>
              <w:lastRenderedPageBreak/>
              <w:t>Фотоальбомы Праздники в нашей семье»</w:t>
            </w:r>
          </w:p>
          <w:p w:rsidR="003D56BA" w:rsidRDefault="003D56BA" w:rsidP="00C07CA0">
            <w:pPr>
              <w:rPr>
                <w:sz w:val="28"/>
                <w:szCs w:val="28"/>
              </w:rPr>
            </w:pPr>
            <w:r>
              <w:rPr>
                <w:sz w:val="28"/>
                <w:szCs w:val="28"/>
              </w:rPr>
              <w:t>Сюжетные картинки «Моя семья»</w:t>
            </w:r>
          </w:p>
          <w:p w:rsidR="003D56BA" w:rsidRDefault="003D56BA" w:rsidP="00C07CA0">
            <w:pPr>
              <w:rPr>
                <w:sz w:val="28"/>
                <w:szCs w:val="28"/>
              </w:rPr>
            </w:pPr>
            <w:r>
              <w:rPr>
                <w:sz w:val="28"/>
                <w:szCs w:val="28"/>
              </w:rPr>
              <w:t xml:space="preserve">Модель «Календарь ожиданий» </w:t>
            </w:r>
          </w:p>
          <w:p w:rsidR="003D56BA" w:rsidRPr="00EB023A" w:rsidRDefault="003D56BA" w:rsidP="00ED543E">
            <w:pPr>
              <w:jc w:val="center"/>
              <w:rPr>
                <w:sz w:val="28"/>
                <w:szCs w:val="28"/>
              </w:rPr>
            </w:pPr>
          </w:p>
        </w:tc>
      </w:tr>
      <w:tr w:rsidR="003D56BA" w:rsidTr="00CD6884">
        <w:tc>
          <w:tcPr>
            <w:tcW w:w="1384" w:type="dxa"/>
            <w:vMerge w:val="restart"/>
          </w:tcPr>
          <w:p w:rsidR="003D56BA" w:rsidRPr="00EB023A" w:rsidRDefault="003D56BA" w:rsidP="00ED543E">
            <w:pPr>
              <w:jc w:val="center"/>
              <w:rPr>
                <w:sz w:val="28"/>
                <w:szCs w:val="28"/>
              </w:rPr>
            </w:pPr>
            <w:r>
              <w:rPr>
                <w:sz w:val="28"/>
                <w:szCs w:val="28"/>
              </w:rPr>
              <w:lastRenderedPageBreak/>
              <w:t xml:space="preserve">Декабрь </w:t>
            </w:r>
          </w:p>
        </w:tc>
        <w:tc>
          <w:tcPr>
            <w:tcW w:w="1843" w:type="dxa"/>
          </w:tcPr>
          <w:p w:rsidR="003D56BA" w:rsidRPr="00463E7D" w:rsidRDefault="003D56BA" w:rsidP="00B021F5">
            <w:pPr>
              <w:rPr>
                <w:color w:val="000000" w:themeColor="text1"/>
                <w:sz w:val="28"/>
                <w:szCs w:val="28"/>
              </w:rPr>
            </w:pPr>
            <w:r w:rsidRPr="00463E7D">
              <w:rPr>
                <w:color w:val="000000" w:themeColor="text1"/>
                <w:sz w:val="28"/>
                <w:szCs w:val="28"/>
              </w:rPr>
              <w:t>«К бабушке Варварушке в гости на оладушки»</w:t>
            </w:r>
          </w:p>
        </w:tc>
        <w:tc>
          <w:tcPr>
            <w:tcW w:w="3260" w:type="dxa"/>
          </w:tcPr>
          <w:p w:rsidR="003D56BA" w:rsidRDefault="003D56BA" w:rsidP="00B021F5">
            <w:pPr>
              <w:rPr>
                <w:sz w:val="28"/>
                <w:szCs w:val="28"/>
              </w:rPr>
            </w:pPr>
            <w:r>
              <w:rPr>
                <w:sz w:val="28"/>
                <w:szCs w:val="28"/>
              </w:rPr>
              <w:t xml:space="preserve">Рассматривание тематического альбома «Женский образ в искусстве» </w:t>
            </w:r>
          </w:p>
          <w:p w:rsidR="003D56BA" w:rsidRDefault="003D56BA" w:rsidP="00C07CA0">
            <w:pPr>
              <w:rPr>
                <w:sz w:val="28"/>
                <w:szCs w:val="28"/>
              </w:rPr>
            </w:pPr>
            <w:r>
              <w:rPr>
                <w:sz w:val="28"/>
                <w:szCs w:val="28"/>
              </w:rPr>
              <w:t xml:space="preserve">Рисование «Самая любимая- бабушка моя» </w:t>
            </w:r>
          </w:p>
        </w:tc>
        <w:tc>
          <w:tcPr>
            <w:tcW w:w="3083" w:type="dxa"/>
          </w:tcPr>
          <w:p w:rsidR="003D56BA" w:rsidRDefault="003D56BA" w:rsidP="00B021F5">
            <w:pPr>
              <w:rPr>
                <w:sz w:val="28"/>
                <w:szCs w:val="28"/>
              </w:rPr>
            </w:pPr>
            <w:r>
              <w:rPr>
                <w:sz w:val="28"/>
                <w:szCs w:val="28"/>
              </w:rPr>
              <w:t xml:space="preserve">Иллюстрации к русским народным сказкам, о творчестве народа </w:t>
            </w:r>
          </w:p>
          <w:p w:rsidR="003D56BA" w:rsidRDefault="003D56BA" w:rsidP="00B021F5">
            <w:pPr>
              <w:rPr>
                <w:sz w:val="28"/>
                <w:szCs w:val="28"/>
              </w:rPr>
            </w:pPr>
            <w:r>
              <w:rPr>
                <w:sz w:val="28"/>
                <w:szCs w:val="28"/>
              </w:rPr>
              <w:t xml:space="preserve">Выставка открыток, изготовленных родителями на тему «Потешки для детишек» </w:t>
            </w:r>
          </w:p>
          <w:p w:rsidR="003D56BA" w:rsidRDefault="003D56BA" w:rsidP="00B021F5">
            <w:pPr>
              <w:rPr>
                <w:sz w:val="28"/>
                <w:szCs w:val="28"/>
              </w:rPr>
            </w:pPr>
            <w:r>
              <w:rPr>
                <w:sz w:val="28"/>
                <w:szCs w:val="28"/>
              </w:rPr>
              <w:t>Иллюстрации «Жизнь и быт крестьянской семьи»</w:t>
            </w:r>
          </w:p>
        </w:tc>
      </w:tr>
      <w:tr w:rsidR="003D56BA" w:rsidTr="00CD6884">
        <w:tc>
          <w:tcPr>
            <w:tcW w:w="1384" w:type="dxa"/>
            <w:vMerge/>
          </w:tcPr>
          <w:p w:rsidR="003D56BA" w:rsidRPr="00EB023A" w:rsidRDefault="003D56BA" w:rsidP="00ED543E">
            <w:pPr>
              <w:jc w:val="center"/>
              <w:rPr>
                <w:sz w:val="28"/>
                <w:szCs w:val="28"/>
              </w:rPr>
            </w:pPr>
          </w:p>
        </w:tc>
        <w:tc>
          <w:tcPr>
            <w:tcW w:w="1843" w:type="dxa"/>
          </w:tcPr>
          <w:p w:rsidR="003D56BA" w:rsidRPr="00463E7D" w:rsidRDefault="003D56BA" w:rsidP="00B021F5">
            <w:pPr>
              <w:rPr>
                <w:color w:val="000000" w:themeColor="text1"/>
                <w:sz w:val="28"/>
                <w:szCs w:val="28"/>
              </w:rPr>
            </w:pPr>
            <w:r w:rsidRPr="00463E7D">
              <w:rPr>
                <w:color w:val="000000" w:themeColor="text1"/>
                <w:sz w:val="28"/>
                <w:szCs w:val="28"/>
              </w:rPr>
              <w:t>«Матушка, печка, укрась своих детушек»</w:t>
            </w:r>
          </w:p>
        </w:tc>
        <w:tc>
          <w:tcPr>
            <w:tcW w:w="3260" w:type="dxa"/>
          </w:tcPr>
          <w:p w:rsidR="003D56BA" w:rsidRPr="00EB023A" w:rsidRDefault="003D56BA" w:rsidP="00ED543E">
            <w:pPr>
              <w:jc w:val="center"/>
              <w:rPr>
                <w:sz w:val="28"/>
                <w:szCs w:val="28"/>
              </w:rPr>
            </w:pPr>
            <w:r>
              <w:rPr>
                <w:sz w:val="28"/>
                <w:szCs w:val="28"/>
              </w:rPr>
              <w:t xml:space="preserve">Беседы в «Русской избе» </w:t>
            </w:r>
          </w:p>
        </w:tc>
        <w:tc>
          <w:tcPr>
            <w:tcW w:w="3083" w:type="dxa"/>
            <w:vMerge w:val="restart"/>
          </w:tcPr>
          <w:p w:rsidR="003D56BA" w:rsidRDefault="003D56BA" w:rsidP="00B021F5">
            <w:pPr>
              <w:rPr>
                <w:sz w:val="28"/>
                <w:szCs w:val="28"/>
              </w:rPr>
            </w:pPr>
            <w:r>
              <w:rPr>
                <w:sz w:val="28"/>
                <w:szCs w:val="28"/>
              </w:rPr>
              <w:t xml:space="preserve">Мини-музей «Русская изба» </w:t>
            </w:r>
          </w:p>
        </w:tc>
      </w:tr>
      <w:tr w:rsidR="003D56BA" w:rsidTr="00CD6884">
        <w:tc>
          <w:tcPr>
            <w:tcW w:w="1384" w:type="dxa"/>
            <w:vMerge w:val="restart"/>
          </w:tcPr>
          <w:p w:rsidR="003D56BA" w:rsidRPr="00EB023A" w:rsidRDefault="003D56BA" w:rsidP="00ED543E">
            <w:pPr>
              <w:jc w:val="center"/>
              <w:rPr>
                <w:sz w:val="28"/>
                <w:szCs w:val="28"/>
              </w:rPr>
            </w:pPr>
            <w:r>
              <w:rPr>
                <w:sz w:val="28"/>
                <w:szCs w:val="28"/>
              </w:rPr>
              <w:t xml:space="preserve">Январь </w:t>
            </w:r>
          </w:p>
        </w:tc>
        <w:tc>
          <w:tcPr>
            <w:tcW w:w="1843" w:type="dxa"/>
          </w:tcPr>
          <w:p w:rsidR="003D56BA" w:rsidRPr="00463E7D" w:rsidRDefault="003D56BA" w:rsidP="00B021F5">
            <w:pPr>
              <w:rPr>
                <w:color w:val="000000" w:themeColor="text1"/>
                <w:sz w:val="28"/>
                <w:szCs w:val="28"/>
              </w:rPr>
            </w:pPr>
            <w:r w:rsidRPr="00463E7D">
              <w:rPr>
                <w:color w:val="000000" w:themeColor="text1"/>
                <w:sz w:val="28"/>
                <w:szCs w:val="28"/>
              </w:rPr>
              <w:t>«Обряды и традиции русского народа»</w:t>
            </w:r>
          </w:p>
        </w:tc>
        <w:tc>
          <w:tcPr>
            <w:tcW w:w="3260" w:type="dxa"/>
          </w:tcPr>
          <w:p w:rsidR="003D56BA" w:rsidRDefault="003D56BA" w:rsidP="00B021F5">
            <w:pPr>
              <w:rPr>
                <w:sz w:val="28"/>
                <w:szCs w:val="28"/>
              </w:rPr>
            </w:pPr>
            <w:r>
              <w:rPr>
                <w:sz w:val="28"/>
                <w:szCs w:val="28"/>
              </w:rPr>
              <w:t>Беседа «Что такое традиции и обряды»</w:t>
            </w:r>
          </w:p>
          <w:p w:rsidR="003D56BA" w:rsidRDefault="003D56BA" w:rsidP="00B021F5">
            <w:pPr>
              <w:rPr>
                <w:sz w:val="28"/>
                <w:szCs w:val="28"/>
              </w:rPr>
            </w:pPr>
            <w:r>
              <w:rPr>
                <w:sz w:val="28"/>
                <w:szCs w:val="28"/>
              </w:rPr>
              <w:t xml:space="preserve">Лепка и роспись птиц из глины </w:t>
            </w:r>
          </w:p>
          <w:p w:rsidR="003D56BA" w:rsidRDefault="003D56BA" w:rsidP="00B021F5">
            <w:pPr>
              <w:rPr>
                <w:sz w:val="28"/>
                <w:szCs w:val="28"/>
              </w:rPr>
            </w:pPr>
            <w:r>
              <w:rPr>
                <w:sz w:val="28"/>
                <w:szCs w:val="28"/>
              </w:rPr>
              <w:t xml:space="preserve">Изготовление соломенных кукол «Боярыня Масленица» </w:t>
            </w:r>
          </w:p>
        </w:tc>
        <w:tc>
          <w:tcPr>
            <w:tcW w:w="3083" w:type="dxa"/>
            <w:vMerge/>
          </w:tcPr>
          <w:p w:rsidR="003D56BA" w:rsidRDefault="003D56BA" w:rsidP="00B021F5">
            <w:pPr>
              <w:rPr>
                <w:sz w:val="28"/>
                <w:szCs w:val="28"/>
              </w:rPr>
            </w:pPr>
          </w:p>
        </w:tc>
      </w:tr>
      <w:tr w:rsidR="003D56BA" w:rsidTr="00CD6884">
        <w:tc>
          <w:tcPr>
            <w:tcW w:w="1384" w:type="dxa"/>
            <w:vMerge/>
          </w:tcPr>
          <w:p w:rsidR="003D56BA" w:rsidRPr="00EB023A" w:rsidRDefault="003D56BA" w:rsidP="00ED543E">
            <w:pPr>
              <w:jc w:val="center"/>
              <w:rPr>
                <w:sz w:val="28"/>
                <w:szCs w:val="28"/>
              </w:rPr>
            </w:pPr>
          </w:p>
        </w:tc>
        <w:tc>
          <w:tcPr>
            <w:tcW w:w="1843" w:type="dxa"/>
          </w:tcPr>
          <w:p w:rsidR="003D56BA" w:rsidRPr="00463E7D" w:rsidRDefault="003D56BA" w:rsidP="00B021F5">
            <w:pPr>
              <w:rPr>
                <w:color w:val="000000" w:themeColor="text1"/>
                <w:sz w:val="28"/>
                <w:szCs w:val="28"/>
              </w:rPr>
            </w:pPr>
            <w:r w:rsidRPr="00463E7D">
              <w:rPr>
                <w:color w:val="000000" w:themeColor="text1"/>
                <w:sz w:val="28"/>
                <w:szCs w:val="28"/>
              </w:rPr>
              <w:t>«Добро и зло»</w:t>
            </w:r>
          </w:p>
        </w:tc>
        <w:tc>
          <w:tcPr>
            <w:tcW w:w="3260" w:type="dxa"/>
          </w:tcPr>
          <w:p w:rsidR="003D56BA" w:rsidRDefault="003D56BA" w:rsidP="00C07CA0">
            <w:pPr>
              <w:rPr>
                <w:sz w:val="28"/>
                <w:szCs w:val="28"/>
              </w:rPr>
            </w:pPr>
            <w:r>
              <w:rPr>
                <w:sz w:val="28"/>
                <w:szCs w:val="28"/>
              </w:rPr>
              <w:t xml:space="preserve">Беседа по содержанию РНС </w:t>
            </w:r>
          </w:p>
          <w:p w:rsidR="003D56BA" w:rsidRDefault="003D56BA" w:rsidP="00C07CA0">
            <w:pPr>
              <w:rPr>
                <w:sz w:val="28"/>
                <w:szCs w:val="28"/>
              </w:rPr>
            </w:pPr>
            <w:r>
              <w:rPr>
                <w:sz w:val="28"/>
                <w:szCs w:val="28"/>
              </w:rPr>
              <w:t xml:space="preserve">Чтение художественной литературы «Сказка о добре и зле» </w:t>
            </w:r>
          </w:p>
          <w:p w:rsidR="003D56BA" w:rsidRDefault="003D56BA" w:rsidP="00C07CA0">
            <w:pPr>
              <w:rPr>
                <w:sz w:val="28"/>
                <w:szCs w:val="28"/>
              </w:rPr>
            </w:pPr>
            <w:r>
              <w:rPr>
                <w:sz w:val="28"/>
                <w:szCs w:val="28"/>
              </w:rPr>
              <w:t>Д/И «Доброе или злое?»</w:t>
            </w:r>
          </w:p>
          <w:p w:rsidR="003D56BA" w:rsidRPr="00EB023A" w:rsidRDefault="003D56BA" w:rsidP="00C07CA0">
            <w:pPr>
              <w:jc w:val="center"/>
              <w:rPr>
                <w:sz w:val="28"/>
                <w:szCs w:val="28"/>
              </w:rPr>
            </w:pPr>
            <w:r>
              <w:rPr>
                <w:sz w:val="28"/>
                <w:szCs w:val="28"/>
              </w:rPr>
              <w:t>Изготовление альбома «Наши добрые дела»</w:t>
            </w:r>
          </w:p>
        </w:tc>
        <w:tc>
          <w:tcPr>
            <w:tcW w:w="3083" w:type="dxa"/>
            <w:vMerge/>
          </w:tcPr>
          <w:p w:rsidR="003D56BA" w:rsidRDefault="003D56BA" w:rsidP="00B021F5">
            <w:pPr>
              <w:rPr>
                <w:sz w:val="28"/>
                <w:szCs w:val="28"/>
              </w:rPr>
            </w:pPr>
          </w:p>
        </w:tc>
      </w:tr>
      <w:tr w:rsidR="003D56BA" w:rsidTr="00CD6884">
        <w:tc>
          <w:tcPr>
            <w:tcW w:w="1384" w:type="dxa"/>
            <w:vMerge w:val="restart"/>
          </w:tcPr>
          <w:p w:rsidR="003D56BA" w:rsidRPr="00EB023A" w:rsidRDefault="003D56BA" w:rsidP="00ED543E">
            <w:pPr>
              <w:jc w:val="center"/>
              <w:rPr>
                <w:sz w:val="28"/>
                <w:szCs w:val="28"/>
              </w:rPr>
            </w:pPr>
            <w:r>
              <w:rPr>
                <w:sz w:val="28"/>
                <w:szCs w:val="28"/>
              </w:rPr>
              <w:t xml:space="preserve">Февраль </w:t>
            </w:r>
          </w:p>
        </w:tc>
        <w:tc>
          <w:tcPr>
            <w:tcW w:w="1843" w:type="dxa"/>
          </w:tcPr>
          <w:p w:rsidR="003D56BA" w:rsidRPr="00463E7D" w:rsidRDefault="003D56BA" w:rsidP="00B021F5">
            <w:pPr>
              <w:rPr>
                <w:color w:val="000000" w:themeColor="text1"/>
                <w:sz w:val="28"/>
                <w:szCs w:val="28"/>
              </w:rPr>
            </w:pPr>
            <w:r w:rsidRPr="00463E7D">
              <w:rPr>
                <w:color w:val="000000" w:themeColor="text1"/>
                <w:sz w:val="28"/>
                <w:szCs w:val="28"/>
              </w:rPr>
              <w:t>«Главная книга - Библия»</w:t>
            </w:r>
          </w:p>
        </w:tc>
        <w:tc>
          <w:tcPr>
            <w:tcW w:w="3260" w:type="dxa"/>
          </w:tcPr>
          <w:p w:rsidR="003D56BA" w:rsidRDefault="003D56BA" w:rsidP="00ED543E">
            <w:pPr>
              <w:jc w:val="center"/>
              <w:rPr>
                <w:sz w:val="28"/>
                <w:szCs w:val="28"/>
              </w:rPr>
            </w:pPr>
            <w:r>
              <w:rPr>
                <w:sz w:val="28"/>
                <w:szCs w:val="28"/>
              </w:rPr>
              <w:t>Беседа «Главная книга – Библия»</w:t>
            </w:r>
          </w:p>
          <w:p w:rsidR="003D56BA" w:rsidRDefault="003D56BA" w:rsidP="00C07CA0">
            <w:pPr>
              <w:rPr>
                <w:sz w:val="28"/>
                <w:szCs w:val="28"/>
              </w:rPr>
            </w:pPr>
            <w:r>
              <w:rPr>
                <w:sz w:val="28"/>
                <w:szCs w:val="28"/>
              </w:rPr>
              <w:t>Чтение художественной литературы: отрывок из поэмы о Сергии Радонежском «Святой молитвенник за землю Русскую»</w:t>
            </w:r>
          </w:p>
          <w:p w:rsidR="003D56BA" w:rsidRDefault="003D56BA" w:rsidP="00C07CA0">
            <w:pPr>
              <w:rPr>
                <w:sz w:val="28"/>
                <w:szCs w:val="28"/>
              </w:rPr>
            </w:pPr>
            <w:r>
              <w:rPr>
                <w:sz w:val="28"/>
                <w:szCs w:val="28"/>
              </w:rPr>
              <w:t xml:space="preserve">Просмотр презентации </w:t>
            </w:r>
            <w:r>
              <w:rPr>
                <w:sz w:val="28"/>
                <w:szCs w:val="28"/>
              </w:rPr>
              <w:lastRenderedPageBreak/>
              <w:t xml:space="preserve">«Учителя духовные» </w:t>
            </w:r>
          </w:p>
          <w:p w:rsidR="003D56BA" w:rsidRDefault="003D56BA" w:rsidP="00C07CA0">
            <w:pPr>
              <w:rPr>
                <w:sz w:val="28"/>
                <w:szCs w:val="28"/>
              </w:rPr>
            </w:pPr>
            <w:r>
              <w:rPr>
                <w:sz w:val="28"/>
                <w:szCs w:val="28"/>
              </w:rPr>
              <w:t>Чтение сказания о Петре и Февронии</w:t>
            </w:r>
          </w:p>
          <w:p w:rsidR="003D56BA" w:rsidRPr="00EB023A" w:rsidRDefault="003D56BA" w:rsidP="00C07CA0">
            <w:pPr>
              <w:jc w:val="center"/>
              <w:rPr>
                <w:sz w:val="28"/>
                <w:szCs w:val="28"/>
              </w:rPr>
            </w:pPr>
            <w:r>
              <w:rPr>
                <w:sz w:val="28"/>
                <w:szCs w:val="28"/>
              </w:rPr>
              <w:t>С сопровождением компьютерной презентации</w:t>
            </w:r>
          </w:p>
        </w:tc>
        <w:tc>
          <w:tcPr>
            <w:tcW w:w="3083" w:type="dxa"/>
          </w:tcPr>
          <w:p w:rsidR="003D56BA" w:rsidRDefault="003D56BA" w:rsidP="00C07CA0">
            <w:pPr>
              <w:rPr>
                <w:sz w:val="28"/>
                <w:szCs w:val="28"/>
              </w:rPr>
            </w:pPr>
            <w:r>
              <w:rPr>
                <w:sz w:val="28"/>
                <w:szCs w:val="28"/>
              </w:rPr>
              <w:lastRenderedPageBreak/>
              <w:t>Библейские рассказы в картинках</w:t>
            </w:r>
          </w:p>
          <w:p w:rsidR="003D56BA" w:rsidRDefault="003D56BA" w:rsidP="00C07CA0">
            <w:pPr>
              <w:rPr>
                <w:sz w:val="28"/>
                <w:szCs w:val="28"/>
              </w:rPr>
            </w:pPr>
            <w:r>
              <w:rPr>
                <w:sz w:val="28"/>
                <w:szCs w:val="28"/>
              </w:rPr>
              <w:t xml:space="preserve">Детская Библия </w:t>
            </w:r>
          </w:p>
          <w:p w:rsidR="003D56BA" w:rsidRDefault="003D56BA" w:rsidP="00C07CA0">
            <w:pPr>
              <w:rPr>
                <w:sz w:val="28"/>
                <w:szCs w:val="28"/>
              </w:rPr>
            </w:pPr>
            <w:r>
              <w:rPr>
                <w:sz w:val="28"/>
                <w:szCs w:val="28"/>
              </w:rPr>
              <w:t xml:space="preserve">Иллюстрации к поэме о Сергее Радонежском </w:t>
            </w:r>
          </w:p>
          <w:p w:rsidR="003D56BA" w:rsidRDefault="003D56BA" w:rsidP="00B021F5">
            <w:pPr>
              <w:rPr>
                <w:sz w:val="28"/>
                <w:szCs w:val="28"/>
              </w:rPr>
            </w:pPr>
          </w:p>
        </w:tc>
      </w:tr>
      <w:tr w:rsidR="003D56BA" w:rsidTr="00CD6884">
        <w:tc>
          <w:tcPr>
            <w:tcW w:w="1384" w:type="dxa"/>
            <w:vMerge/>
          </w:tcPr>
          <w:p w:rsidR="003D56BA" w:rsidRPr="00EB023A" w:rsidRDefault="003D56BA" w:rsidP="00ED543E">
            <w:pPr>
              <w:jc w:val="center"/>
              <w:rPr>
                <w:sz w:val="28"/>
                <w:szCs w:val="28"/>
              </w:rPr>
            </w:pPr>
          </w:p>
        </w:tc>
        <w:tc>
          <w:tcPr>
            <w:tcW w:w="1843" w:type="dxa"/>
          </w:tcPr>
          <w:p w:rsidR="003D56BA" w:rsidRPr="00463E7D" w:rsidRDefault="003D56BA" w:rsidP="00B021F5">
            <w:pPr>
              <w:rPr>
                <w:color w:val="000000" w:themeColor="text1"/>
                <w:sz w:val="28"/>
                <w:szCs w:val="28"/>
              </w:rPr>
            </w:pPr>
            <w:r w:rsidRPr="00463E7D">
              <w:rPr>
                <w:color w:val="000000" w:themeColor="text1"/>
                <w:sz w:val="28"/>
                <w:szCs w:val="28"/>
              </w:rPr>
              <w:t>«Устное народное творчество – потешки, небылицы, считалочки»</w:t>
            </w:r>
          </w:p>
        </w:tc>
        <w:tc>
          <w:tcPr>
            <w:tcW w:w="3260" w:type="dxa"/>
          </w:tcPr>
          <w:p w:rsidR="003D56BA" w:rsidRDefault="003D56BA" w:rsidP="00B021F5">
            <w:pPr>
              <w:rPr>
                <w:sz w:val="28"/>
                <w:szCs w:val="28"/>
              </w:rPr>
            </w:pPr>
            <w:r>
              <w:rPr>
                <w:sz w:val="28"/>
                <w:szCs w:val="28"/>
              </w:rPr>
              <w:t xml:space="preserve">Разучивание  колядок, закличек, примет и поговорок  </w:t>
            </w:r>
          </w:p>
          <w:p w:rsidR="003D56BA" w:rsidRDefault="003D56BA" w:rsidP="00B021F5">
            <w:pPr>
              <w:rPr>
                <w:sz w:val="28"/>
                <w:szCs w:val="28"/>
              </w:rPr>
            </w:pPr>
            <w:r>
              <w:rPr>
                <w:sz w:val="28"/>
                <w:szCs w:val="28"/>
              </w:rPr>
              <w:t>Разучивание хороводов к народным праздникам</w:t>
            </w:r>
          </w:p>
        </w:tc>
        <w:tc>
          <w:tcPr>
            <w:tcW w:w="3083" w:type="dxa"/>
          </w:tcPr>
          <w:p w:rsidR="003D56BA" w:rsidRDefault="003D56BA" w:rsidP="00B021F5">
            <w:pPr>
              <w:rPr>
                <w:sz w:val="28"/>
                <w:szCs w:val="28"/>
              </w:rPr>
            </w:pPr>
            <w:r>
              <w:rPr>
                <w:sz w:val="28"/>
                <w:szCs w:val="28"/>
              </w:rPr>
              <w:t>Тематический альбом «Женский образ в искусстве»</w:t>
            </w:r>
          </w:p>
          <w:p w:rsidR="003D56BA" w:rsidRDefault="003D56BA" w:rsidP="00B021F5">
            <w:pPr>
              <w:rPr>
                <w:sz w:val="28"/>
                <w:szCs w:val="28"/>
              </w:rPr>
            </w:pPr>
            <w:r>
              <w:rPr>
                <w:sz w:val="28"/>
                <w:szCs w:val="28"/>
              </w:rPr>
              <w:t xml:space="preserve">Атрибуты для драматизации </w:t>
            </w:r>
          </w:p>
          <w:p w:rsidR="003D56BA" w:rsidRDefault="003D56BA" w:rsidP="00B021F5">
            <w:pPr>
              <w:rPr>
                <w:sz w:val="28"/>
                <w:szCs w:val="28"/>
              </w:rPr>
            </w:pPr>
            <w:r>
              <w:rPr>
                <w:sz w:val="28"/>
                <w:szCs w:val="28"/>
              </w:rPr>
              <w:t xml:space="preserve">Выставка детских работ </w:t>
            </w:r>
          </w:p>
          <w:p w:rsidR="003D56BA" w:rsidRDefault="003D56BA" w:rsidP="00B021F5">
            <w:pPr>
              <w:rPr>
                <w:sz w:val="28"/>
                <w:szCs w:val="28"/>
              </w:rPr>
            </w:pPr>
          </w:p>
        </w:tc>
      </w:tr>
      <w:tr w:rsidR="003D56BA" w:rsidTr="00CD6884">
        <w:tc>
          <w:tcPr>
            <w:tcW w:w="1384" w:type="dxa"/>
            <w:vMerge/>
          </w:tcPr>
          <w:p w:rsidR="003D56BA" w:rsidRPr="00EB023A" w:rsidRDefault="003D56BA" w:rsidP="00ED543E">
            <w:pPr>
              <w:jc w:val="center"/>
              <w:rPr>
                <w:sz w:val="28"/>
                <w:szCs w:val="28"/>
              </w:rPr>
            </w:pPr>
          </w:p>
        </w:tc>
        <w:tc>
          <w:tcPr>
            <w:tcW w:w="1843" w:type="dxa"/>
          </w:tcPr>
          <w:p w:rsidR="003D56BA" w:rsidRPr="00463E7D" w:rsidRDefault="003D56BA" w:rsidP="00B021F5">
            <w:pPr>
              <w:rPr>
                <w:color w:val="000000" w:themeColor="text1"/>
                <w:sz w:val="28"/>
                <w:szCs w:val="28"/>
              </w:rPr>
            </w:pPr>
            <w:r w:rsidRPr="00463E7D">
              <w:rPr>
                <w:color w:val="000000" w:themeColor="text1"/>
                <w:sz w:val="28"/>
                <w:szCs w:val="28"/>
              </w:rPr>
              <w:t>«Куклы – обереги»</w:t>
            </w:r>
          </w:p>
        </w:tc>
        <w:tc>
          <w:tcPr>
            <w:tcW w:w="3260" w:type="dxa"/>
          </w:tcPr>
          <w:p w:rsidR="003D56BA" w:rsidRDefault="003D56BA" w:rsidP="00B021F5">
            <w:pPr>
              <w:rPr>
                <w:sz w:val="28"/>
                <w:szCs w:val="28"/>
              </w:rPr>
            </w:pPr>
            <w:r>
              <w:rPr>
                <w:sz w:val="28"/>
                <w:szCs w:val="28"/>
              </w:rPr>
              <w:t xml:space="preserve">Беседа «Ваши любимые игрушки» </w:t>
            </w:r>
          </w:p>
          <w:p w:rsidR="003D56BA" w:rsidRDefault="003D56BA" w:rsidP="00B021F5">
            <w:pPr>
              <w:rPr>
                <w:sz w:val="28"/>
                <w:szCs w:val="28"/>
              </w:rPr>
            </w:pPr>
            <w:r>
              <w:rPr>
                <w:sz w:val="28"/>
                <w:szCs w:val="28"/>
              </w:rPr>
              <w:t xml:space="preserve">Рассматривание иллюстраций «Старинные куклы» </w:t>
            </w:r>
          </w:p>
          <w:p w:rsidR="003D56BA" w:rsidRDefault="003D56BA" w:rsidP="00B021F5">
            <w:pPr>
              <w:rPr>
                <w:sz w:val="28"/>
                <w:szCs w:val="28"/>
              </w:rPr>
            </w:pPr>
            <w:r>
              <w:rPr>
                <w:sz w:val="28"/>
                <w:szCs w:val="28"/>
              </w:rPr>
              <w:t xml:space="preserve">Ручной труд «Изготовление кукол –самоделок» </w:t>
            </w:r>
          </w:p>
        </w:tc>
        <w:tc>
          <w:tcPr>
            <w:tcW w:w="3083" w:type="dxa"/>
          </w:tcPr>
          <w:p w:rsidR="003D56BA" w:rsidRDefault="003D56BA" w:rsidP="00B021F5">
            <w:pPr>
              <w:rPr>
                <w:sz w:val="28"/>
                <w:szCs w:val="28"/>
              </w:rPr>
            </w:pPr>
            <w:r>
              <w:rPr>
                <w:sz w:val="28"/>
                <w:szCs w:val="28"/>
              </w:rPr>
              <w:t xml:space="preserve">Фильм «Прошлое одежды» </w:t>
            </w:r>
          </w:p>
          <w:p w:rsidR="003D56BA" w:rsidRDefault="003D56BA" w:rsidP="00B021F5">
            <w:pPr>
              <w:rPr>
                <w:sz w:val="28"/>
                <w:szCs w:val="28"/>
              </w:rPr>
            </w:pPr>
            <w:r>
              <w:rPr>
                <w:sz w:val="28"/>
                <w:szCs w:val="28"/>
              </w:rPr>
              <w:t>Кукла, одетая в русский народный наряд</w:t>
            </w:r>
          </w:p>
          <w:p w:rsidR="003D56BA" w:rsidRDefault="003D56BA" w:rsidP="00B021F5">
            <w:pPr>
              <w:rPr>
                <w:sz w:val="28"/>
                <w:szCs w:val="28"/>
              </w:rPr>
            </w:pPr>
            <w:r>
              <w:rPr>
                <w:sz w:val="28"/>
                <w:szCs w:val="28"/>
              </w:rPr>
              <w:t>Тематический альбом «Орудия труда»</w:t>
            </w:r>
          </w:p>
          <w:p w:rsidR="003D56BA" w:rsidRDefault="003D56BA" w:rsidP="00B021F5">
            <w:pPr>
              <w:rPr>
                <w:sz w:val="28"/>
                <w:szCs w:val="28"/>
              </w:rPr>
            </w:pPr>
            <w:r>
              <w:rPr>
                <w:sz w:val="28"/>
                <w:szCs w:val="28"/>
              </w:rPr>
              <w:t xml:space="preserve">Коллекция тканей </w:t>
            </w:r>
          </w:p>
          <w:p w:rsidR="003D56BA" w:rsidRDefault="003D56BA" w:rsidP="00B021F5">
            <w:pPr>
              <w:rPr>
                <w:sz w:val="28"/>
                <w:szCs w:val="28"/>
              </w:rPr>
            </w:pPr>
            <w:r>
              <w:rPr>
                <w:sz w:val="28"/>
                <w:szCs w:val="28"/>
              </w:rPr>
              <w:t xml:space="preserve">Презентация «Как рубашка в поле выросла» </w:t>
            </w:r>
          </w:p>
          <w:p w:rsidR="003D56BA" w:rsidRDefault="003D56BA" w:rsidP="00B021F5">
            <w:pPr>
              <w:rPr>
                <w:sz w:val="28"/>
                <w:szCs w:val="28"/>
              </w:rPr>
            </w:pPr>
            <w:r>
              <w:rPr>
                <w:sz w:val="28"/>
                <w:szCs w:val="28"/>
              </w:rPr>
              <w:t>Тряпичные куклы</w:t>
            </w:r>
          </w:p>
          <w:p w:rsidR="003D56BA" w:rsidRDefault="003D56BA" w:rsidP="00B021F5">
            <w:pPr>
              <w:rPr>
                <w:sz w:val="28"/>
                <w:szCs w:val="28"/>
              </w:rPr>
            </w:pPr>
            <w:r>
              <w:rPr>
                <w:sz w:val="28"/>
                <w:szCs w:val="28"/>
              </w:rPr>
              <w:t xml:space="preserve">Различные обереги </w:t>
            </w:r>
          </w:p>
          <w:p w:rsidR="003D56BA" w:rsidRDefault="003D56BA" w:rsidP="00B021F5">
            <w:pPr>
              <w:rPr>
                <w:sz w:val="28"/>
                <w:szCs w:val="28"/>
              </w:rPr>
            </w:pPr>
            <w:r>
              <w:rPr>
                <w:sz w:val="28"/>
                <w:szCs w:val="28"/>
              </w:rPr>
              <w:t xml:space="preserve">Иллюстрации самодельных- кукол – оберегов </w:t>
            </w:r>
          </w:p>
          <w:p w:rsidR="003D56BA" w:rsidRPr="00EB023A" w:rsidRDefault="003D56BA" w:rsidP="00B021F5">
            <w:pPr>
              <w:jc w:val="center"/>
              <w:rPr>
                <w:sz w:val="28"/>
                <w:szCs w:val="28"/>
              </w:rPr>
            </w:pPr>
            <w:r>
              <w:rPr>
                <w:sz w:val="28"/>
                <w:szCs w:val="28"/>
              </w:rPr>
              <w:t>Игрушки-самоделки</w:t>
            </w:r>
          </w:p>
        </w:tc>
      </w:tr>
      <w:tr w:rsidR="003D56BA" w:rsidTr="00CD6884">
        <w:tc>
          <w:tcPr>
            <w:tcW w:w="1384" w:type="dxa"/>
            <w:vMerge w:val="restart"/>
          </w:tcPr>
          <w:p w:rsidR="003D56BA" w:rsidRPr="00EB023A" w:rsidRDefault="003D56BA" w:rsidP="00ED543E">
            <w:pPr>
              <w:jc w:val="center"/>
              <w:rPr>
                <w:sz w:val="28"/>
                <w:szCs w:val="28"/>
              </w:rPr>
            </w:pPr>
            <w:r>
              <w:rPr>
                <w:sz w:val="28"/>
                <w:szCs w:val="28"/>
              </w:rPr>
              <w:t xml:space="preserve">Март </w:t>
            </w:r>
          </w:p>
        </w:tc>
        <w:tc>
          <w:tcPr>
            <w:tcW w:w="1843" w:type="dxa"/>
          </w:tcPr>
          <w:p w:rsidR="003D56BA" w:rsidRPr="00463E7D" w:rsidRDefault="003D56BA" w:rsidP="00B021F5">
            <w:pPr>
              <w:rPr>
                <w:color w:val="000000" w:themeColor="text1"/>
                <w:sz w:val="28"/>
                <w:szCs w:val="28"/>
              </w:rPr>
            </w:pPr>
            <w:r w:rsidRPr="00463E7D">
              <w:rPr>
                <w:color w:val="000000" w:themeColor="text1"/>
                <w:sz w:val="28"/>
                <w:szCs w:val="28"/>
              </w:rPr>
              <w:t>«Золотое веретено»</w:t>
            </w:r>
          </w:p>
        </w:tc>
        <w:tc>
          <w:tcPr>
            <w:tcW w:w="3260" w:type="dxa"/>
          </w:tcPr>
          <w:p w:rsidR="003D56BA" w:rsidRPr="00EB023A" w:rsidRDefault="003D56BA" w:rsidP="00C07CA0">
            <w:pPr>
              <w:jc w:val="center"/>
              <w:rPr>
                <w:sz w:val="28"/>
                <w:szCs w:val="28"/>
              </w:rPr>
            </w:pPr>
            <w:r>
              <w:rPr>
                <w:sz w:val="28"/>
                <w:szCs w:val="28"/>
              </w:rPr>
              <w:t xml:space="preserve">Беседы в мини-музее «Русская изба», знакомство с предметами быта </w:t>
            </w:r>
          </w:p>
        </w:tc>
        <w:tc>
          <w:tcPr>
            <w:tcW w:w="3083" w:type="dxa"/>
          </w:tcPr>
          <w:p w:rsidR="003D56BA" w:rsidRPr="00EB023A" w:rsidRDefault="003D56BA" w:rsidP="00ED543E">
            <w:pPr>
              <w:jc w:val="center"/>
              <w:rPr>
                <w:sz w:val="28"/>
                <w:szCs w:val="28"/>
              </w:rPr>
            </w:pPr>
            <w:r>
              <w:rPr>
                <w:sz w:val="28"/>
                <w:szCs w:val="28"/>
              </w:rPr>
              <w:t>Мини-музей «Русская изба»</w:t>
            </w:r>
          </w:p>
        </w:tc>
      </w:tr>
      <w:tr w:rsidR="003D56BA" w:rsidTr="00CD6884">
        <w:tc>
          <w:tcPr>
            <w:tcW w:w="1384" w:type="dxa"/>
            <w:vMerge/>
          </w:tcPr>
          <w:p w:rsidR="003D56BA" w:rsidRPr="00EB023A" w:rsidRDefault="003D56BA" w:rsidP="00ED543E">
            <w:pPr>
              <w:jc w:val="center"/>
              <w:rPr>
                <w:sz w:val="28"/>
                <w:szCs w:val="28"/>
              </w:rPr>
            </w:pPr>
          </w:p>
        </w:tc>
        <w:tc>
          <w:tcPr>
            <w:tcW w:w="1843" w:type="dxa"/>
          </w:tcPr>
          <w:p w:rsidR="003D56BA" w:rsidRPr="00463E7D" w:rsidRDefault="003D56BA" w:rsidP="00B021F5">
            <w:pPr>
              <w:rPr>
                <w:color w:val="000000" w:themeColor="text1"/>
                <w:sz w:val="28"/>
                <w:szCs w:val="28"/>
              </w:rPr>
            </w:pPr>
            <w:r w:rsidRPr="00463E7D">
              <w:rPr>
                <w:color w:val="000000" w:themeColor="text1"/>
                <w:sz w:val="28"/>
                <w:szCs w:val="28"/>
              </w:rPr>
              <w:t>«Родной язык»</w:t>
            </w:r>
          </w:p>
        </w:tc>
        <w:tc>
          <w:tcPr>
            <w:tcW w:w="3260" w:type="dxa"/>
          </w:tcPr>
          <w:p w:rsidR="003D56BA" w:rsidRDefault="003D56BA" w:rsidP="00C07CA0">
            <w:pPr>
              <w:rPr>
                <w:sz w:val="28"/>
                <w:szCs w:val="28"/>
              </w:rPr>
            </w:pPr>
            <w:r>
              <w:rPr>
                <w:sz w:val="28"/>
                <w:szCs w:val="28"/>
              </w:rPr>
              <w:t>Проблемная ситуация «Разговор с куклой на иностранном языке»</w:t>
            </w:r>
          </w:p>
          <w:p w:rsidR="003D56BA" w:rsidRDefault="003D56BA" w:rsidP="00C07CA0">
            <w:pPr>
              <w:rPr>
                <w:sz w:val="28"/>
                <w:szCs w:val="28"/>
              </w:rPr>
            </w:pPr>
            <w:r>
              <w:rPr>
                <w:sz w:val="28"/>
                <w:szCs w:val="28"/>
              </w:rPr>
              <w:t xml:space="preserve">Чтение легенды о том, что когда то все люди говорили на одном языке </w:t>
            </w:r>
          </w:p>
          <w:p w:rsidR="003D56BA" w:rsidRDefault="003D56BA" w:rsidP="00C07CA0">
            <w:pPr>
              <w:rPr>
                <w:sz w:val="28"/>
                <w:szCs w:val="28"/>
              </w:rPr>
            </w:pPr>
            <w:r>
              <w:rPr>
                <w:sz w:val="28"/>
                <w:szCs w:val="28"/>
              </w:rPr>
              <w:t xml:space="preserve">Разучивание народных поговорок о языке </w:t>
            </w:r>
          </w:p>
          <w:p w:rsidR="003D56BA" w:rsidRPr="00EB023A" w:rsidRDefault="003D56BA" w:rsidP="00C07CA0">
            <w:pPr>
              <w:jc w:val="center"/>
              <w:rPr>
                <w:sz w:val="28"/>
                <w:szCs w:val="28"/>
              </w:rPr>
            </w:pPr>
            <w:r>
              <w:rPr>
                <w:sz w:val="28"/>
                <w:szCs w:val="28"/>
              </w:rPr>
              <w:t xml:space="preserve">Оформление альбома </w:t>
            </w:r>
            <w:r>
              <w:rPr>
                <w:sz w:val="28"/>
                <w:szCs w:val="28"/>
              </w:rPr>
              <w:lastRenderedPageBreak/>
              <w:t>«Многонациональная Россия»</w:t>
            </w:r>
          </w:p>
        </w:tc>
        <w:tc>
          <w:tcPr>
            <w:tcW w:w="3083" w:type="dxa"/>
          </w:tcPr>
          <w:p w:rsidR="003D56BA" w:rsidRDefault="003D56BA" w:rsidP="00C07CA0">
            <w:pPr>
              <w:rPr>
                <w:sz w:val="28"/>
                <w:szCs w:val="28"/>
              </w:rPr>
            </w:pPr>
            <w:r>
              <w:rPr>
                <w:sz w:val="28"/>
                <w:szCs w:val="28"/>
              </w:rPr>
              <w:lastRenderedPageBreak/>
              <w:t xml:space="preserve">Выставка словарей, энциклопедий </w:t>
            </w:r>
          </w:p>
          <w:p w:rsidR="003D56BA" w:rsidRPr="00EB023A" w:rsidRDefault="003D56BA" w:rsidP="00C07CA0">
            <w:pPr>
              <w:jc w:val="center"/>
              <w:rPr>
                <w:sz w:val="28"/>
                <w:szCs w:val="28"/>
              </w:rPr>
            </w:pPr>
            <w:r>
              <w:rPr>
                <w:sz w:val="28"/>
                <w:szCs w:val="28"/>
              </w:rPr>
              <w:t>Тематические альбомы «Многонациональная Россия»</w:t>
            </w:r>
          </w:p>
        </w:tc>
      </w:tr>
      <w:tr w:rsidR="003D56BA" w:rsidTr="00CD6884">
        <w:tc>
          <w:tcPr>
            <w:tcW w:w="1384" w:type="dxa"/>
            <w:vMerge w:val="restart"/>
          </w:tcPr>
          <w:p w:rsidR="003D56BA" w:rsidRPr="00EB023A" w:rsidRDefault="003D56BA" w:rsidP="00ED543E">
            <w:pPr>
              <w:jc w:val="center"/>
              <w:rPr>
                <w:sz w:val="28"/>
                <w:szCs w:val="28"/>
              </w:rPr>
            </w:pPr>
            <w:r>
              <w:rPr>
                <w:sz w:val="28"/>
                <w:szCs w:val="28"/>
              </w:rPr>
              <w:lastRenderedPageBreak/>
              <w:t xml:space="preserve">Апрель </w:t>
            </w:r>
          </w:p>
        </w:tc>
        <w:tc>
          <w:tcPr>
            <w:tcW w:w="1843" w:type="dxa"/>
          </w:tcPr>
          <w:p w:rsidR="003D56BA" w:rsidRPr="00463E7D" w:rsidRDefault="003D56BA" w:rsidP="00B021F5">
            <w:pPr>
              <w:rPr>
                <w:color w:val="000000" w:themeColor="text1"/>
                <w:sz w:val="28"/>
                <w:szCs w:val="28"/>
              </w:rPr>
            </w:pPr>
            <w:r w:rsidRPr="00463E7D">
              <w:rPr>
                <w:color w:val="000000" w:themeColor="text1"/>
                <w:sz w:val="28"/>
                <w:szCs w:val="28"/>
              </w:rPr>
              <w:t>«Народный календарь»</w:t>
            </w:r>
          </w:p>
        </w:tc>
        <w:tc>
          <w:tcPr>
            <w:tcW w:w="3260" w:type="dxa"/>
          </w:tcPr>
          <w:p w:rsidR="003D56BA" w:rsidRDefault="003D56BA" w:rsidP="00C07CA0">
            <w:pPr>
              <w:rPr>
                <w:sz w:val="28"/>
                <w:szCs w:val="28"/>
              </w:rPr>
            </w:pPr>
            <w:r>
              <w:rPr>
                <w:sz w:val="28"/>
                <w:szCs w:val="28"/>
              </w:rPr>
              <w:t xml:space="preserve">Обсуждение «Какие бывают календари?» </w:t>
            </w:r>
          </w:p>
          <w:p w:rsidR="003D56BA" w:rsidRDefault="003D56BA" w:rsidP="00C07CA0">
            <w:pPr>
              <w:rPr>
                <w:sz w:val="28"/>
                <w:szCs w:val="28"/>
              </w:rPr>
            </w:pPr>
            <w:r>
              <w:rPr>
                <w:sz w:val="28"/>
                <w:szCs w:val="28"/>
              </w:rPr>
              <w:t xml:space="preserve">Беседа «Знакомство с народным календарем» </w:t>
            </w:r>
          </w:p>
          <w:p w:rsidR="003D56BA" w:rsidRPr="00EB023A" w:rsidRDefault="003D56BA" w:rsidP="00C07CA0">
            <w:pPr>
              <w:jc w:val="center"/>
              <w:rPr>
                <w:sz w:val="28"/>
                <w:szCs w:val="28"/>
              </w:rPr>
            </w:pPr>
            <w:r>
              <w:rPr>
                <w:sz w:val="28"/>
                <w:szCs w:val="28"/>
              </w:rPr>
              <w:t>Коллективная работа «Наш календарь»</w:t>
            </w:r>
          </w:p>
        </w:tc>
        <w:tc>
          <w:tcPr>
            <w:tcW w:w="3083" w:type="dxa"/>
          </w:tcPr>
          <w:p w:rsidR="003D56BA" w:rsidRDefault="003D56BA" w:rsidP="00C07CA0">
            <w:pPr>
              <w:rPr>
                <w:sz w:val="28"/>
                <w:szCs w:val="28"/>
              </w:rPr>
            </w:pPr>
            <w:r>
              <w:rPr>
                <w:sz w:val="28"/>
                <w:szCs w:val="28"/>
              </w:rPr>
              <w:t xml:space="preserve">Выставка различных календарей </w:t>
            </w:r>
          </w:p>
          <w:p w:rsidR="003D56BA" w:rsidRPr="00EB023A" w:rsidRDefault="003D56BA" w:rsidP="00C07CA0">
            <w:pPr>
              <w:jc w:val="center"/>
              <w:rPr>
                <w:sz w:val="28"/>
                <w:szCs w:val="28"/>
              </w:rPr>
            </w:pPr>
            <w:r>
              <w:rPr>
                <w:sz w:val="28"/>
                <w:szCs w:val="28"/>
              </w:rPr>
              <w:t>Тематические альбомы «Земледелие», «Как хлеб растет», «Народные праздники»</w:t>
            </w:r>
          </w:p>
        </w:tc>
      </w:tr>
      <w:tr w:rsidR="003D56BA" w:rsidTr="00CD6884">
        <w:tc>
          <w:tcPr>
            <w:tcW w:w="1384" w:type="dxa"/>
            <w:vMerge/>
          </w:tcPr>
          <w:p w:rsidR="003D56BA" w:rsidRPr="00EB023A" w:rsidRDefault="003D56BA" w:rsidP="00ED543E">
            <w:pPr>
              <w:jc w:val="center"/>
              <w:rPr>
                <w:sz w:val="28"/>
                <w:szCs w:val="28"/>
              </w:rPr>
            </w:pPr>
          </w:p>
        </w:tc>
        <w:tc>
          <w:tcPr>
            <w:tcW w:w="1843" w:type="dxa"/>
          </w:tcPr>
          <w:p w:rsidR="003D56BA" w:rsidRPr="00463E7D" w:rsidRDefault="003D56BA" w:rsidP="00B021F5">
            <w:pPr>
              <w:rPr>
                <w:color w:val="000000" w:themeColor="text1"/>
                <w:sz w:val="28"/>
                <w:szCs w:val="28"/>
              </w:rPr>
            </w:pPr>
            <w:r w:rsidRPr="00463E7D">
              <w:rPr>
                <w:color w:val="000000" w:themeColor="text1"/>
                <w:sz w:val="28"/>
                <w:szCs w:val="28"/>
              </w:rPr>
              <w:t>«Откуда праздник к нам пришел»</w:t>
            </w:r>
          </w:p>
        </w:tc>
        <w:tc>
          <w:tcPr>
            <w:tcW w:w="3260" w:type="dxa"/>
          </w:tcPr>
          <w:p w:rsidR="003D56BA" w:rsidRDefault="003D56BA" w:rsidP="00C07CA0">
            <w:pPr>
              <w:rPr>
                <w:sz w:val="28"/>
                <w:szCs w:val="28"/>
              </w:rPr>
            </w:pPr>
            <w:r>
              <w:rPr>
                <w:sz w:val="28"/>
                <w:szCs w:val="28"/>
              </w:rPr>
              <w:t xml:space="preserve">Беседа «История происхождения праздников»  </w:t>
            </w:r>
          </w:p>
          <w:p w:rsidR="003D56BA" w:rsidRPr="00EB023A" w:rsidRDefault="003D56BA" w:rsidP="00C07CA0">
            <w:pPr>
              <w:jc w:val="center"/>
              <w:rPr>
                <w:sz w:val="28"/>
                <w:szCs w:val="28"/>
              </w:rPr>
            </w:pPr>
            <w:r>
              <w:rPr>
                <w:sz w:val="28"/>
                <w:szCs w:val="28"/>
              </w:rPr>
              <w:t>Рисование «Мой любимый праздник»</w:t>
            </w:r>
          </w:p>
        </w:tc>
        <w:tc>
          <w:tcPr>
            <w:tcW w:w="3083" w:type="dxa"/>
            <w:vMerge w:val="restart"/>
          </w:tcPr>
          <w:p w:rsidR="003D56BA" w:rsidRDefault="003D56BA" w:rsidP="00C07CA0">
            <w:pPr>
              <w:rPr>
                <w:sz w:val="28"/>
                <w:szCs w:val="28"/>
              </w:rPr>
            </w:pPr>
            <w:r>
              <w:rPr>
                <w:sz w:val="28"/>
                <w:szCs w:val="28"/>
              </w:rPr>
              <w:t>Тематические альбомы «Земледелие», «Как хлеб растет», «Народные праздники», «Русская кухня»</w:t>
            </w:r>
          </w:p>
          <w:p w:rsidR="003D56BA" w:rsidRDefault="003D56BA" w:rsidP="00C07CA0">
            <w:pPr>
              <w:rPr>
                <w:sz w:val="28"/>
                <w:szCs w:val="28"/>
              </w:rPr>
            </w:pPr>
            <w:r>
              <w:rPr>
                <w:sz w:val="28"/>
                <w:szCs w:val="28"/>
              </w:rPr>
              <w:t xml:space="preserve">Календарь, изготовленный педагогом и детьми «Наш календарь» </w:t>
            </w:r>
          </w:p>
          <w:p w:rsidR="003D56BA" w:rsidRDefault="003D56BA" w:rsidP="00C07CA0">
            <w:pPr>
              <w:rPr>
                <w:sz w:val="28"/>
                <w:szCs w:val="28"/>
              </w:rPr>
            </w:pPr>
            <w:r>
              <w:rPr>
                <w:sz w:val="28"/>
                <w:szCs w:val="28"/>
              </w:rPr>
              <w:t>Фотоальбомы «Традиции моей семьи», «Народные праздники в детском саду», «Праздники в детском саду»</w:t>
            </w:r>
          </w:p>
          <w:p w:rsidR="003D56BA" w:rsidRPr="00EB023A" w:rsidRDefault="003D56BA" w:rsidP="00C07CA0">
            <w:pPr>
              <w:jc w:val="center"/>
              <w:rPr>
                <w:sz w:val="28"/>
                <w:szCs w:val="28"/>
              </w:rPr>
            </w:pPr>
            <w:r>
              <w:rPr>
                <w:sz w:val="28"/>
                <w:szCs w:val="28"/>
              </w:rPr>
              <w:t>Тематические альбомы «Природа»</w:t>
            </w:r>
          </w:p>
        </w:tc>
      </w:tr>
      <w:tr w:rsidR="003D56BA" w:rsidTr="00CD6884">
        <w:tc>
          <w:tcPr>
            <w:tcW w:w="1384" w:type="dxa"/>
            <w:vMerge/>
          </w:tcPr>
          <w:p w:rsidR="003D56BA" w:rsidRPr="00EB023A" w:rsidRDefault="003D56BA" w:rsidP="00ED543E">
            <w:pPr>
              <w:jc w:val="center"/>
              <w:rPr>
                <w:sz w:val="28"/>
                <w:szCs w:val="28"/>
              </w:rPr>
            </w:pPr>
          </w:p>
        </w:tc>
        <w:tc>
          <w:tcPr>
            <w:tcW w:w="1843" w:type="dxa"/>
          </w:tcPr>
          <w:p w:rsidR="003D56BA" w:rsidRPr="00463E7D" w:rsidRDefault="003D56BA" w:rsidP="00B021F5">
            <w:pPr>
              <w:rPr>
                <w:color w:val="000000" w:themeColor="text1"/>
                <w:sz w:val="28"/>
                <w:szCs w:val="28"/>
              </w:rPr>
            </w:pPr>
            <w:r w:rsidRPr="00463E7D">
              <w:rPr>
                <w:color w:val="000000" w:themeColor="text1"/>
                <w:sz w:val="28"/>
                <w:szCs w:val="28"/>
              </w:rPr>
              <w:t>«Светлый праздник Пасха»</w:t>
            </w:r>
          </w:p>
        </w:tc>
        <w:tc>
          <w:tcPr>
            <w:tcW w:w="3260" w:type="dxa"/>
          </w:tcPr>
          <w:p w:rsidR="003D56BA" w:rsidRDefault="003D56BA" w:rsidP="00B021F5">
            <w:pPr>
              <w:rPr>
                <w:sz w:val="28"/>
                <w:szCs w:val="28"/>
              </w:rPr>
            </w:pPr>
            <w:r>
              <w:rPr>
                <w:sz w:val="28"/>
                <w:szCs w:val="28"/>
              </w:rPr>
              <w:t>Беседа «Что такое пасха?»</w:t>
            </w:r>
          </w:p>
          <w:p w:rsidR="003D56BA" w:rsidRDefault="003D56BA" w:rsidP="00B021F5">
            <w:pPr>
              <w:rPr>
                <w:sz w:val="28"/>
                <w:szCs w:val="28"/>
              </w:rPr>
            </w:pPr>
            <w:r>
              <w:rPr>
                <w:sz w:val="28"/>
                <w:szCs w:val="28"/>
              </w:rPr>
              <w:t xml:space="preserve">Изготовление  открытки «Волшебное яйцо»  </w:t>
            </w:r>
          </w:p>
        </w:tc>
        <w:tc>
          <w:tcPr>
            <w:tcW w:w="3083" w:type="dxa"/>
            <w:vMerge/>
          </w:tcPr>
          <w:p w:rsidR="003D56BA" w:rsidRPr="00EB023A" w:rsidRDefault="003D56BA" w:rsidP="00ED543E">
            <w:pPr>
              <w:jc w:val="center"/>
              <w:rPr>
                <w:sz w:val="28"/>
                <w:szCs w:val="28"/>
              </w:rPr>
            </w:pPr>
          </w:p>
        </w:tc>
      </w:tr>
      <w:tr w:rsidR="003D56BA" w:rsidTr="00CD6884">
        <w:tc>
          <w:tcPr>
            <w:tcW w:w="1384" w:type="dxa"/>
            <w:vMerge w:val="restart"/>
          </w:tcPr>
          <w:p w:rsidR="003D56BA" w:rsidRPr="00EB023A" w:rsidRDefault="003D56BA" w:rsidP="00ED543E">
            <w:pPr>
              <w:jc w:val="center"/>
              <w:rPr>
                <w:sz w:val="28"/>
                <w:szCs w:val="28"/>
              </w:rPr>
            </w:pPr>
            <w:r>
              <w:rPr>
                <w:sz w:val="28"/>
                <w:szCs w:val="28"/>
              </w:rPr>
              <w:t xml:space="preserve">Май </w:t>
            </w:r>
          </w:p>
        </w:tc>
        <w:tc>
          <w:tcPr>
            <w:tcW w:w="1843" w:type="dxa"/>
          </w:tcPr>
          <w:p w:rsidR="003D56BA" w:rsidRPr="00463E7D" w:rsidRDefault="003D56BA" w:rsidP="00B021F5">
            <w:pPr>
              <w:rPr>
                <w:color w:val="000000" w:themeColor="text1"/>
                <w:sz w:val="28"/>
                <w:szCs w:val="28"/>
              </w:rPr>
            </w:pPr>
            <w:r w:rsidRPr="00463E7D">
              <w:rPr>
                <w:color w:val="000000" w:themeColor="text1"/>
                <w:sz w:val="28"/>
                <w:szCs w:val="28"/>
              </w:rPr>
              <w:t>«Культурное наследие родного края»</w:t>
            </w:r>
          </w:p>
        </w:tc>
        <w:tc>
          <w:tcPr>
            <w:tcW w:w="3260" w:type="dxa"/>
          </w:tcPr>
          <w:p w:rsidR="003D56BA" w:rsidRDefault="003D56BA" w:rsidP="00B021F5">
            <w:pPr>
              <w:rPr>
                <w:sz w:val="28"/>
                <w:szCs w:val="28"/>
              </w:rPr>
            </w:pPr>
            <w:r>
              <w:rPr>
                <w:sz w:val="28"/>
                <w:szCs w:val="28"/>
              </w:rPr>
              <w:t xml:space="preserve">Беседа «Природное и культурное наследие» </w:t>
            </w:r>
          </w:p>
          <w:p w:rsidR="003D56BA" w:rsidRDefault="003D56BA" w:rsidP="00B021F5">
            <w:pPr>
              <w:rPr>
                <w:sz w:val="28"/>
                <w:szCs w:val="28"/>
              </w:rPr>
            </w:pPr>
            <w:r>
              <w:rPr>
                <w:sz w:val="28"/>
                <w:szCs w:val="28"/>
              </w:rPr>
              <w:t>Экскурсия в музей «Музей – хранилище  культурного наследия»</w:t>
            </w:r>
          </w:p>
        </w:tc>
        <w:tc>
          <w:tcPr>
            <w:tcW w:w="3083" w:type="dxa"/>
          </w:tcPr>
          <w:p w:rsidR="003D56BA" w:rsidRDefault="003D56BA" w:rsidP="00C07CA0">
            <w:pPr>
              <w:rPr>
                <w:sz w:val="28"/>
                <w:szCs w:val="28"/>
              </w:rPr>
            </w:pPr>
            <w:r>
              <w:rPr>
                <w:sz w:val="28"/>
                <w:szCs w:val="28"/>
              </w:rPr>
              <w:t>Выставка произведений декоративно–прикладного творчества</w:t>
            </w:r>
          </w:p>
          <w:p w:rsidR="003D56BA" w:rsidRPr="00EB023A" w:rsidRDefault="003D56BA" w:rsidP="00C07CA0">
            <w:pPr>
              <w:jc w:val="center"/>
              <w:rPr>
                <w:sz w:val="28"/>
                <w:szCs w:val="28"/>
              </w:rPr>
            </w:pPr>
            <w:r>
              <w:rPr>
                <w:sz w:val="28"/>
                <w:szCs w:val="28"/>
              </w:rPr>
              <w:t>Тематические альбомы «Природа края», «Заповедные места России», «Русский народный костюм», «Культурное наследие Пермского края», «Животный и природный мир России, Пермского края, Красновишерского района»</w:t>
            </w:r>
          </w:p>
        </w:tc>
      </w:tr>
      <w:tr w:rsidR="003D56BA" w:rsidTr="00CD6884">
        <w:trPr>
          <w:trHeight w:val="6117"/>
        </w:trPr>
        <w:tc>
          <w:tcPr>
            <w:tcW w:w="1384" w:type="dxa"/>
            <w:vMerge/>
          </w:tcPr>
          <w:p w:rsidR="003D56BA" w:rsidRPr="00EB023A" w:rsidRDefault="003D56BA" w:rsidP="00ED543E">
            <w:pPr>
              <w:jc w:val="center"/>
              <w:rPr>
                <w:sz w:val="28"/>
                <w:szCs w:val="28"/>
              </w:rPr>
            </w:pPr>
          </w:p>
        </w:tc>
        <w:tc>
          <w:tcPr>
            <w:tcW w:w="1843" w:type="dxa"/>
          </w:tcPr>
          <w:p w:rsidR="003D56BA" w:rsidRPr="00463E7D" w:rsidRDefault="003D56BA" w:rsidP="00B021F5">
            <w:pPr>
              <w:rPr>
                <w:color w:val="000000" w:themeColor="text1"/>
                <w:sz w:val="28"/>
                <w:szCs w:val="28"/>
              </w:rPr>
            </w:pPr>
            <w:r w:rsidRPr="00463E7D">
              <w:rPr>
                <w:color w:val="000000" w:themeColor="text1"/>
                <w:sz w:val="28"/>
                <w:szCs w:val="28"/>
              </w:rPr>
              <w:t xml:space="preserve">«Семейные ценности» </w:t>
            </w:r>
          </w:p>
        </w:tc>
        <w:tc>
          <w:tcPr>
            <w:tcW w:w="3260" w:type="dxa"/>
          </w:tcPr>
          <w:p w:rsidR="003D56BA" w:rsidRDefault="003D56BA" w:rsidP="003D56BA">
            <w:pPr>
              <w:rPr>
                <w:sz w:val="28"/>
                <w:szCs w:val="28"/>
              </w:rPr>
            </w:pPr>
            <w:r>
              <w:rPr>
                <w:sz w:val="28"/>
                <w:szCs w:val="28"/>
              </w:rPr>
              <w:t>Беседа «Генеалогическое древо моей семьи»</w:t>
            </w:r>
          </w:p>
          <w:p w:rsidR="003D56BA" w:rsidRDefault="003D56BA" w:rsidP="003D56BA">
            <w:pPr>
              <w:rPr>
                <w:sz w:val="28"/>
                <w:szCs w:val="28"/>
              </w:rPr>
            </w:pPr>
            <w:r>
              <w:rPr>
                <w:sz w:val="28"/>
                <w:szCs w:val="28"/>
              </w:rPr>
              <w:t>Чтение стихотворения Е. Губиной «Кто такие наши предки?»</w:t>
            </w:r>
          </w:p>
          <w:p w:rsidR="003D56BA" w:rsidRDefault="003D56BA" w:rsidP="003D56BA">
            <w:pPr>
              <w:rPr>
                <w:sz w:val="28"/>
                <w:szCs w:val="28"/>
              </w:rPr>
            </w:pPr>
            <w:r>
              <w:rPr>
                <w:sz w:val="28"/>
                <w:szCs w:val="28"/>
              </w:rPr>
              <w:t>Сюжетно-ролевые игры «Семья»</w:t>
            </w:r>
          </w:p>
          <w:p w:rsidR="003D56BA" w:rsidRDefault="003D56BA" w:rsidP="003D56BA">
            <w:pPr>
              <w:rPr>
                <w:sz w:val="28"/>
                <w:szCs w:val="28"/>
              </w:rPr>
            </w:pPr>
            <w:r>
              <w:rPr>
                <w:sz w:val="28"/>
                <w:szCs w:val="28"/>
              </w:rPr>
              <w:t>Игры малой подвижности «Как живешь?»</w:t>
            </w:r>
          </w:p>
          <w:p w:rsidR="003D56BA" w:rsidRDefault="003D56BA" w:rsidP="003D56BA">
            <w:pPr>
              <w:rPr>
                <w:sz w:val="28"/>
                <w:szCs w:val="28"/>
              </w:rPr>
            </w:pPr>
            <w:r>
              <w:rPr>
                <w:sz w:val="28"/>
                <w:szCs w:val="28"/>
              </w:rPr>
              <w:t>Пальчиковая гимнастика «Моя семья»</w:t>
            </w:r>
          </w:p>
          <w:p w:rsidR="003D56BA" w:rsidRDefault="003D56BA" w:rsidP="003D56BA">
            <w:pPr>
              <w:rPr>
                <w:sz w:val="28"/>
                <w:szCs w:val="28"/>
              </w:rPr>
            </w:pPr>
            <w:r>
              <w:rPr>
                <w:sz w:val="28"/>
                <w:szCs w:val="28"/>
              </w:rPr>
              <w:t>Чтение русских народных сказок, художественной литературы А. Барто, Я. Аким «Моя родня»</w:t>
            </w:r>
          </w:p>
          <w:p w:rsidR="00B021F5" w:rsidRPr="00EB023A" w:rsidRDefault="00B021F5" w:rsidP="003D56BA">
            <w:pPr>
              <w:rPr>
                <w:sz w:val="28"/>
                <w:szCs w:val="28"/>
              </w:rPr>
            </w:pPr>
            <w:r>
              <w:rPr>
                <w:sz w:val="28"/>
                <w:szCs w:val="28"/>
              </w:rPr>
              <w:t>Семейный праздник</w:t>
            </w:r>
          </w:p>
        </w:tc>
        <w:tc>
          <w:tcPr>
            <w:tcW w:w="3083" w:type="dxa"/>
          </w:tcPr>
          <w:p w:rsidR="003D56BA" w:rsidRDefault="003D56BA" w:rsidP="003D56BA">
            <w:pPr>
              <w:rPr>
                <w:sz w:val="28"/>
                <w:szCs w:val="28"/>
              </w:rPr>
            </w:pPr>
            <w:r>
              <w:rPr>
                <w:sz w:val="28"/>
                <w:szCs w:val="28"/>
              </w:rPr>
              <w:t xml:space="preserve">Кукла в русском национальном костюме </w:t>
            </w:r>
          </w:p>
          <w:p w:rsidR="003D56BA" w:rsidRDefault="003D56BA" w:rsidP="003D56BA">
            <w:pPr>
              <w:rPr>
                <w:sz w:val="28"/>
                <w:szCs w:val="28"/>
              </w:rPr>
            </w:pPr>
            <w:r>
              <w:rPr>
                <w:sz w:val="28"/>
                <w:szCs w:val="28"/>
              </w:rPr>
              <w:t xml:space="preserve">Семейные фотографии </w:t>
            </w:r>
          </w:p>
          <w:p w:rsidR="003D56BA" w:rsidRDefault="003D56BA" w:rsidP="003D56BA">
            <w:pPr>
              <w:rPr>
                <w:sz w:val="28"/>
                <w:szCs w:val="28"/>
              </w:rPr>
            </w:pPr>
            <w:r>
              <w:rPr>
                <w:sz w:val="28"/>
                <w:szCs w:val="28"/>
              </w:rPr>
              <w:t xml:space="preserve">Модели генеалогического древа </w:t>
            </w:r>
          </w:p>
          <w:p w:rsidR="003D56BA" w:rsidRDefault="003D56BA" w:rsidP="003D56BA">
            <w:pPr>
              <w:rPr>
                <w:sz w:val="28"/>
                <w:szCs w:val="28"/>
              </w:rPr>
            </w:pPr>
            <w:r>
              <w:rPr>
                <w:sz w:val="28"/>
                <w:szCs w:val="28"/>
              </w:rPr>
              <w:t>Сюжетные картинки «Моя семья»</w:t>
            </w:r>
          </w:p>
          <w:p w:rsidR="003D56BA" w:rsidRPr="00EB023A" w:rsidRDefault="003D56BA" w:rsidP="00ED543E">
            <w:pPr>
              <w:jc w:val="center"/>
              <w:rPr>
                <w:sz w:val="28"/>
                <w:szCs w:val="28"/>
              </w:rPr>
            </w:pPr>
          </w:p>
        </w:tc>
      </w:tr>
    </w:tbl>
    <w:p w:rsidR="00C565AE" w:rsidRPr="00CD6884" w:rsidRDefault="00C565AE" w:rsidP="006B415B">
      <w:pPr>
        <w:pStyle w:val="62"/>
        <w:shd w:val="clear" w:color="auto" w:fill="auto"/>
        <w:spacing w:after="0" w:line="276" w:lineRule="auto"/>
        <w:ind w:right="20" w:firstLine="400"/>
        <w:jc w:val="center"/>
        <w:rPr>
          <w:b/>
          <w:sz w:val="28"/>
          <w:szCs w:val="28"/>
        </w:rPr>
      </w:pPr>
    </w:p>
    <w:p w:rsidR="0021472B" w:rsidRDefault="0021472B" w:rsidP="00CD6884">
      <w:pPr>
        <w:pStyle w:val="62"/>
        <w:shd w:val="clear" w:color="auto" w:fill="auto"/>
        <w:spacing w:after="0" w:line="276" w:lineRule="auto"/>
        <w:ind w:right="20" w:firstLine="400"/>
        <w:jc w:val="center"/>
        <w:rPr>
          <w:b/>
          <w:sz w:val="28"/>
          <w:szCs w:val="28"/>
        </w:rPr>
      </w:pPr>
    </w:p>
    <w:p w:rsidR="0021472B" w:rsidRDefault="0021472B" w:rsidP="00CD6884">
      <w:pPr>
        <w:pStyle w:val="62"/>
        <w:shd w:val="clear" w:color="auto" w:fill="auto"/>
        <w:spacing w:after="0" w:line="276" w:lineRule="auto"/>
        <w:ind w:right="20" w:firstLine="400"/>
        <w:jc w:val="center"/>
        <w:rPr>
          <w:b/>
          <w:sz w:val="28"/>
          <w:szCs w:val="28"/>
        </w:rPr>
      </w:pPr>
    </w:p>
    <w:p w:rsidR="0021472B" w:rsidRDefault="0021472B" w:rsidP="00CD6884">
      <w:pPr>
        <w:pStyle w:val="62"/>
        <w:shd w:val="clear" w:color="auto" w:fill="auto"/>
        <w:spacing w:after="0" w:line="276" w:lineRule="auto"/>
        <w:ind w:right="20" w:firstLine="400"/>
        <w:jc w:val="center"/>
        <w:rPr>
          <w:b/>
          <w:sz w:val="28"/>
          <w:szCs w:val="28"/>
        </w:rPr>
      </w:pPr>
    </w:p>
    <w:p w:rsidR="0021472B" w:rsidRDefault="0021472B" w:rsidP="00CD6884">
      <w:pPr>
        <w:pStyle w:val="62"/>
        <w:shd w:val="clear" w:color="auto" w:fill="auto"/>
        <w:spacing w:after="0" w:line="276" w:lineRule="auto"/>
        <w:ind w:right="20" w:firstLine="400"/>
        <w:jc w:val="center"/>
        <w:rPr>
          <w:b/>
          <w:sz w:val="28"/>
          <w:szCs w:val="28"/>
        </w:rPr>
      </w:pPr>
    </w:p>
    <w:p w:rsidR="0021472B" w:rsidRDefault="0021472B" w:rsidP="00CD6884">
      <w:pPr>
        <w:pStyle w:val="62"/>
        <w:shd w:val="clear" w:color="auto" w:fill="auto"/>
        <w:spacing w:after="0" w:line="276" w:lineRule="auto"/>
        <w:ind w:right="20" w:firstLine="400"/>
        <w:jc w:val="center"/>
        <w:rPr>
          <w:b/>
          <w:sz w:val="28"/>
          <w:szCs w:val="28"/>
        </w:rPr>
      </w:pPr>
    </w:p>
    <w:p w:rsidR="0021472B" w:rsidRDefault="0021472B" w:rsidP="00CD6884">
      <w:pPr>
        <w:pStyle w:val="62"/>
        <w:shd w:val="clear" w:color="auto" w:fill="auto"/>
        <w:spacing w:after="0" w:line="276" w:lineRule="auto"/>
        <w:ind w:right="20" w:firstLine="400"/>
        <w:jc w:val="center"/>
        <w:rPr>
          <w:b/>
          <w:sz w:val="28"/>
          <w:szCs w:val="28"/>
        </w:rPr>
      </w:pPr>
    </w:p>
    <w:p w:rsidR="0021472B" w:rsidRDefault="0021472B" w:rsidP="00CD6884">
      <w:pPr>
        <w:pStyle w:val="62"/>
        <w:shd w:val="clear" w:color="auto" w:fill="auto"/>
        <w:spacing w:after="0" w:line="276" w:lineRule="auto"/>
        <w:ind w:right="20" w:firstLine="400"/>
        <w:jc w:val="center"/>
        <w:rPr>
          <w:b/>
          <w:sz w:val="28"/>
          <w:szCs w:val="28"/>
        </w:rPr>
      </w:pPr>
    </w:p>
    <w:p w:rsidR="0021472B" w:rsidRDefault="0021472B" w:rsidP="00CD6884">
      <w:pPr>
        <w:pStyle w:val="62"/>
        <w:shd w:val="clear" w:color="auto" w:fill="auto"/>
        <w:spacing w:after="0" w:line="276" w:lineRule="auto"/>
        <w:ind w:right="20" w:firstLine="400"/>
        <w:jc w:val="center"/>
        <w:rPr>
          <w:b/>
          <w:sz w:val="28"/>
          <w:szCs w:val="28"/>
        </w:rPr>
      </w:pPr>
    </w:p>
    <w:p w:rsidR="0021472B" w:rsidRDefault="0021472B" w:rsidP="00CD6884">
      <w:pPr>
        <w:pStyle w:val="62"/>
        <w:shd w:val="clear" w:color="auto" w:fill="auto"/>
        <w:spacing w:after="0" w:line="276" w:lineRule="auto"/>
        <w:ind w:right="20" w:firstLine="400"/>
        <w:jc w:val="center"/>
        <w:rPr>
          <w:b/>
          <w:sz w:val="28"/>
          <w:szCs w:val="28"/>
        </w:rPr>
      </w:pPr>
    </w:p>
    <w:p w:rsidR="0021472B" w:rsidRDefault="0021472B" w:rsidP="00CD6884">
      <w:pPr>
        <w:pStyle w:val="62"/>
        <w:shd w:val="clear" w:color="auto" w:fill="auto"/>
        <w:spacing w:after="0" w:line="276" w:lineRule="auto"/>
        <w:ind w:right="20" w:firstLine="400"/>
        <w:jc w:val="center"/>
        <w:rPr>
          <w:b/>
          <w:sz w:val="28"/>
          <w:szCs w:val="28"/>
        </w:rPr>
      </w:pPr>
    </w:p>
    <w:p w:rsidR="0021472B" w:rsidRDefault="0021472B" w:rsidP="00CD6884">
      <w:pPr>
        <w:pStyle w:val="62"/>
        <w:shd w:val="clear" w:color="auto" w:fill="auto"/>
        <w:spacing w:after="0" w:line="276" w:lineRule="auto"/>
        <w:ind w:right="20" w:firstLine="400"/>
        <w:jc w:val="center"/>
        <w:rPr>
          <w:b/>
          <w:sz w:val="28"/>
          <w:szCs w:val="28"/>
        </w:rPr>
      </w:pPr>
    </w:p>
    <w:p w:rsidR="0021472B" w:rsidRDefault="0021472B" w:rsidP="00CD6884">
      <w:pPr>
        <w:pStyle w:val="62"/>
        <w:shd w:val="clear" w:color="auto" w:fill="auto"/>
        <w:spacing w:after="0" w:line="276" w:lineRule="auto"/>
        <w:ind w:right="20" w:firstLine="400"/>
        <w:jc w:val="center"/>
        <w:rPr>
          <w:b/>
          <w:sz w:val="28"/>
          <w:szCs w:val="28"/>
        </w:rPr>
      </w:pPr>
    </w:p>
    <w:p w:rsidR="0021472B" w:rsidRDefault="0021472B" w:rsidP="00CD6884">
      <w:pPr>
        <w:pStyle w:val="62"/>
        <w:shd w:val="clear" w:color="auto" w:fill="auto"/>
        <w:spacing w:after="0" w:line="276" w:lineRule="auto"/>
        <w:ind w:right="20" w:firstLine="400"/>
        <w:jc w:val="center"/>
        <w:rPr>
          <w:b/>
          <w:sz w:val="28"/>
          <w:szCs w:val="28"/>
        </w:rPr>
      </w:pPr>
    </w:p>
    <w:p w:rsidR="00C565AE" w:rsidRPr="00CD6884" w:rsidRDefault="00C565AE" w:rsidP="00CD6884">
      <w:pPr>
        <w:pStyle w:val="62"/>
        <w:shd w:val="clear" w:color="auto" w:fill="auto"/>
        <w:spacing w:after="0" w:line="276" w:lineRule="auto"/>
        <w:ind w:right="20" w:firstLine="400"/>
        <w:jc w:val="center"/>
        <w:rPr>
          <w:b/>
          <w:sz w:val="28"/>
          <w:szCs w:val="28"/>
        </w:rPr>
      </w:pPr>
      <w:r w:rsidRPr="00CD6884">
        <w:rPr>
          <w:b/>
          <w:sz w:val="28"/>
          <w:szCs w:val="28"/>
        </w:rPr>
        <w:t>Описание образовательной деятельности в соответствии с приоритетным направлением работы</w:t>
      </w:r>
    </w:p>
    <w:p w:rsidR="00C565AE" w:rsidRDefault="00603B7A" w:rsidP="006B415B">
      <w:pPr>
        <w:pStyle w:val="62"/>
        <w:shd w:val="clear" w:color="auto" w:fill="auto"/>
        <w:spacing w:after="0" w:line="276" w:lineRule="auto"/>
        <w:ind w:right="20" w:firstLine="400"/>
        <w:jc w:val="center"/>
        <w:rPr>
          <w:b/>
          <w:sz w:val="24"/>
          <w:szCs w:val="24"/>
        </w:rPr>
      </w:pPr>
      <w:r>
        <w:rPr>
          <w:b/>
          <w:noProof/>
          <w:sz w:val="24"/>
          <w:szCs w:val="24"/>
          <w:lang w:eastAsia="ru-RU"/>
        </w:rPr>
        <mc:AlternateContent>
          <mc:Choice Requires="wps">
            <w:drawing>
              <wp:anchor distT="0" distB="0" distL="114300" distR="114300" simplePos="0" relativeHeight="251694080" behindDoc="0" locked="0" layoutInCell="1" allowOverlap="1" wp14:anchorId="244F13BB" wp14:editId="08B4ACDA">
                <wp:simplePos x="0" y="0"/>
                <wp:positionH relativeFrom="column">
                  <wp:posOffset>852170</wp:posOffset>
                </wp:positionH>
                <wp:positionV relativeFrom="paragraph">
                  <wp:posOffset>54610</wp:posOffset>
                </wp:positionV>
                <wp:extent cx="4293235" cy="510540"/>
                <wp:effectExtent l="0" t="0" r="0" b="22860"/>
                <wp:wrapNone/>
                <wp:docPr id="20" name="Выгнутая вверх стрелка 20"/>
                <wp:cNvGraphicFramePr/>
                <a:graphic xmlns:a="http://schemas.openxmlformats.org/drawingml/2006/main">
                  <a:graphicData uri="http://schemas.microsoft.com/office/word/2010/wordprocessingShape">
                    <wps:wsp>
                      <wps:cNvSpPr/>
                      <wps:spPr>
                        <a:xfrm rot="10800000" flipH="1" flipV="1">
                          <a:off x="0" y="0"/>
                          <a:ext cx="4293235" cy="510540"/>
                        </a:xfrm>
                        <a:prstGeom prst="curvedDownArrow">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20" o:spid="_x0000_s1026" type="#_x0000_t105" style="position:absolute;margin-left:67.1pt;margin-top:4.3pt;width:338.05pt;height:40.2pt;rotation:180;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" adj="20316,21279,16200" fillcolor="#eaf1dd [662]" strokecolor="#243f60 [1604]" strokeweight="2pt"/>
            </w:pict>
          </mc:Fallback>
        </mc:AlternateContent>
      </w:r>
    </w:p>
    <w:tbl>
      <w:tblPr>
        <w:tblStyle w:val="a7"/>
        <w:tblW w:w="0" w:type="auto"/>
        <w:tblLook w:val="04A0" w:firstRow="1" w:lastRow="0" w:firstColumn="1" w:lastColumn="0" w:noHBand="0" w:noVBand="1"/>
      </w:tblPr>
      <w:tblGrid>
        <w:gridCol w:w="9571"/>
      </w:tblGrid>
      <w:tr w:rsidR="00C565AE" w:rsidTr="00FB739F">
        <w:trPr>
          <w:trHeight w:val="5676"/>
        </w:trPr>
        <w:tc>
          <w:tcPr>
            <w:tcW w:w="9571" w:type="dxa"/>
          </w:tcPr>
          <w:p w:rsidR="00C565AE" w:rsidRDefault="00C565AE" w:rsidP="006B415B">
            <w:pPr>
              <w:pStyle w:val="62"/>
              <w:shd w:val="clear" w:color="auto" w:fill="auto"/>
              <w:spacing w:after="0" w:line="276" w:lineRule="auto"/>
              <w:ind w:right="20"/>
              <w:jc w:val="center"/>
              <w:rPr>
                <w:b/>
                <w:sz w:val="24"/>
                <w:szCs w:val="24"/>
              </w:rPr>
            </w:pPr>
            <w:r>
              <w:rPr>
                <w:b/>
                <w:noProof/>
                <w:sz w:val="24"/>
                <w:szCs w:val="24"/>
                <w:lang w:eastAsia="ru-RU"/>
              </w:rPr>
              <w:lastRenderedPageBreak/>
              <mc:AlternateContent>
                <mc:Choice Requires="wps">
                  <w:drawing>
                    <wp:anchor distT="0" distB="0" distL="114300" distR="114300" simplePos="0" relativeHeight="251662336" behindDoc="0" locked="0" layoutInCell="1" allowOverlap="1" wp14:anchorId="5BEC104D" wp14:editId="0A3A3517">
                      <wp:simplePos x="0" y="0"/>
                      <wp:positionH relativeFrom="column">
                        <wp:posOffset>1115809</wp:posOffset>
                      </wp:positionH>
                      <wp:positionV relativeFrom="paragraph">
                        <wp:posOffset>47163</wp:posOffset>
                      </wp:positionV>
                      <wp:extent cx="3629891" cy="311727"/>
                      <wp:effectExtent l="228600" t="228600" r="256540" b="24130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3629891" cy="311727"/>
                              </a:xfrm>
                              <a:prstGeom prst="roundRect">
                                <a:avLst/>
                              </a:prstGeom>
                              <a:solidFill>
                                <a:schemeClr val="accent6">
                                  <a:lumMod val="20000"/>
                                  <a:lumOff val="80000"/>
                                </a:schemeClr>
                              </a:solidFill>
                              <a:ln>
                                <a:solidFill>
                                  <a:schemeClr val="bg1"/>
                                </a:solidFill>
                              </a:ln>
                              <a:effectLst>
                                <a:glow rad="2286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FD2901" w:rsidRPr="00FB739F" w:rsidRDefault="00FD2901" w:rsidP="00C565AE">
                                  <w:pPr>
                                    <w:jc w:val="center"/>
                                    <w:rPr>
                                      <w:color w:val="FF0000"/>
                                    </w:rPr>
                                  </w:pPr>
                                  <w:r w:rsidRPr="00FB739F">
                                    <w:rPr>
                                      <w:color w:val="FF0000"/>
                                    </w:rPr>
                                    <w:t>Социально-коммуникативное развитие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6" style="position:absolute;left:0;text-align:left;margin-left:87.85pt;margin-top:3.7pt;width:285.8pt;height:2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" fillcolor="#fde9d9 [665]" strokecolor="white [3212]" strokeweight="2pt">
                      <v:textbox>
                        <w:txbxContent>
                          <w:p w:rsidR="00FD2901" w:rsidRPr="00FB739F" w:rsidRDefault="00FD2901" w:rsidP="00C565AE">
                            <w:pPr>
                              <w:jc w:val="center"/>
                              <w:rPr>
                                <w:color w:val="FF0000"/>
                              </w:rPr>
                            </w:pPr>
                            <w:r w:rsidRPr="00FB739F">
                              <w:rPr>
                                <w:color w:val="FF0000"/>
                              </w:rPr>
                              <w:t>Социально-коммуникативное развитие</w:t>
                            </w:r>
                          </w:p>
                        </w:txbxContent>
                      </v:textbox>
                    </v:roundrect>
                  </w:pict>
                </mc:Fallback>
              </mc:AlternateContent>
            </w:r>
          </w:p>
          <w:p w:rsidR="00C565AE" w:rsidRDefault="00C565AE" w:rsidP="006B415B">
            <w:pPr>
              <w:pStyle w:val="62"/>
              <w:shd w:val="clear" w:color="auto" w:fill="auto"/>
              <w:spacing w:after="0" w:line="276" w:lineRule="auto"/>
              <w:ind w:right="20"/>
              <w:jc w:val="center"/>
              <w:rPr>
                <w:b/>
                <w:sz w:val="24"/>
                <w:szCs w:val="24"/>
              </w:rPr>
            </w:pPr>
          </w:p>
          <w:p w:rsidR="00C565AE" w:rsidRDefault="00FB739F" w:rsidP="006B415B">
            <w:pPr>
              <w:pStyle w:val="62"/>
              <w:shd w:val="clear" w:color="auto" w:fill="auto"/>
              <w:spacing w:after="0" w:line="276" w:lineRule="auto"/>
              <w:ind w:right="20"/>
              <w:jc w:val="center"/>
              <w:rPr>
                <w:b/>
                <w:sz w:val="24"/>
                <w:szCs w:val="24"/>
              </w:rPr>
            </w:pPr>
            <w:r>
              <w:rPr>
                <w:b/>
                <w:noProof/>
                <w:sz w:val="24"/>
                <w:szCs w:val="24"/>
                <w:lang w:eastAsia="ru-RU"/>
              </w:rPr>
              <mc:AlternateContent>
                <mc:Choice Requires="wps">
                  <w:drawing>
                    <wp:anchor distT="0" distB="0" distL="114300" distR="114300" simplePos="0" relativeHeight="251682816" behindDoc="0" locked="0" layoutInCell="1" allowOverlap="1" wp14:anchorId="76136208" wp14:editId="60A4D353">
                      <wp:simplePos x="0" y="0"/>
                      <wp:positionH relativeFrom="column">
                        <wp:posOffset>2667000</wp:posOffset>
                      </wp:positionH>
                      <wp:positionV relativeFrom="paragraph">
                        <wp:posOffset>-10160</wp:posOffset>
                      </wp:positionV>
                      <wp:extent cx="262890" cy="2216150"/>
                      <wp:effectExtent l="0" t="0" r="22860" b="0"/>
                      <wp:wrapNone/>
                      <wp:docPr id="13" name="Выгнутая вправо стрелка 13"/>
                      <wp:cNvGraphicFramePr/>
                      <a:graphic xmlns:a="http://schemas.openxmlformats.org/drawingml/2006/main">
                        <a:graphicData uri="http://schemas.microsoft.com/office/word/2010/wordprocessingShape">
                          <wps:wsp>
                            <wps:cNvSpPr/>
                            <wps:spPr>
                              <a:xfrm>
                                <a:off x="0" y="0"/>
                                <a:ext cx="262890" cy="22161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13" o:spid="_x0000_s1026" type="#_x0000_t103" style="position:absolute;margin-left:210pt;margin-top:-.8pt;width:20.7pt;height:1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" adj="20319,21280,5400" fillcolor="#4f81bd [3204]" strokecolor="#243f60 [1604]" strokeweight="2pt"/>
                  </w:pict>
                </mc:Fallback>
              </mc:AlternateContent>
            </w:r>
            <w:r>
              <w:rPr>
                <w:b/>
                <w:noProof/>
                <w:sz w:val="24"/>
                <w:szCs w:val="24"/>
                <w:lang w:eastAsia="ru-RU"/>
              </w:rPr>
              <mc:AlternateContent>
                <mc:Choice Requires="wps">
                  <w:drawing>
                    <wp:anchor distT="0" distB="0" distL="114300" distR="114300" simplePos="0" relativeHeight="251684864" behindDoc="0" locked="0" layoutInCell="1" allowOverlap="1" wp14:anchorId="2E4C1243" wp14:editId="37655887">
                      <wp:simplePos x="0" y="0"/>
                      <wp:positionH relativeFrom="column">
                        <wp:posOffset>2666307</wp:posOffset>
                      </wp:positionH>
                      <wp:positionV relativeFrom="paragraph">
                        <wp:posOffset>24765</wp:posOffset>
                      </wp:positionV>
                      <wp:extent cx="152400" cy="824230"/>
                      <wp:effectExtent l="0" t="0" r="19050" b="13970"/>
                      <wp:wrapNone/>
                      <wp:docPr id="14" name="Выгнутая вправо стрелка 14"/>
                      <wp:cNvGraphicFramePr/>
                      <a:graphic xmlns:a="http://schemas.openxmlformats.org/drawingml/2006/main">
                        <a:graphicData uri="http://schemas.microsoft.com/office/word/2010/wordprocessingShape">
                          <wps:wsp>
                            <wps:cNvSpPr/>
                            <wps:spPr>
                              <a:xfrm>
                                <a:off x="0" y="0"/>
                                <a:ext cx="152400" cy="82423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гнутая вправо стрелка 14" o:spid="_x0000_s1026" type="#_x0000_t103" style="position:absolute;margin-left:209.95pt;margin-top:1.95pt;width:12pt;height:6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" adj="19603,21101,5400" fillcolor="#4f81bd [3204]" strokecolor="#243f60 [1604]" strokeweight="2pt"/>
                  </w:pict>
                </mc:Fallback>
              </mc:AlternateContent>
            </w:r>
            <w:r>
              <w:rPr>
                <w:b/>
                <w:noProof/>
                <w:sz w:val="24"/>
                <w:szCs w:val="24"/>
                <w:lang w:eastAsia="ru-RU"/>
              </w:rPr>
              <mc:AlternateContent>
                <mc:Choice Requires="wps">
                  <w:drawing>
                    <wp:anchor distT="0" distB="0" distL="114300" distR="114300" simplePos="0" relativeHeight="251680768" behindDoc="0" locked="0" layoutInCell="1" allowOverlap="1" wp14:anchorId="4601F1C2" wp14:editId="53A47A97">
                      <wp:simplePos x="0" y="0"/>
                      <wp:positionH relativeFrom="column">
                        <wp:posOffset>2992120</wp:posOffset>
                      </wp:positionH>
                      <wp:positionV relativeFrom="paragraph">
                        <wp:posOffset>25400</wp:posOffset>
                      </wp:positionV>
                      <wp:extent cx="269875" cy="1821180"/>
                      <wp:effectExtent l="0" t="0" r="15875" b="7620"/>
                      <wp:wrapNone/>
                      <wp:docPr id="12" name="Выгнутая вправо стрелка 12"/>
                      <wp:cNvGraphicFramePr/>
                      <a:graphic xmlns:a="http://schemas.openxmlformats.org/drawingml/2006/main">
                        <a:graphicData uri="http://schemas.microsoft.com/office/word/2010/wordprocessingShape">
                          <wps:wsp>
                            <wps:cNvSpPr/>
                            <wps:spPr>
                              <a:xfrm flipH="1">
                                <a:off x="0" y="0"/>
                                <a:ext cx="269875" cy="182118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гнутая вправо стрелка 12" o:spid="_x0000_s1026" type="#_x0000_t103" style="position:absolute;margin-left:235.6pt;margin-top:2pt;width:21.25pt;height:143.4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" adj="20000,21200,5400" fillcolor="#4f81bd [3204]" strokecolor="#243f60 [1604]" strokeweight="2pt"/>
                  </w:pict>
                </mc:Fallback>
              </mc:AlternateContent>
            </w:r>
            <w:r>
              <w:rPr>
                <w:b/>
                <w:noProof/>
                <w:sz w:val="24"/>
                <w:szCs w:val="24"/>
                <w:lang w:eastAsia="ru-RU"/>
              </w:rPr>
              <mc:AlternateContent>
                <mc:Choice Requires="wps">
                  <w:drawing>
                    <wp:anchor distT="0" distB="0" distL="114300" distR="114300" simplePos="0" relativeHeight="251678720" behindDoc="0" locked="0" layoutInCell="1" allowOverlap="1" wp14:anchorId="67FFC7E6" wp14:editId="5AA4A29D">
                      <wp:simplePos x="0" y="0"/>
                      <wp:positionH relativeFrom="column">
                        <wp:posOffset>3097009</wp:posOffset>
                      </wp:positionH>
                      <wp:positionV relativeFrom="paragraph">
                        <wp:posOffset>24938</wp:posOffset>
                      </wp:positionV>
                      <wp:extent cx="172894" cy="824346"/>
                      <wp:effectExtent l="0" t="0" r="17780" b="13970"/>
                      <wp:wrapNone/>
                      <wp:docPr id="11" name="Выгнутая вправо стрелка 11"/>
                      <wp:cNvGraphicFramePr/>
                      <a:graphic xmlns:a="http://schemas.openxmlformats.org/drawingml/2006/main">
                        <a:graphicData uri="http://schemas.microsoft.com/office/word/2010/wordprocessingShape">
                          <wps:wsp>
                            <wps:cNvSpPr/>
                            <wps:spPr>
                              <a:xfrm flipH="1">
                                <a:off x="0" y="0"/>
                                <a:ext cx="172894" cy="824346"/>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гнутая вправо стрелка 11" o:spid="_x0000_s1026" type="#_x0000_t103" style="position:absolute;margin-left:243.85pt;margin-top:1.95pt;width:13.6pt;height:64.9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" adj="19335,21034,5400" fillcolor="#4f81bd [3204]" strokecolor="#243f60 [1604]" strokeweight="2pt"/>
                  </w:pict>
                </mc:Fallback>
              </mc:AlternateContent>
            </w:r>
          </w:p>
          <w:p w:rsidR="00C565AE" w:rsidRDefault="00FB739F" w:rsidP="006B415B">
            <w:pPr>
              <w:pStyle w:val="62"/>
              <w:shd w:val="clear" w:color="auto" w:fill="auto"/>
              <w:spacing w:after="0" w:line="276" w:lineRule="auto"/>
              <w:ind w:right="20"/>
              <w:jc w:val="center"/>
              <w:rPr>
                <w:b/>
                <w:sz w:val="24"/>
                <w:szCs w:val="24"/>
              </w:rPr>
            </w:pPr>
            <w:r>
              <w:rPr>
                <w:b/>
                <w:noProof/>
                <w:sz w:val="24"/>
                <w:szCs w:val="24"/>
                <w:lang w:eastAsia="ru-RU"/>
              </w:rPr>
              <mc:AlternateContent>
                <mc:Choice Requires="wps">
                  <w:drawing>
                    <wp:anchor distT="0" distB="0" distL="114300" distR="114300" simplePos="0" relativeHeight="251667456" behindDoc="0" locked="0" layoutInCell="1" allowOverlap="1" wp14:anchorId="78FF35A0" wp14:editId="71B93E19">
                      <wp:simplePos x="0" y="0"/>
                      <wp:positionH relativeFrom="column">
                        <wp:posOffset>3290570</wp:posOffset>
                      </wp:positionH>
                      <wp:positionV relativeFrom="paragraph">
                        <wp:posOffset>-10160</wp:posOffset>
                      </wp:positionV>
                      <wp:extent cx="2146935" cy="768350"/>
                      <wp:effectExtent l="76200" t="95250" r="139065" b="127000"/>
                      <wp:wrapNone/>
                      <wp:docPr id="3" name="Прямоугольник с одним вырезанным скругленным углом 3"/>
                      <wp:cNvGraphicFramePr/>
                      <a:graphic xmlns:a="http://schemas.openxmlformats.org/drawingml/2006/main">
                        <a:graphicData uri="http://schemas.microsoft.com/office/word/2010/wordprocessingShape">
                          <wps:wsp>
                            <wps:cNvSpPr/>
                            <wps:spPr>
                              <a:xfrm>
                                <a:off x="0" y="0"/>
                                <a:ext cx="2146935" cy="768350"/>
                              </a:xfrm>
                              <a:prstGeom prst="snipRoundRect">
                                <a:avLst/>
                              </a:prstGeom>
                              <a:solidFill>
                                <a:schemeClr val="bg2"/>
                              </a:solidFill>
                              <a:ln>
                                <a:solidFill>
                                  <a:schemeClr val="accent4">
                                    <a:lumMod val="75000"/>
                                  </a:schemeClr>
                                </a:solidFill>
                              </a:ln>
                              <a:effectLst>
                                <a:glow rad="63500">
                                  <a:schemeClr val="accent1">
                                    <a:satMod val="175000"/>
                                    <a:alpha val="40000"/>
                                  </a:schemeClr>
                                </a:glow>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FD2901" w:rsidRDefault="00FD2901" w:rsidP="00FB739F">
                                  <w:pPr>
                                    <w:jc w:val="center"/>
                                  </w:pPr>
                                  <w:r w:rsidRPr="00FB739F">
                                    <w:rPr>
                                      <w:color w:val="7030A0"/>
                                    </w:rPr>
                                    <w:t>Приобщение</w:t>
                                  </w:r>
                                  <w:r>
                                    <w:rPr>
                                      <w:color w:val="7030A0"/>
                                    </w:rPr>
                                    <w:t xml:space="preserve"> </w:t>
                                  </w:r>
                                  <w:r w:rsidRPr="00FB739F">
                                    <w:rPr>
                                      <w:color w:val="7030A0"/>
                                    </w:rPr>
                                    <w:t xml:space="preserve"> к духовным ценностям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рямоугольник с одним вырезанным скругленным углом 3" o:spid="_x0000_s1027" style="position:absolute;left:0;text-align:left;margin-left:259.1pt;margin-top:-.8pt;width:169.05pt;height:6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46935,768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" adj="-11796480,,5400" path="m128061,l2018874,r128061,128061l2146935,768350,,768350,,128061c,57335,57335,,128061,xe" fillcolor="#eeece1 [3214]" strokecolor="#5f497a [2407]" strokeweight="2pt">
                      <v:stroke joinstyle="miter"/>
                      <v:formulas/>
                      <v:path arrowok="t" o:connecttype="custom" o:connectlocs="128061,0;2018874,0;2146935,128061;2146935,768350;0,768350;0,128061;128061,0" o:connectangles="0,0,0,0,0,0,0" textboxrect="0,0,2146935,768350"/>
                      <v:textbox>
                        <w:txbxContent>
                          <w:p w:rsidR="00FD2901" w:rsidRDefault="00FD2901" w:rsidP="00FB739F">
                            <w:pPr>
                              <w:jc w:val="center"/>
                            </w:pPr>
                            <w:r w:rsidRPr="00FB739F">
                              <w:rPr>
                                <w:color w:val="7030A0"/>
                              </w:rPr>
                              <w:t>Приобщение</w:t>
                            </w:r>
                            <w:r>
                              <w:rPr>
                                <w:color w:val="7030A0"/>
                              </w:rPr>
                              <w:t xml:space="preserve"> </w:t>
                            </w:r>
                            <w:r w:rsidRPr="00FB739F">
                              <w:rPr>
                                <w:color w:val="7030A0"/>
                              </w:rPr>
                              <w:t xml:space="preserve"> к духовным ценностям</w:t>
                            </w:r>
                          </w:p>
                        </w:txbxContent>
                      </v:textbox>
                    </v:shape>
                  </w:pict>
                </mc:Fallback>
              </mc:AlternateContent>
            </w:r>
            <w:r>
              <w:rPr>
                <w:b/>
                <w:noProof/>
                <w:sz w:val="24"/>
                <w:szCs w:val="24"/>
                <w:lang w:eastAsia="ru-RU"/>
              </w:rPr>
              <mc:AlternateContent>
                <mc:Choice Requires="wps">
                  <w:drawing>
                    <wp:anchor distT="0" distB="0" distL="114300" distR="114300" simplePos="0" relativeHeight="251673600" behindDoc="0" locked="0" layoutInCell="1" allowOverlap="1" wp14:anchorId="6A903266" wp14:editId="38EA73DB">
                      <wp:simplePos x="0" y="0"/>
                      <wp:positionH relativeFrom="column">
                        <wp:posOffset>436938</wp:posOffset>
                      </wp:positionH>
                      <wp:positionV relativeFrom="paragraph">
                        <wp:posOffset>-10102</wp:posOffset>
                      </wp:positionV>
                      <wp:extent cx="2146935" cy="1510145"/>
                      <wp:effectExtent l="76200" t="95250" r="139065" b="128270"/>
                      <wp:wrapNone/>
                      <wp:docPr id="6" name="Прямоугольник с одним вырезанным скругленным углом 6"/>
                      <wp:cNvGraphicFramePr/>
                      <a:graphic xmlns:a="http://schemas.openxmlformats.org/drawingml/2006/main">
                        <a:graphicData uri="http://schemas.microsoft.com/office/word/2010/wordprocessingShape">
                          <wps:wsp>
                            <wps:cNvSpPr/>
                            <wps:spPr>
                              <a:xfrm>
                                <a:off x="0" y="0"/>
                                <a:ext cx="2146935" cy="1510145"/>
                              </a:xfrm>
                              <a:prstGeom prst="snipRoundRect">
                                <a:avLst/>
                              </a:prstGeom>
                              <a:solidFill>
                                <a:schemeClr val="bg2"/>
                              </a:solidFill>
                              <a:ln>
                                <a:solidFill>
                                  <a:schemeClr val="accent4">
                                    <a:lumMod val="75000"/>
                                  </a:schemeClr>
                                </a:solidFill>
                              </a:ln>
                              <a:effectLst>
                                <a:glow rad="63500">
                                  <a:schemeClr val="accent1">
                                    <a:satMod val="175000"/>
                                    <a:alpha val="40000"/>
                                  </a:schemeClr>
                                </a:glow>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FD2901" w:rsidRDefault="00FD2901" w:rsidP="00FB739F">
                                  <w:pPr>
                                    <w:jc w:val="center"/>
                                  </w:pPr>
                                  <w:r w:rsidRPr="00FB739F">
                                    <w:rPr>
                                      <w:color w:val="7030A0"/>
                                    </w:rPr>
                                    <w:t>Становление</w:t>
                                  </w:r>
                                  <w:r>
                                    <w:rPr>
                                      <w:color w:val="7030A0"/>
                                    </w:rPr>
                                    <w:t xml:space="preserve"> </w:t>
                                  </w:r>
                                  <w:r w:rsidRPr="00FB739F">
                                    <w:rPr>
                                      <w:color w:val="7030A0"/>
                                    </w:rPr>
                                    <w:t xml:space="preserve"> на ранних этапах гражданских основ личности, ее патриотической, нравственно – этической и эстетической направленности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рямоугольник с одним вырезанным скругленным углом 6" o:spid="_x0000_s1028" style="position:absolute;left:0;text-align:left;margin-left:34.4pt;margin-top:-.8pt;width:169.05pt;height:118.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46935,15101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" adj="-11796480,,5400" path="m251696,l1895239,r251696,251696l2146935,1510145,,1510145,,251696c,112688,112688,,251696,xe" fillcolor="#eeece1 [3214]" strokecolor="#5f497a [2407]" strokeweight="2pt">
                      <v:stroke joinstyle="miter"/>
                      <v:formulas/>
                      <v:path arrowok="t" o:connecttype="custom" o:connectlocs="251696,0;1895239,0;2146935,251696;2146935,1510145;0,1510145;0,251696;251696,0" o:connectangles="0,0,0,0,0,0,0" textboxrect="0,0,2146935,1510145"/>
                      <v:textbox>
                        <w:txbxContent>
                          <w:p w:rsidR="00FD2901" w:rsidRDefault="00FD2901" w:rsidP="00FB739F">
                            <w:pPr>
                              <w:jc w:val="center"/>
                            </w:pPr>
                            <w:r w:rsidRPr="00FB739F">
                              <w:rPr>
                                <w:color w:val="7030A0"/>
                              </w:rPr>
                              <w:t>Становление</w:t>
                            </w:r>
                            <w:r>
                              <w:rPr>
                                <w:color w:val="7030A0"/>
                              </w:rPr>
                              <w:t xml:space="preserve"> </w:t>
                            </w:r>
                            <w:r w:rsidRPr="00FB739F">
                              <w:rPr>
                                <w:color w:val="7030A0"/>
                              </w:rPr>
                              <w:t xml:space="preserve"> на ранних этапах гражданских основ личности, ее патриотической, нравственно – этической и эстетической направленности</w:t>
                            </w:r>
                          </w:p>
                        </w:txbxContent>
                      </v:textbox>
                    </v:shape>
                  </w:pict>
                </mc:Fallback>
              </mc:AlternateContent>
            </w:r>
          </w:p>
          <w:p w:rsidR="00C565AE" w:rsidRDefault="00C565AE" w:rsidP="006B415B">
            <w:pPr>
              <w:pStyle w:val="62"/>
              <w:shd w:val="clear" w:color="auto" w:fill="auto"/>
              <w:spacing w:after="0" w:line="276" w:lineRule="auto"/>
              <w:ind w:right="20"/>
              <w:jc w:val="center"/>
              <w:rPr>
                <w:b/>
                <w:sz w:val="24"/>
                <w:szCs w:val="24"/>
              </w:rPr>
            </w:pPr>
          </w:p>
          <w:p w:rsidR="00C565AE" w:rsidRDefault="00C565AE" w:rsidP="006B415B">
            <w:pPr>
              <w:pStyle w:val="62"/>
              <w:shd w:val="clear" w:color="auto" w:fill="auto"/>
              <w:spacing w:after="0" w:line="276" w:lineRule="auto"/>
              <w:ind w:right="20"/>
              <w:jc w:val="center"/>
              <w:rPr>
                <w:b/>
                <w:sz w:val="24"/>
                <w:szCs w:val="24"/>
              </w:rPr>
            </w:pPr>
          </w:p>
          <w:p w:rsidR="00C565AE" w:rsidRDefault="00C565AE" w:rsidP="006B415B">
            <w:pPr>
              <w:pStyle w:val="62"/>
              <w:shd w:val="clear" w:color="auto" w:fill="auto"/>
              <w:spacing w:after="0" w:line="276" w:lineRule="auto"/>
              <w:ind w:right="20"/>
              <w:jc w:val="center"/>
              <w:rPr>
                <w:b/>
                <w:sz w:val="24"/>
                <w:szCs w:val="24"/>
              </w:rPr>
            </w:pPr>
          </w:p>
          <w:p w:rsidR="00C565AE" w:rsidRDefault="00FB739F" w:rsidP="006B415B">
            <w:pPr>
              <w:pStyle w:val="62"/>
              <w:shd w:val="clear" w:color="auto" w:fill="auto"/>
              <w:spacing w:after="0" w:line="276" w:lineRule="auto"/>
              <w:ind w:right="20"/>
              <w:jc w:val="center"/>
              <w:rPr>
                <w:b/>
                <w:sz w:val="24"/>
                <w:szCs w:val="24"/>
              </w:rPr>
            </w:pPr>
            <w:r>
              <w:rPr>
                <w:b/>
                <w:noProof/>
                <w:sz w:val="24"/>
                <w:szCs w:val="24"/>
                <w:lang w:eastAsia="ru-RU"/>
              </w:rPr>
              <mc:AlternateContent>
                <mc:Choice Requires="wps">
                  <w:drawing>
                    <wp:anchor distT="0" distB="0" distL="114300" distR="114300" simplePos="0" relativeHeight="251677696" behindDoc="0" locked="0" layoutInCell="1" allowOverlap="1" wp14:anchorId="156B7B9E" wp14:editId="577214D1">
                      <wp:simplePos x="0" y="0"/>
                      <wp:positionH relativeFrom="column">
                        <wp:posOffset>3339465</wp:posOffset>
                      </wp:positionH>
                      <wp:positionV relativeFrom="paragraph">
                        <wp:posOffset>97790</wp:posOffset>
                      </wp:positionV>
                      <wp:extent cx="2146935" cy="2035810"/>
                      <wp:effectExtent l="76200" t="76200" r="120015" b="116840"/>
                      <wp:wrapNone/>
                      <wp:docPr id="8" name="Прямоугольник с одним вырезанным скругленным углом 8"/>
                      <wp:cNvGraphicFramePr/>
                      <a:graphic xmlns:a="http://schemas.openxmlformats.org/drawingml/2006/main">
                        <a:graphicData uri="http://schemas.microsoft.com/office/word/2010/wordprocessingShape">
                          <wps:wsp>
                            <wps:cNvSpPr/>
                            <wps:spPr>
                              <a:xfrm>
                                <a:off x="0" y="0"/>
                                <a:ext cx="2146935" cy="2035810"/>
                              </a:xfrm>
                              <a:prstGeom prst="snipRoundRect">
                                <a:avLst/>
                              </a:prstGeom>
                              <a:solidFill>
                                <a:schemeClr val="bg2"/>
                              </a:solidFill>
                              <a:ln>
                                <a:solidFill>
                                  <a:schemeClr val="accent4">
                                    <a:lumMod val="75000"/>
                                  </a:schemeClr>
                                </a:solidFill>
                              </a:ln>
                              <a:effectLst>
                                <a:glow rad="63500">
                                  <a:schemeClr val="accent1">
                                    <a:satMod val="175000"/>
                                    <a:alpha val="40000"/>
                                  </a:schemeClr>
                                </a:glow>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FD2901" w:rsidRDefault="00FD2901" w:rsidP="00FB739F">
                                  <w:pPr>
                                    <w:jc w:val="center"/>
                                  </w:pPr>
                                  <w:r w:rsidRPr="00FB739F">
                                    <w:rPr>
                                      <w:color w:val="7030A0"/>
                                    </w:rPr>
                                    <w:t>Воспитание</w:t>
                                  </w:r>
                                  <w:r>
                                    <w:rPr>
                                      <w:color w:val="7030A0"/>
                                    </w:rPr>
                                    <w:t xml:space="preserve"> </w:t>
                                  </w:r>
                                  <w:r w:rsidRPr="00FB739F">
                                    <w:rPr>
                                      <w:color w:val="7030A0"/>
                                    </w:rPr>
                                    <w:t xml:space="preserve"> любви и уважения к своему народу, его культурному богатству и разностороннему таланту, приобщение дошкольников к культурному наследию, народным традициям, самобытной природе родного края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рямоугольник с одним вырезанным скругленным углом 8" o:spid="_x0000_s1029" style="position:absolute;left:0;text-align:left;margin-left:262.95pt;margin-top:7.7pt;width:169.05pt;height:160.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46935,20358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" adj="-11796480,,5400" path="m339308,l1807627,r339308,339308l2146935,2035810,,2035810,,339308c,151913,151913,,339308,xe" fillcolor="#eeece1 [3214]" strokecolor="#5f497a [2407]" strokeweight="2pt">
                      <v:stroke joinstyle="miter"/>
                      <v:formulas/>
                      <v:path arrowok="t" o:connecttype="custom" o:connectlocs="339308,0;1807627,0;2146935,339308;2146935,2035810;0,2035810;0,339308;339308,0" o:connectangles="0,0,0,0,0,0,0" textboxrect="0,0,2146935,2035810"/>
                      <v:textbox>
                        <w:txbxContent>
                          <w:p w:rsidR="00FD2901" w:rsidRDefault="00FD2901" w:rsidP="00FB739F">
                            <w:pPr>
                              <w:jc w:val="center"/>
                            </w:pPr>
                            <w:r w:rsidRPr="00FB739F">
                              <w:rPr>
                                <w:color w:val="7030A0"/>
                              </w:rPr>
                              <w:t>Воспитание</w:t>
                            </w:r>
                            <w:r>
                              <w:rPr>
                                <w:color w:val="7030A0"/>
                              </w:rPr>
                              <w:t xml:space="preserve"> </w:t>
                            </w:r>
                            <w:r w:rsidRPr="00FB739F">
                              <w:rPr>
                                <w:color w:val="7030A0"/>
                              </w:rPr>
                              <w:t xml:space="preserve"> любви и уважения к своему народу, его культурному богатству и разностороннему таланту, приобщение дошкольников к культурному наследию, народным традициям, самобытной природе родного края</w:t>
                            </w:r>
                          </w:p>
                        </w:txbxContent>
                      </v:textbox>
                    </v:shape>
                  </w:pict>
                </mc:Fallback>
              </mc:AlternateContent>
            </w:r>
          </w:p>
          <w:p w:rsidR="00C565AE" w:rsidRDefault="00C565AE" w:rsidP="006B415B">
            <w:pPr>
              <w:pStyle w:val="62"/>
              <w:shd w:val="clear" w:color="auto" w:fill="auto"/>
              <w:spacing w:after="0" w:line="276" w:lineRule="auto"/>
              <w:ind w:right="20"/>
              <w:jc w:val="center"/>
              <w:rPr>
                <w:b/>
                <w:sz w:val="24"/>
                <w:szCs w:val="24"/>
              </w:rPr>
            </w:pPr>
          </w:p>
          <w:p w:rsidR="00C565AE" w:rsidRDefault="00603B7A" w:rsidP="006B415B">
            <w:pPr>
              <w:pStyle w:val="62"/>
              <w:shd w:val="clear" w:color="auto" w:fill="auto"/>
              <w:spacing w:after="0" w:line="276" w:lineRule="auto"/>
              <w:ind w:right="20"/>
              <w:jc w:val="center"/>
              <w:rPr>
                <w:b/>
                <w:sz w:val="24"/>
                <w:szCs w:val="24"/>
              </w:rPr>
            </w:pPr>
            <w:r>
              <w:rPr>
                <w:b/>
                <w:noProof/>
                <w:sz w:val="24"/>
                <w:szCs w:val="24"/>
                <w:lang w:eastAsia="ru-RU"/>
              </w:rPr>
              <mc:AlternateContent>
                <mc:Choice Requires="wps">
                  <w:drawing>
                    <wp:anchor distT="0" distB="0" distL="114300" distR="114300" simplePos="0" relativeHeight="251687936" behindDoc="0" locked="0" layoutInCell="1" allowOverlap="1" wp14:anchorId="4E958D83" wp14:editId="5A62B088">
                      <wp:simplePos x="0" y="0"/>
                      <wp:positionH relativeFrom="column">
                        <wp:posOffset>4962207</wp:posOffset>
                      </wp:positionH>
                      <wp:positionV relativeFrom="paragraph">
                        <wp:posOffset>53659</wp:posOffset>
                      </wp:positionV>
                      <wp:extent cx="1509395" cy="259080"/>
                      <wp:effectExtent l="0" t="3492" r="11112" b="0"/>
                      <wp:wrapNone/>
                      <wp:docPr id="15" name="Выгнутая вверх стрелка 15"/>
                      <wp:cNvGraphicFramePr/>
                      <a:graphic xmlns:a="http://schemas.openxmlformats.org/drawingml/2006/main">
                        <a:graphicData uri="http://schemas.microsoft.com/office/word/2010/wordprocessingShape">
                          <wps:wsp>
                            <wps:cNvSpPr/>
                            <wps:spPr>
                              <a:xfrm rot="5400000">
                                <a:off x="0" y="0"/>
                                <a:ext cx="1509395" cy="259080"/>
                              </a:xfrm>
                              <a:prstGeom prst="curvedDownArrow">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гнутая вверх стрелка 15" o:spid="_x0000_s1026" type="#_x0000_t105" style="position:absolute;margin-left:390.7pt;margin-top:4.25pt;width:118.85pt;height:20.4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" adj="19746,21136,16200" fillcolor="#eaf1dd [662]" strokecolor="#243f60 [1604]" strokeweight="2pt"/>
                  </w:pict>
                </mc:Fallback>
              </mc:AlternateContent>
            </w:r>
          </w:p>
          <w:p w:rsidR="00C565AE" w:rsidRDefault="00603B7A" w:rsidP="006B415B">
            <w:pPr>
              <w:pStyle w:val="62"/>
              <w:shd w:val="clear" w:color="auto" w:fill="auto"/>
              <w:spacing w:after="0" w:line="276" w:lineRule="auto"/>
              <w:ind w:right="20"/>
              <w:jc w:val="center"/>
              <w:rPr>
                <w:b/>
                <w:sz w:val="24"/>
                <w:szCs w:val="24"/>
              </w:rPr>
            </w:pPr>
            <w:r>
              <w:rPr>
                <w:b/>
                <w:noProof/>
                <w:sz w:val="24"/>
                <w:szCs w:val="24"/>
                <w:lang w:eastAsia="ru-RU"/>
              </w:rPr>
              <mc:AlternateContent>
                <mc:Choice Requires="wps">
                  <w:drawing>
                    <wp:anchor distT="0" distB="0" distL="114300" distR="114300" simplePos="0" relativeHeight="251692032" behindDoc="0" locked="0" layoutInCell="1" allowOverlap="1" wp14:anchorId="171B385C" wp14:editId="0A4DEAEE">
                      <wp:simplePos x="0" y="0"/>
                      <wp:positionH relativeFrom="column">
                        <wp:posOffset>-538480</wp:posOffset>
                      </wp:positionH>
                      <wp:positionV relativeFrom="paragraph">
                        <wp:posOffset>116205</wp:posOffset>
                      </wp:positionV>
                      <wp:extent cx="1509395" cy="259080"/>
                      <wp:effectExtent l="0" t="0" r="11112" b="11113"/>
                      <wp:wrapNone/>
                      <wp:docPr id="17" name="Выгнутая вверх стрелка 17"/>
                      <wp:cNvGraphicFramePr/>
                      <a:graphic xmlns:a="http://schemas.openxmlformats.org/drawingml/2006/main">
                        <a:graphicData uri="http://schemas.microsoft.com/office/word/2010/wordprocessingShape">
                          <wps:wsp>
                            <wps:cNvSpPr/>
                            <wps:spPr>
                              <a:xfrm rot="16200000">
                                <a:off x="0" y="0"/>
                                <a:ext cx="1509395" cy="259080"/>
                              </a:xfrm>
                              <a:prstGeom prst="curvedDownArrow">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гнутая вверх стрелка 17" o:spid="_x0000_s1026" type="#_x0000_t105" style="position:absolute;margin-left:-42.4pt;margin-top:9.15pt;width:118.85pt;height:20.4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" adj="19746,21136,16200" fillcolor="#eaf1dd [662]" strokecolor="#243f60 [1604]" strokeweight="2pt"/>
                  </w:pict>
                </mc:Fallback>
              </mc:AlternateContent>
            </w:r>
          </w:p>
          <w:p w:rsidR="00C565AE" w:rsidRDefault="00C565AE" w:rsidP="006B415B">
            <w:pPr>
              <w:pStyle w:val="62"/>
              <w:shd w:val="clear" w:color="auto" w:fill="auto"/>
              <w:spacing w:after="0" w:line="276" w:lineRule="auto"/>
              <w:ind w:right="20"/>
              <w:jc w:val="center"/>
              <w:rPr>
                <w:b/>
                <w:sz w:val="24"/>
                <w:szCs w:val="24"/>
              </w:rPr>
            </w:pPr>
          </w:p>
          <w:p w:rsidR="00C565AE" w:rsidRDefault="00FB739F" w:rsidP="006B415B">
            <w:pPr>
              <w:pStyle w:val="62"/>
              <w:shd w:val="clear" w:color="auto" w:fill="auto"/>
              <w:spacing w:after="0" w:line="276" w:lineRule="auto"/>
              <w:ind w:right="20"/>
              <w:jc w:val="center"/>
              <w:rPr>
                <w:b/>
                <w:sz w:val="24"/>
                <w:szCs w:val="24"/>
              </w:rPr>
            </w:pPr>
            <w:r>
              <w:rPr>
                <w:b/>
                <w:noProof/>
                <w:sz w:val="24"/>
                <w:szCs w:val="24"/>
                <w:lang w:eastAsia="ru-RU"/>
              </w:rPr>
              <mc:AlternateContent>
                <mc:Choice Requires="wps">
                  <w:drawing>
                    <wp:anchor distT="0" distB="0" distL="114300" distR="114300" simplePos="0" relativeHeight="251675648" behindDoc="0" locked="0" layoutInCell="1" allowOverlap="1" wp14:anchorId="6A3A6734" wp14:editId="5D961F50">
                      <wp:simplePos x="0" y="0"/>
                      <wp:positionH relativeFrom="column">
                        <wp:posOffset>520065</wp:posOffset>
                      </wp:positionH>
                      <wp:positionV relativeFrom="paragraph">
                        <wp:posOffset>53687</wp:posOffset>
                      </wp:positionV>
                      <wp:extent cx="2146935" cy="955675"/>
                      <wp:effectExtent l="76200" t="76200" r="120015" b="111125"/>
                      <wp:wrapNone/>
                      <wp:docPr id="7" name="Прямоугольник с одним вырезанным скругленным углом 7"/>
                      <wp:cNvGraphicFramePr/>
                      <a:graphic xmlns:a="http://schemas.openxmlformats.org/drawingml/2006/main">
                        <a:graphicData uri="http://schemas.microsoft.com/office/word/2010/wordprocessingShape">
                          <wps:wsp>
                            <wps:cNvSpPr/>
                            <wps:spPr>
                              <a:xfrm>
                                <a:off x="0" y="0"/>
                                <a:ext cx="2146935" cy="955675"/>
                              </a:xfrm>
                              <a:prstGeom prst="snipRoundRect">
                                <a:avLst/>
                              </a:prstGeom>
                              <a:solidFill>
                                <a:schemeClr val="bg2"/>
                              </a:solidFill>
                              <a:ln>
                                <a:solidFill>
                                  <a:schemeClr val="accent4">
                                    <a:lumMod val="75000"/>
                                  </a:schemeClr>
                                </a:solidFill>
                              </a:ln>
                              <a:effectLst>
                                <a:glow rad="63500">
                                  <a:schemeClr val="accent1">
                                    <a:satMod val="175000"/>
                                    <a:alpha val="40000"/>
                                  </a:schemeClr>
                                </a:glow>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FD2901" w:rsidRPr="00FB739F" w:rsidRDefault="00FD2901" w:rsidP="00FB739F">
                                  <w:pPr>
                                    <w:jc w:val="center"/>
                                    <w:rPr>
                                      <w:color w:val="7030A0"/>
                                    </w:rPr>
                                  </w:pPr>
                                  <w:r w:rsidRPr="00FB739F">
                                    <w:rPr>
                                      <w:color w:val="7030A0"/>
                                    </w:rPr>
                                    <w:t>Воспитание толерантности к окружающим людям, невзирая на национальность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Прямоугольник с одним вырезанным скругленным углом 7" o:spid="_x0000_s1030" style="position:absolute;left:0;text-align:left;margin-left:40.95pt;margin-top:4.25pt;width:169.05pt;height:75.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46935,955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" adj="-11796480,,5400" path="m159282,l1987653,r159282,159282l2146935,955675,,955675,,159282c,71313,71313,,159282,xe" fillcolor="#eeece1 [3214]" strokecolor="#5f497a [2407]" strokeweight="2pt">
                      <v:stroke joinstyle="miter"/>
                      <v:formulas/>
                      <v:path arrowok="t" o:connecttype="custom" o:connectlocs="159282,0;1987653,0;2146935,159282;2146935,955675;0,955675;0,159282;159282,0" o:connectangles="0,0,0,0,0,0,0" textboxrect="0,0,2146935,955675"/>
                      <v:textbox>
                        <w:txbxContent>
                          <w:p w:rsidR="00FD2901" w:rsidRPr="00FB739F" w:rsidRDefault="00FD2901" w:rsidP="00FB739F">
                            <w:pPr>
                              <w:jc w:val="center"/>
                              <w:rPr>
                                <w:color w:val="7030A0"/>
                              </w:rPr>
                            </w:pPr>
                            <w:r w:rsidRPr="00FB739F">
                              <w:rPr>
                                <w:color w:val="7030A0"/>
                              </w:rPr>
                              <w:t>Воспитание толерантности к окружающим людям, невзирая на национальность</w:t>
                            </w:r>
                          </w:p>
                        </w:txbxContent>
                      </v:textbox>
                    </v:shape>
                  </w:pict>
                </mc:Fallback>
              </mc:AlternateContent>
            </w:r>
          </w:p>
          <w:p w:rsidR="00C565AE" w:rsidRDefault="00C565AE" w:rsidP="006B415B">
            <w:pPr>
              <w:pStyle w:val="62"/>
              <w:shd w:val="clear" w:color="auto" w:fill="auto"/>
              <w:spacing w:after="0" w:line="276" w:lineRule="auto"/>
              <w:ind w:right="20"/>
              <w:jc w:val="center"/>
              <w:rPr>
                <w:b/>
                <w:sz w:val="24"/>
                <w:szCs w:val="24"/>
              </w:rPr>
            </w:pPr>
          </w:p>
          <w:p w:rsidR="00C565AE" w:rsidRDefault="00C565AE" w:rsidP="00FB739F">
            <w:pPr>
              <w:pStyle w:val="62"/>
              <w:shd w:val="clear" w:color="auto" w:fill="auto"/>
              <w:spacing w:after="0" w:line="276" w:lineRule="auto"/>
              <w:ind w:right="20"/>
              <w:rPr>
                <w:b/>
                <w:sz w:val="24"/>
                <w:szCs w:val="24"/>
              </w:rPr>
            </w:pPr>
          </w:p>
          <w:p w:rsidR="00603B7A" w:rsidRDefault="00603B7A" w:rsidP="00FB739F">
            <w:pPr>
              <w:pStyle w:val="62"/>
              <w:shd w:val="clear" w:color="auto" w:fill="auto"/>
              <w:spacing w:after="0" w:line="276" w:lineRule="auto"/>
              <w:ind w:right="20"/>
              <w:rPr>
                <w:b/>
                <w:sz w:val="24"/>
                <w:szCs w:val="24"/>
              </w:rPr>
            </w:pPr>
          </w:p>
          <w:p w:rsidR="00603B7A" w:rsidRDefault="00603B7A" w:rsidP="00FB739F">
            <w:pPr>
              <w:pStyle w:val="62"/>
              <w:shd w:val="clear" w:color="auto" w:fill="auto"/>
              <w:spacing w:after="0" w:line="276" w:lineRule="auto"/>
              <w:ind w:right="20"/>
              <w:rPr>
                <w:b/>
                <w:sz w:val="24"/>
                <w:szCs w:val="24"/>
              </w:rPr>
            </w:pPr>
          </w:p>
          <w:p w:rsidR="00603B7A" w:rsidRDefault="00603B7A" w:rsidP="00FB739F">
            <w:pPr>
              <w:pStyle w:val="62"/>
              <w:shd w:val="clear" w:color="auto" w:fill="auto"/>
              <w:spacing w:after="0" w:line="276" w:lineRule="auto"/>
              <w:ind w:right="20"/>
              <w:rPr>
                <w:b/>
                <w:sz w:val="24"/>
                <w:szCs w:val="24"/>
              </w:rPr>
            </w:pPr>
            <w:r>
              <w:rPr>
                <w:b/>
                <w:noProof/>
                <w:sz w:val="24"/>
                <w:szCs w:val="24"/>
                <w:lang w:eastAsia="ru-RU"/>
              </w:rPr>
              <mc:AlternateContent>
                <mc:Choice Requires="wps">
                  <w:drawing>
                    <wp:anchor distT="0" distB="0" distL="114300" distR="114300" simplePos="0" relativeHeight="251689984" behindDoc="0" locked="0" layoutInCell="1" allowOverlap="1" wp14:anchorId="633C2FB4" wp14:editId="16FEFEF5">
                      <wp:simplePos x="0" y="0"/>
                      <wp:positionH relativeFrom="column">
                        <wp:posOffset>1621386</wp:posOffset>
                      </wp:positionH>
                      <wp:positionV relativeFrom="paragraph">
                        <wp:posOffset>182130</wp:posOffset>
                      </wp:positionV>
                      <wp:extent cx="2708564" cy="478156"/>
                      <wp:effectExtent l="0" t="0" r="15875" b="17145"/>
                      <wp:wrapNone/>
                      <wp:docPr id="16" name="Выгнутая вверх стрелка 16"/>
                      <wp:cNvGraphicFramePr/>
                      <a:graphic xmlns:a="http://schemas.openxmlformats.org/drawingml/2006/main">
                        <a:graphicData uri="http://schemas.microsoft.com/office/word/2010/wordprocessingShape">
                          <wps:wsp>
                            <wps:cNvSpPr/>
                            <wps:spPr>
                              <a:xfrm rot="10800000">
                                <a:off x="0" y="0"/>
                                <a:ext cx="2708564" cy="478156"/>
                              </a:xfrm>
                              <a:prstGeom prst="curvedDownArrow">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гнутая вверх стрелка 16" o:spid="_x0000_s1026" type="#_x0000_t105" style="position:absolute;margin-left:127.65pt;margin-top:14.35pt;width:213.25pt;height:37.65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" adj="19693,21123,16200" fillcolor="#eaf1dd [662]" strokecolor="#243f60 [1604]" strokeweight="2pt"/>
                  </w:pict>
                </mc:Fallback>
              </mc:AlternateContent>
            </w:r>
          </w:p>
          <w:p w:rsidR="00603B7A" w:rsidRDefault="00603B7A" w:rsidP="00FB739F">
            <w:pPr>
              <w:pStyle w:val="62"/>
              <w:shd w:val="clear" w:color="auto" w:fill="auto"/>
              <w:spacing w:after="0" w:line="276" w:lineRule="auto"/>
              <w:ind w:right="20"/>
              <w:rPr>
                <w:b/>
                <w:sz w:val="24"/>
                <w:szCs w:val="24"/>
              </w:rPr>
            </w:pPr>
          </w:p>
          <w:p w:rsidR="00603B7A" w:rsidRDefault="00603B7A" w:rsidP="00FB739F">
            <w:pPr>
              <w:pStyle w:val="62"/>
              <w:shd w:val="clear" w:color="auto" w:fill="auto"/>
              <w:spacing w:after="0" w:line="276" w:lineRule="auto"/>
              <w:ind w:right="20"/>
              <w:rPr>
                <w:b/>
                <w:sz w:val="24"/>
                <w:szCs w:val="24"/>
              </w:rPr>
            </w:pPr>
          </w:p>
          <w:p w:rsidR="00603B7A" w:rsidRDefault="00603B7A" w:rsidP="00FB739F">
            <w:pPr>
              <w:pStyle w:val="62"/>
              <w:shd w:val="clear" w:color="auto" w:fill="auto"/>
              <w:spacing w:after="0" w:line="276" w:lineRule="auto"/>
              <w:ind w:right="20"/>
              <w:rPr>
                <w:b/>
                <w:sz w:val="24"/>
                <w:szCs w:val="24"/>
              </w:rPr>
            </w:pPr>
          </w:p>
        </w:tc>
      </w:tr>
    </w:tbl>
    <w:p w:rsidR="0021472B" w:rsidRDefault="0021472B" w:rsidP="0021472B">
      <w:pPr>
        <w:tabs>
          <w:tab w:val="left" w:pos="993"/>
        </w:tabs>
        <w:ind w:firstLine="709"/>
        <w:rPr>
          <w:b/>
          <w:color w:val="000000"/>
          <w:spacing w:val="-14"/>
          <w:sz w:val="28"/>
          <w:szCs w:val="28"/>
        </w:rPr>
      </w:pPr>
    </w:p>
    <w:p w:rsidR="0098620E" w:rsidRPr="0021472B" w:rsidRDefault="0098620E" w:rsidP="0021472B">
      <w:pPr>
        <w:tabs>
          <w:tab w:val="left" w:pos="993"/>
        </w:tabs>
        <w:ind w:firstLine="709"/>
        <w:rPr>
          <w:b/>
          <w:color w:val="000000"/>
          <w:spacing w:val="-14"/>
          <w:sz w:val="28"/>
          <w:szCs w:val="28"/>
        </w:rPr>
      </w:pPr>
      <w:r w:rsidRPr="0021472B">
        <w:rPr>
          <w:b/>
          <w:color w:val="000000"/>
          <w:spacing w:val="-14"/>
          <w:sz w:val="28"/>
          <w:szCs w:val="28"/>
        </w:rPr>
        <w:t xml:space="preserve">Физическое развитие   реализуется по </w:t>
      </w:r>
      <w:r w:rsidRPr="0021472B">
        <w:rPr>
          <w:b/>
          <w:sz w:val="28"/>
          <w:szCs w:val="28"/>
        </w:rPr>
        <w:t>региональной технологии развития ребёнка раннего возраста к</w:t>
      </w:r>
      <w:r w:rsidRPr="0021472B">
        <w:rPr>
          <w:sz w:val="28"/>
          <w:szCs w:val="28"/>
        </w:rPr>
        <w:t>ак субъекта физкультурно-оздоровительной деятельности Татьяны Эдуардовны Токаевой "Будь здоров, малыш!"</w:t>
      </w:r>
    </w:p>
    <w:p w:rsidR="0098620E" w:rsidRPr="0021472B" w:rsidRDefault="0098620E" w:rsidP="0021472B">
      <w:pPr>
        <w:pStyle w:val="ac"/>
        <w:tabs>
          <w:tab w:val="left" w:pos="993"/>
        </w:tabs>
        <w:spacing w:after="0"/>
        <w:ind w:firstLine="709"/>
        <w:jc w:val="both"/>
        <w:rPr>
          <w:sz w:val="28"/>
          <w:szCs w:val="28"/>
        </w:rPr>
      </w:pPr>
      <w:r w:rsidRPr="0021472B">
        <w:rPr>
          <w:sz w:val="28"/>
          <w:szCs w:val="28"/>
        </w:rPr>
        <w:t xml:space="preserve">Цель  программы и педагогической технологии «Будь здоров, малыш!»: </w:t>
      </w:r>
    </w:p>
    <w:p w:rsidR="0098620E" w:rsidRPr="0021472B" w:rsidRDefault="0098620E" w:rsidP="0021472B">
      <w:pPr>
        <w:pStyle w:val="ac"/>
        <w:tabs>
          <w:tab w:val="left" w:pos="993"/>
        </w:tabs>
        <w:spacing w:after="0"/>
        <w:ind w:firstLine="709"/>
        <w:jc w:val="both"/>
        <w:rPr>
          <w:sz w:val="28"/>
          <w:szCs w:val="28"/>
        </w:rPr>
      </w:pPr>
      <w:r w:rsidRPr="0021472B">
        <w:rPr>
          <w:sz w:val="28"/>
          <w:szCs w:val="28"/>
        </w:rPr>
        <w:t xml:space="preserve"> улучшение физического воспитания и укрепления здоровья детей с 1 года до 3 лет, на основе активизации их субъектной позиции на  этапе раннего детства   интеграция усилий всех субъектов организации физкультурно - оздоровительной работы с детьми на основе реализации деятельностного, личностного, комплексного, валеологического подходов, медико-психолого-педагогического сопровождения образовательного процесса.</w:t>
      </w:r>
    </w:p>
    <w:p w:rsidR="0098620E" w:rsidRPr="0021472B" w:rsidRDefault="0021472B" w:rsidP="0021472B">
      <w:pPr>
        <w:pStyle w:val="ac"/>
        <w:tabs>
          <w:tab w:val="left" w:pos="993"/>
        </w:tabs>
        <w:ind w:firstLine="709"/>
        <w:jc w:val="both"/>
        <w:rPr>
          <w:sz w:val="28"/>
          <w:szCs w:val="28"/>
        </w:rPr>
      </w:pPr>
      <w:r>
        <w:rPr>
          <w:sz w:val="28"/>
          <w:szCs w:val="28"/>
        </w:rPr>
        <w:t>Задачи</w:t>
      </w:r>
      <w:r w:rsidR="0098620E" w:rsidRPr="0021472B">
        <w:rPr>
          <w:sz w:val="28"/>
          <w:szCs w:val="28"/>
        </w:rPr>
        <w:t xml:space="preserve">: </w:t>
      </w:r>
    </w:p>
    <w:p w:rsidR="0098620E" w:rsidRPr="0021472B" w:rsidRDefault="0098620E" w:rsidP="0021472B">
      <w:pPr>
        <w:pStyle w:val="ac"/>
        <w:numPr>
          <w:ilvl w:val="0"/>
          <w:numId w:val="57"/>
        </w:numPr>
        <w:tabs>
          <w:tab w:val="left" w:pos="993"/>
        </w:tabs>
        <w:spacing w:after="0"/>
        <w:ind w:left="0" w:firstLine="709"/>
        <w:jc w:val="both"/>
        <w:rPr>
          <w:sz w:val="28"/>
          <w:szCs w:val="28"/>
        </w:rPr>
      </w:pPr>
      <w:r w:rsidRPr="0021472B">
        <w:rPr>
          <w:sz w:val="28"/>
          <w:szCs w:val="28"/>
        </w:rPr>
        <w:t>Активизировать мотивацию специалистов ДОУ к улучшению эффективности физического воспитания и оздоровления детей (потребность в обучении новым технологиям и программам);</w:t>
      </w:r>
    </w:p>
    <w:p w:rsidR="0098620E" w:rsidRPr="0021472B" w:rsidRDefault="0098620E" w:rsidP="0021472B">
      <w:pPr>
        <w:pStyle w:val="ac"/>
        <w:numPr>
          <w:ilvl w:val="0"/>
          <w:numId w:val="57"/>
        </w:numPr>
        <w:tabs>
          <w:tab w:val="left" w:pos="993"/>
        </w:tabs>
        <w:spacing w:after="0"/>
        <w:ind w:left="0" w:firstLine="709"/>
        <w:jc w:val="both"/>
        <w:rPr>
          <w:sz w:val="28"/>
          <w:szCs w:val="28"/>
        </w:rPr>
      </w:pPr>
      <w:r w:rsidRPr="0021472B">
        <w:rPr>
          <w:sz w:val="28"/>
          <w:szCs w:val="28"/>
        </w:rPr>
        <w:t>Активизировать мотивацию родителей, дети которых посещают ДОУ в поддержке деятельности ДОУ по формированию интереса к физкультуре и здоровью;</w:t>
      </w:r>
    </w:p>
    <w:p w:rsidR="0098620E" w:rsidRPr="0021472B" w:rsidRDefault="0098620E" w:rsidP="0021472B">
      <w:pPr>
        <w:pStyle w:val="ac"/>
        <w:numPr>
          <w:ilvl w:val="0"/>
          <w:numId w:val="57"/>
        </w:numPr>
        <w:tabs>
          <w:tab w:val="left" w:pos="993"/>
        </w:tabs>
        <w:spacing w:after="0"/>
        <w:ind w:left="0" w:firstLine="709"/>
        <w:jc w:val="both"/>
        <w:rPr>
          <w:sz w:val="28"/>
          <w:szCs w:val="28"/>
        </w:rPr>
      </w:pPr>
      <w:r w:rsidRPr="0021472B">
        <w:rPr>
          <w:sz w:val="28"/>
          <w:szCs w:val="28"/>
        </w:rPr>
        <w:t>Активизировать мотивацию молодых семей к созданию традиций физкультурно-оздоровительной деятельности (УГ, физкультурным занятиям,  активному отдыху и др);</w:t>
      </w:r>
    </w:p>
    <w:p w:rsidR="0098620E" w:rsidRPr="0021472B" w:rsidRDefault="0098620E" w:rsidP="0021472B">
      <w:pPr>
        <w:tabs>
          <w:tab w:val="left" w:pos="993"/>
        </w:tabs>
        <w:ind w:firstLine="709"/>
        <w:jc w:val="center"/>
        <w:rPr>
          <w:b/>
          <w:sz w:val="28"/>
          <w:szCs w:val="28"/>
        </w:rPr>
      </w:pPr>
    </w:p>
    <w:p w:rsidR="0098620E" w:rsidRPr="0021472B" w:rsidRDefault="0098620E" w:rsidP="0021472B">
      <w:pPr>
        <w:tabs>
          <w:tab w:val="left" w:pos="993"/>
        </w:tabs>
        <w:ind w:firstLine="709"/>
        <w:jc w:val="center"/>
        <w:rPr>
          <w:sz w:val="28"/>
          <w:szCs w:val="28"/>
        </w:rPr>
      </w:pPr>
      <w:r w:rsidRPr="0021472B">
        <w:rPr>
          <w:b/>
          <w:sz w:val="28"/>
          <w:szCs w:val="28"/>
        </w:rPr>
        <w:t>Основные условия ре</w:t>
      </w:r>
      <w:r w:rsidR="0021472B">
        <w:rPr>
          <w:b/>
          <w:sz w:val="28"/>
          <w:szCs w:val="28"/>
        </w:rPr>
        <w:t>ализации программы и технологии</w:t>
      </w:r>
      <w:r w:rsidRPr="0021472B">
        <w:rPr>
          <w:sz w:val="28"/>
          <w:szCs w:val="28"/>
        </w:rPr>
        <w:t>:</w:t>
      </w:r>
    </w:p>
    <w:p w:rsidR="0098620E" w:rsidRPr="0021472B" w:rsidRDefault="0098620E" w:rsidP="0021472B">
      <w:pPr>
        <w:numPr>
          <w:ilvl w:val="0"/>
          <w:numId w:val="58"/>
        </w:numPr>
        <w:tabs>
          <w:tab w:val="left" w:pos="993"/>
        </w:tabs>
        <w:ind w:left="0" w:firstLine="709"/>
        <w:jc w:val="both"/>
        <w:rPr>
          <w:sz w:val="28"/>
          <w:szCs w:val="28"/>
        </w:rPr>
      </w:pPr>
      <w:r w:rsidRPr="0021472B">
        <w:rPr>
          <w:sz w:val="28"/>
          <w:szCs w:val="28"/>
        </w:rPr>
        <w:t>Диагностика уровня  развития ребенка как субъекта детской физкультурно-оздоровительной деятельности, начиная с раннего возраста и его психофизического развития, состояния здоровья с 1 года до 3 лет.</w:t>
      </w:r>
    </w:p>
    <w:p w:rsidR="0098620E" w:rsidRPr="0021472B" w:rsidRDefault="0098620E" w:rsidP="0021472B">
      <w:pPr>
        <w:numPr>
          <w:ilvl w:val="0"/>
          <w:numId w:val="58"/>
        </w:numPr>
        <w:tabs>
          <w:tab w:val="left" w:pos="993"/>
        </w:tabs>
        <w:ind w:left="0" w:firstLine="709"/>
        <w:jc w:val="both"/>
        <w:rPr>
          <w:sz w:val="28"/>
          <w:szCs w:val="28"/>
        </w:rPr>
      </w:pPr>
      <w:r w:rsidRPr="0021472B">
        <w:rPr>
          <w:sz w:val="28"/>
          <w:szCs w:val="28"/>
        </w:rPr>
        <w:t>Комплексное воздействие на ребенка стороны всех, кто взаимодействует с ним (педагогов, специалистов, родителей).</w:t>
      </w:r>
    </w:p>
    <w:p w:rsidR="0098620E" w:rsidRPr="0021472B" w:rsidRDefault="0098620E" w:rsidP="0021472B">
      <w:pPr>
        <w:numPr>
          <w:ilvl w:val="0"/>
          <w:numId w:val="58"/>
        </w:numPr>
        <w:tabs>
          <w:tab w:val="left" w:pos="993"/>
        </w:tabs>
        <w:ind w:left="0" w:firstLine="709"/>
        <w:jc w:val="both"/>
        <w:rPr>
          <w:sz w:val="28"/>
          <w:szCs w:val="28"/>
        </w:rPr>
      </w:pPr>
      <w:r w:rsidRPr="0021472B">
        <w:rPr>
          <w:sz w:val="28"/>
          <w:szCs w:val="28"/>
        </w:rPr>
        <w:t>Преподнесение материала с учетом возрастных и индивидуальных особенностей ребенка, уровня его психофизического развития и состояния здоровья, его развития как субъекта.</w:t>
      </w:r>
    </w:p>
    <w:p w:rsidR="0098620E" w:rsidRPr="0021472B" w:rsidRDefault="0098620E" w:rsidP="0021472B">
      <w:pPr>
        <w:numPr>
          <w:ilvl w:val="0"/>
          <w:numId w:val="58"/>
        </w:numPr>
        <w:tabs>
          <w:tab w:val="left" w:pos="993"/>
        </w:tabs>
        <w:ind w:left="0" w:firstLine="709"/>
        <w:jc w:val="both"/>
        <w:rPr>
          <w:sz w:val="28"/>
          <w:szCs w:val="28"/>
        </w:rPr>
      </w:pPr>
      <w:r w:rsidRPr="0021472B">
        <w:rPr>
          <w:sz w:val="28"/>
          <w:szCs w:val="28"/>
        </w:rPr>
        <w:t>Опора на актуальные потребности и этапы развития ребенка как субъекта детской деятельности.</w:t>
      </w:r>
    </w:p>
    <w:p w:rsidR="0098620E" w:rsidRPr="0021472B" w:rsidRDefault="0098620E" w:rsidP="0021472B">
      <w:pPr>
        <w:numPr>
          <w:ilvl w:val="0"/>
          <w:numId w:val="58"/>
        </w:numPr>
        <w:tabs>
          <w:tab w:val="left" w:pos="993"/>
        </w:tabs>
        <w:ind w:left="0" w:firstLine="709"/>
        <w:jc w:val="both"/>
        <w:rPr>
          <w:sz w:val="28"/>
          <w:szCs w:val="28"/>
        </w:rPr>
      </w:pPr>
      <w:r w:rsidRPr="0021472B">
        <w:rPr>
          <w:sz w:val="28"/>
          <w:szCs w:val="28"/>
        </w:rPr>
        <w:t>Создание опыта успешной деятельности, обеспечение роста достижений ребенка.</w:t>
      </w:r>
    </w:p>
    <w:p w:rsidR="0098620E" w:rsidRPr="0021472B" w:rsidRDefault="0098620E" w:rsidP="0021472B">
      <w:pPr>
        <w:numPr>
          <w:ilvl w:val="0"/>
          <w:numId w:val="58"/>
        </w:numPr>
        <w:tabs>
          <w:tab w:val="left" w:pos="993"/>
        </w:tabs>
        <w:ind w:left="0" w:firstLine="709"/>
        <w:jc w:val="both"/>
        <w:rPr>
          <w:sz w:val="28"/>
          <w:szCs w:val="28"/>
        </w:rPr>
      </w:pPr>
      <w:r w:rsidRPr="0021472B">
        <w:rPr>
          <w:sz w:val="28"/>
          <w:szCs w:val="28"/>
        </w:rPr>
        <w:t>Умелое сочетание организующего воздействия и самостоятельной деятельности детей.</w:t>
      </w:r>
    </w:p>
    <w:p w:rsidR="0098620E" w:rsidRPr="0021472B" w:rsidRDefault="0098620E" w:rsidP="0021472B">
      <w:pPr>
        <w:numPr>
          <w:ilvl w:val="0"/>
          <w:numId w:val="58"/>
        </w:numPr>
        <w:tabs>
          <w:tab w:val="left" w:pos="993"/>
        </w:tabs>
        <w:ind w:left="0" w:firstLine="709"/>
        <w:jc w:val="both"/>
        <w:rPr>
          <w:sz w:val="28"/>
          <w:szCs w:val="28"/>
        </w:rPr>
      </w:pPr>
      <w:r w:rsidRPr="0021472B">
        <w:rPr>
          <w:sz w:val="28"/>
          <w:szCs w:val="28"/>
        </w:rPr>
        <w:t>Организация специальной развивающей валеологической среды.</w:t>
      </w:r>
    </w:p>
    <w:p w:rsidR="0098620E" w:rsidRPr="0021472B" w:rsidRDefault="0098620E" w:rsidP="0021472B">
      <w:pPr>
        <w:tabs>
          <w:tab w:val="left" w:pos="993"/>
        </w:tabs>
        <w:rPr>
          <w:sz w:val="28"/>
          <w:szCs w:val="28"/>
        </w:rPr>
      </w:pPr>
    </w:p>
    <w:p w:rsidR="0098620E" w:rsidRPr="0021472B" w:rsidRDefault="0098620E" w:rsidP="0021472B">
      <w:pPr>
        <w:spacing w:after="20"/>
        <w:ind w:left="2"/>
        <w:jc w:val="center"/>
        <w:rPr>
          <w:b/>
          <w:sz w:val="28"/>
          <w:szCs w:val="28"/>
        </w:rPr>
      </w:pPr>
      <w:r w:rsidRPr="0021472B">
        <w:rPr>
          <w:b/>
          <w:sz w:val="28"/>
          <w:szCs w:val="28"/>
        </w:rPr>
        <w:t>Примерное содержание совместной образовательной</w:t>
      </w:r>
    </w:p>
    <w:p w:rsidR="0098620E" w:rsidRPr="0021472B" w:rsidRDefault="0098620E" w:rsidP="0021472B">
      <w:pPr>
        <w:spacing w:after="20"/>
        <w:ind w:left="2"/>
        <w:jc w:val="center"/>
        <w:rPr>
          <w:b/>
          <w:sz w:val="28"/>
          <w:szCs w:val="28"/>
        </w:rPr>
      </w:pPr>
      <w:r w:rsidRPr="0021472B">
        <w:rPr>
          <w:b/>
          <w:sz w:val="28"/>
          <w:szCs w:val="28"/>
        </w:rPr>
        <w:t>деятельности по физическому развитию детей</w:t>
      </w:r>
    </w:p>
    <w:p w:rsidR="0098620E" w:rsidRPr="0021472B" w:rsidRDefault="0098620E" w:rsidP="0021472B">
      <w:pPr>
        <w:spacing w:after="20"/>
        <w:ind w:left="2"/>
        <w:jc w:val="center"/>
        <w:rPr>
          <w:sz w:val="28"/>
          <w:szCs w:val="28"/>
        </w:rPr>
      </w:pPr>
      <w:r w:rsidRPr="0021472B">
        <w:rPr>
          <w:b/>
          <w:sz w:val="28"/>
          <w:szCs w:val="28"/>
        </w:rPr>
        <w:t>первой группы раннего возраста</w:t>
      </w:r>
    </w:p>
    <w:tbl>
      <w:tblPr>
        <w:tblStyle w:val="a7"/>
        <w:tblW w:w="9782" w:type="dxa"/>
        <w:tblInd w:w="-318" w:type="dxa"/>
        <w:tblLook w:val="04A0" w:firstRow="1" w:lastRow="0" w:firstColumn="1" w:lastColumn="0" w:noHBand="0" w:noVBand="1"/>
      </w:tblPr>
      <w:tblGrid>
        <w:gridCol w:w="3270"/>
        <w:gridCol w:w="2968"/>
        <w:gridCol w:w="709"/>
        <w:gridCol w:w="2835"/>
      </w:tblGrid>
      <w:tr w:rsidR="0098620E" w:rsidRPr="0021472B" w:rsidTr="0021472B">
        <w:tc>
          <w:tcPr>
            <w:tcW w:w="3270" w:type="dxa"/>
          </w:tcPr>
          <w:p w:rsidR="0098620E" w:rsidRPr="0021472B" w:rsidRDefault="0098620E" w:rsidP="0021472B">
            <w:pPr>
              <w:pStyle w:val="ab"/>
              <w:rPr>
                <w:rStyle w:val="82"/>
                <w:rFonts w:ascii="Times New Roman" w:hAnsi="Times New Roman" w:cs="Times New Roman"/>
                <w:b/>
                <w:i/>
                <w:sz w:val="28"/>
                <w:szCs w:val="28"/>
              </w:rPr>
            </w:pPr>
            <w:r w:rsidRPr="0021472B">
              <w:rPr>
                <w:rStyle w:val="82"/>
                <w:rFonts w:ascii="Times New Roman" w:hAnsi="Times New Roman" w:cs="Times New Roman"/>
                <w:b/>
                <w:i/>
                <w:sz w:val="28"/>
                <w:szCs w:val="28"/>
              </w:rPr>
              <w:t xml:space="preserve">Формирование начальных </w:t>
            </w:r>
          </w:p>
          <w:p w:rsidR="0098620E" w:rsidRPr="0021472B" w:rsidRDefault="0098620E" w:rsidP="0021472B">
            <w:pPr>
              <w:pStyle w:val="ab"/>
              <w:rPr>
                <w:rStyle w:val="82"/>
                <w:rFonts w:ascii="Times New Roman" w:hAnsi="Times New Roman" w:cs="Times New Roman"/>
                <w:b/>
                <w:i/>
                <w:sz w:val="28"/>
                <w:szCs w:val="28"/>
              </w:rPr>
            </w:pPr>
            <w:r w:rsidRPr="0021472B">
              <w:rPr>
                <w:rStyle w:val="82"/>
                <w:rFonts w:ascii="Times New Roman" w:hAnsi="Times New Roman" w:cs="Times New Roman"/>
                <w:b/>
                <w:i/>
                <w:sz w:val="28"/>
                <w:szCs w:val="28"/>
              </w:rPr>
              <w:t>представлений о здоровом образе жизни</w:t>
            </w:r>
          </w:p>
          <w:p w:rsidR="0098620E" w:rsidRPr="0021472B" w:rsidRDefault="0098620E" w:rsidP="0021472B">
            <w:pPr>
              <w:pStyle w:val="a4"/>
              <w:jc w:val="both"/>
              <w:rPr>
                <w:sz w:val="28"/>
                <w:szCs w:val="28"/>
              </w:rPr>
            </w:pPr>
          </w:p>
        </w:tc>
        <w:tc>
          <w:tcPr>
            <w:tcW w:w="2968" w:type="dxa"/>
          </w:tcPr>
          <w:p w:rsidR="0098620E" w:rsidRPr="0021472B" w:rsidRDefault="0098620E" w:rsidP="0021472B">
            <w:pPr>
              <w:ind w:left="3"/>
              <w:rPr>
                <w:sz w:val="28"/>
                <w:szCs w:val="28"/>
              </w:rPr>
            </w:pPr>
            <w:r w:rsidRPr="0021472B">
              <w:rPr>
                <w:b/>
                <w:sz w:val="28"/>
                <w:szCs w:val="28"/>
              </w:rPr>
              <w:t xml:space="preserve">Сохранение и укрепление физического и психического здоровья детей: </w:t>
            </w:r>
          </w:p>
          <w:p w:rsidR="0098620E" w:rsidRPr="0021472B" w:rsidRDefault="0098620E" w:rsidP="0021472B">
            <w:pPr>
              <w:spacing w:after="18"/>
              <w:ind w:left="3"/>
              <w:rPr>
                <w:sz w:val="28"/>
                <w:szCs w:val="28"/>
              </w:rPr>
            </w:pPr>
            <w:r w:rsidRPr="0021472B">
              <w:rPr>
                <w:sz w:val="28"/>
                <w:szCs w:val="28"/>
              </w:rPr>
              <w:t xml:space="preserve">-режим дня, пребывание на воздухе; </w:t>
            </w:r>
          </w:p>
          <w:p w:rsidR="0098620E" w:rsidRPr="0021472B" w:rsidRDefault="0098620E" w:rsidP="0021472B">
            <w:pPr>
              <w:ind w:left="3"/>
              <w:rPr>
                <w:sz w:val="28"/>
                <w:szCs w:val="28"/>
              </w:rPr>
            </w:pPr>
            <w:r w:rsidRPr="0021472B">
              <w:rPr>
                <w:sz w:val="28"/>
                <w:szCs w:val="28"/>
              </w:rPr>
              <w:t xml:space="preserve">-работа  с медицинским персоналом. </w:t>
            </w:r>
          </w:p>
          <w:p w:rsidR="0098620E" w:rsidRPr="0021472B" w:rsidRDefault="0098620E" w:rsidP="0021472B">
            <w:pPr>
              <w:ind w:left="3"/>
              <w:rPr>
                <w:sz w:val="28"/>
                <w:szCs w:val="28"/>
              </w:rPr>
            </w:pPr>
            <w:r w:rsidRPr="0021472B">
              <w:rPr>
                <w:b/>
                <w:sz w:val="28"/>
                <w:szCs w:val="28"/>
              </w:rPr>
              <w:t xml:space="preserve">Культурно – гигиенические навыки:  </w:t>
            </w:r>
          </w:p>
          <w:p w:rsidR="0098620E" w:rsidRPr="0021472B" w:rsidRDefault="0098620E" w:rsidP="0021472B">
            <w:pPr>
              <w:spacing w:after="19"/>
              <w:ind w:left="3"/>
              <w:rPr>
                <w:sz w:val="28"/>
                <w:szCs w:val="28"/>
              </w:rPr>
            </w:pPr>
            <w:r w:rsidRPr="0021472B">
              <w:rPr>
                <w:sz w:val="28"/>
                <w:szCs w:val="28"/>
              </w:rPr>
              <w:t xml:space="preserve">-мытье рук, вытирание полотенцем;  </w:t>
            </w:r>
          </w:p>
          <w:p w:rsidR="0098620E" w:rsidRPr="0021472B" w:rsidRDefault="0098620E" w:rsidP="0021472B">
            <w:pPr>
              <w:spacing w:after="19"/>
              <w:ind w:left="3"/>
              <w:rPr>
                <w:sz w:val="28"/>
                <w:szCs w:val="28"/>
              </w:rPr>
            </w:pPr>
            <w:r w:rsidRPr="0021472B">
              <w:rPr>
                <w:sz w:val="28"/>
                <w:szCs w:val="28"/>
              </w:rPr>
              <w:t>-пользование индивидуальными предметами: салфетка</w:t>
            </w:r>
          </w:p>
        </w:tc>
        <w:tc>
          <w:tcPr>
            <w:tcW w:w="709" w:type="dxa"/>
            <w:vMerge w:val="restart"/>
            <w:textDirection w:val="btLr"/>
          </w:tcPr>
          <w:p w:rsidR="0098620E" w:rsidRPr="0021472B" w:rsidRDefault="0098620E" w:rsidP="0021472B">
            <w:pPr>
              <w:ind w:left="3" w:right="113"/>
              <w:rPr>
                <w:b/>
                <w:sz w:val="28"/>
                <w:szCs w:val="28"/>
              </w:rPr>
            </w:pPr>
            <w:r w:rsidRPr="0021472B">
              <w:rPr>
                <w:b/>
                <w:sz w:val="28"/>
                <w:szCs w:val="28"/>
              </w:rPr>
              <w:t>Целевые ориентиры</w:t>
            </w:r>
          </w:p>
        </w:tc>
        <w:tc>
          <w:tcPr>
            <w:tcW w:w="2835" w:type="dxa"/>
          </w:tcPr>
          <w:p w:rsidR="0098620E" w:rsidRPr="0021472B" w:rsidRDefault="0098620E" w:rsidP="0021472B">
            <w:pPr>
              <w:ind w:left="3"/>
              <w:rPr>
                <w:b/>
                <w:sz w:val="28"/>
                <w:szCs w:val="28"/>
              </w:rPr>
            </w:pPr>
            <w:r w:rsidRPr="0021472B">
              <w:rPr>
                <w:sz w:val="28"/>
                <w:szCs w:val="28"/>
              </w:rPr>
              <w:t>-ребенок владеет простейшими навыками самообслуживания; - ребенок проявляет самостоятельность в бытовом и игровом поведении.</w:t>
            </w:r>
          </w:p>
        </w:tc>
      </w:tr>
      <w:tr w:rsidR="0098620E" w:rsidRPr="0021472B" w:rsidTr="0021472B">
        <w:tc>
          <w:tcPr>
            <w:tcW w:w="3270" w:type="dxa"/>
          </w:tcPr>
          <w:p w:rsidR="0098620E" w:rsidRPr="0021472B" w:rsidRDefault="0098620E" w:rsidP="0021472B">
            <w:pPr>
              <w:pStyle w:val="a4"/>
              <w:jc w:val="both"/>
              <w:rPr>
                <w:sz w:val="28"/>
                <w:szCs w:val="28"/>
              </w:rPr>
            </w:pPr>
            <w:r w:rsidRPr="0021472B">
              <w:rPr>
                <w:rStyle w:val="82"/>
                <w:rFonts w:ascii="Times New Roman" w:hAnsi="Times New Roman" w:cs="Times New Roman"/>
                <w:b/>
                <w:i/>
                <w:sz w:val="28"/>
                <w:szCs w:val="28"/>
              </w:rPr>
              <w:t>Физическая культура</w:t>
            </w:r>
          </w:p>
        </w:tc>
        <w:tc>
          <w:tcPr>
            <w:tcW w:w="2968" w:type="dxa"/>
          </w:tcPr>
          <w:p w:rsidR="0098620E" w:rsidRPr="0021472B" w:rsidRDefault="0098620E" w:rsidP="0021472B">
            <w:pPr>
              <w:spacing w:after="12"/>
              <w:rPr>
                <w:sz w:val="28"/>
                <w:szCs w:val="28"/>
              </w:rPr>
            </w:pPr>
            <w:r w:rsidRPr="0021472B">
              <w:rPr>
                <w:b/>
                <w:sz w:val="28"/>
                <w:szCs w:val="28"/>
              </w:rPr>
              <w:t xml:space="preserve">Развитие физических качеств: </w:t>
            </w:r>
          </w:p>
          <w:p w:rsidR="0098620E" w:rsidRPr="0021472B" w:rsidRDefault="0098620E" w:rsidP="0021472B">
            <w:pPr>
              <w:spacing w:after="16"/>
              <w:rPr>
                <w:sz w:val="28"/>
                <w:szCs w:val="28"/>
              </w:rPr>
            </w:pPr>
            <w:r w:rsidRPr="0021472B">
              <w:rPr>
                <w:sz w:val="28"/>
                <w:szCs w:val="28"/>
              </w:rPr>
              <w:t xml:space="preserve">-ходьба, бег; </w:t>
            </w:r>
          </w:p>
          <w:p w:rsidR="0098620E" w:rsidRPr="0021472B" w:rsidRDefault="0098620E" w:rsidP="0021472B">
            <w:pPr>
              <w:numPr>
                <w:ilvl w:val="0"/>
                <w:numId w:val="59"/>
              </w:numPr>
              <w:spacing w:after="18"/>
              <w:ind w:hanging="127"/>
              <w:rPr>
                <w:sz w:val="28"/>
                <w:szCs w:val="28"/>
              </w:rPr>
            </w:pPr>
            <w:r w:rsidRPr="0021472B">
              <w:rPr>
                <w:sz w:val="28"/>
                <w:szCs w:val="28"/>
              </w:rPr>
              <w:t xml:space="preserve">направления </w:t>
            </w:r>
            <w:r w:rsidRPr="0021472B">
              <w:rPr>
                <w:sz w:val="28"/>
                <w:szCs w:val="28"/>
              </w:rPr>
              <w:lastRenderedPageBreak/>
              <w:t xml:space="preserve">движения; </w:t>
            </w:r>
          </w:p>
          <w:p w:rsidR="0098620E" w:rsidRPr="0021472B" w:rsidRDefault="0098620E" w:rsidP="0021472B">
            <w:pPr>
              <w:numPr>
                <w:ilvl w:val="0"/>
                <w:numId w:val="59"/>
              </w:numPr>
              <w:spacing w:after="20"/>
              <w:ind w:hanging="127"/>
              <w:rPr>
                <w:sz w:val="28"/>
                <w:szCs w:val="28"/>
              </w:rPr>
            </w:pPr>
            <w:r w:rsidRPr="0021472B">
              <w:rPr>
                <w:sz w:val="28"/>
                <w:szCs w:val="28"/>
              </w:rPr>
              <w:t>устойчивое положение</w:t>
            </w:r>
            <w:r w:rsidRPr="0021472B">
              <w:rPr>
                <w:b/>
                <w:sz w:val="28"/>
                <w:szCs w:val="28"/>
              </w:rPr>
              <w:t xml:space="preserve"> тела, осанка; </w:t>
            </w:r>
          </w:p>
          <w:p w:rsidR="0098620E" w:rsidRPr="0021472B" w:rsidRDefault="0098620E" w:rsidP="0021472B">
            <w:pPr>
              <w:numPr>
                <w:ilvl w:val="0"/>
                <w:numId w:val="59"/>
              </w:numPr>
              <w:ind w:hanging="127"/>
              <w:rPr>
                <w:sz w:val="28"/>
                <w:szCs w:val="28"/>
              </w:rPr>
            </w:pPr>
            <w:r w:rsidRPr="0021472B">
              <w:rPr>
                <w:sz w:val="28"/>
                <w:szCs w:val="28"/>
              </w:rPr>
              <w:t xml:space="preserve">ползание, лазание, действия с мячом. </w:t>
            </w:r>
          </w:p>
          <w:p w:rsidR="0098620E" w:rsidRPr="0021472B" w:rsidRDefault="0098620E" w:rsidP="0021472B">
            <w:pPr>
              <w:rPr>
                <w:sz w:val="28"/>
                <w:szCs w:val="28"/>
              </w:rPr>
            </w:pPr>
            <w:r w:rsidRPr="0021472B">
              <w:rPr>
                <w:b/>
                <w:sz w:val="28"/>
                <w:szCs w:val="28"/>
              </w:rPr>
              <w:t xml:space="preserve"> </w:t>
            </w:r>
          </w:p>
          <w:p w:rsidR="0098620E" w:rsidRPr="0021472B" w:rsidRDefault="0098620E" w:rsidP="0021472B">
            <w:pPr>
              <w:rPr>
                <w:sz w:val="28"/>
                <w:szCs w:val="28"/>
              </w:rPr>
            </w:pPr>
            <w:r w:rsidRPr="0021472B">
              <w:rPr>
                <w:b/>
                <w:sz w:val="28"/>
                <w:szCs w:val="28"/>
              </w:rPr>
              <w:t xml:space="preserve">Формирование потребности в двигательной активности: </w:t>
            </w:r>
          </w:p>
          <w:p w:rsidR="0098620E" w:rsidRPr="0021472B" w:rsidRDefault="0098620E" w:rsidP="0021472B">
            <w:pPr>
              <w:pStyle w:val="30"/>
              <w:shd w:val="clear" w:color="auto" w:fill="auto"/>
              <w:spacing w:after="0" w:line="240" w:lineRule="auto"/>
              <w:ind w:firstLine="400"/>
              <w:jc w:val="both"/>
              <w:rPr>
                <w:sz w:val="28"/>
                <w:szCs w:val="28"/>
              </w:rPr>
            </w:pPr>
            <w:r w:rsidRPr="0021472B">
              <w:rPr>
                <w:sz w:val="28"/>
                <w:szCs w:val="28"/>
              </w:rPr>
              <w:t>-физические упражнения, подвижные игры.</w:t>
            </w:r>
          </w:p>
        </w:tc>
        <w:tc>
          <w:tcPr>
            <w:tcW w:w="709" w:type="dxa"/>
            <w:vMerge/>
          </w:tcPr>
          <w:p w:rsidR="0098620E" w:rsidRPr="0021472B" w:rsidRDefault="0098620E" w:rsidP="0021472B">
            <w:pPr>
              <w:spacing w:after="12"/>
              <w:rPr>
                <w:b/>
                <w:sz w:val="28"/>
                <w:szCs w:val="28"/>
              </w:rPr>
            </w:pPr>
          </w:p>
        </w:tc>
        <w:tc>
          <w:tcPr>
            <w:tcW w:w="2835" w:type="dxa"/>
          </w:tcPr>
          <w:p w:rsidR="0098620E" w:rsidRPr="0021472B" w:rsidRDefault="0098620E" w:rsidP="0021472B">
            <w:pPr>
              <w:spacing w:after="12"/>
              <w:rPr>
                <w:b/>
                <w:sz w:val="28"/>
                <w:szCs w:val="28"/>
              </w:rPr>
            </w:pPr>
            <w:r w:rsidRPr="0021472B">
              <w:rPr>
                <w:sz w:val="28"/>
                <w:szCs w:val="28"/>
              </w:rPr>
              <w:t xml:space="preserve">у ребенка развита крупная моторика; - ребенок освоил движения – бег, </w:t>
            </w:r>
            <w:r w:rsidRPr="0021472B">
              <w:rPr>
                <w:sz w:val="28"/>
                <w:szCs w:val="28"/>
              </w:rPr>
              <w:lastRenderedPageBreak/>
              <w:t>ползание лазание, перешагивание.</w:t>
            </w:r>
          </w:p>
        </w:tc>
      </w:tr>
    </w:tbl>
    <w:p w:rsidR="0021472B" w:rsidRPr="0021472B" w:rsidRDefault="0021472B" w:rsidP="0021472B">
      <w:pPr>
        <w:spacing w:after="20"/>
        <w:ind w:left="2"/>
        <w:rPr>
          <w:sz w:val="28"/>
          <w:szCs w:val="28"/>
        </w:rPr>
      </w:pPr>
    </w:p>
    <w:p w:rsidR="0098620E" w:rsidRPr="0021472B" w:rsidRDefault="0098620E" w:rsidP="0021472B">
      <w:pPr>
        <w:spacing w:after="20"/>
        <w:ind w:left="2"/>
        <w:jc w:val="center"/>
        <w:rPr>
          <w:b/>
          <w:sz w:val="28"/>
          <w:szCs w:val="28"/>
        </w:rPr>
      </w:pPr>
      <w:r w:rsidRPr="0021472B">
        <w:rPr>
          <w:b/>
          <w:sz w:val="28"/>
          <w:szCs w:val="28"/>
        </w:rPr>
        <w:t>Примерное содержание совместной образовательной</w:t>
      </w:r>
    </w:p>
    <w:p w:rsidR="0098620E" w:rsidRPr="0021472B" w:rsidRDefault="0098620E" w:rsidP="0021472B">
      <w:pPr>
        <w:spacing w:after="20"/>
        <w:ind w:left="2"/>
        <w:jc w:val="center"/>
        <w:rPr>
          <w:b/>
          <w:sz w:val="28"/>
          <w:szCs w:val="28"/>
        </w:rPr>
      </w:pPr>
      <w:r w:rsidRPr="0021472B">
        <w:rPr>
          <w:b/>
          <w:sz w:val="28"/>
          <w:szCs w:val="28"/>
        </w:rPr>
        <w:t>деятельности по физическому развитию детей</w:t>
      </w:r>
    </w:p>
    <w:p w:rsidR="0098620E" w:rsidRDefault="0098620E" w:rsidP="0021472B">
      <w:pPr>
        <w:spacing w:after="20"/>
        <w:ind w:left="2"/>
        <w:rPr>
          <w:b/>
          <w:sz w:val="28"/>
          <w:szCs w:val="28"/>
        </w:rPr>
      </w:pPr>
      <w:r w:rsidRPr="0021472B">
        <w:rPr>
          <w:b/>
          <w:sz w:val="28"/>
          <w:szCs w:val="28"/>
        </w:rPr>
        <w:t xml:space="preserve">                                        второй группы раннего возраста</w:t>
      </w:r>
    </w:p>
    <w:tbl>
      <w:tblPr>
        <w:tblStyle w:val="a7"/>
        <w:tblW w:w="0" w:type="auto"/>
        <w:tblInd w:w="2" w:type="dxa"/>
        <w:tblLook w:val="04A0" w:firstRow="1" w:lastRow="0" w:firstColumn="1" w:lastColumn="0" w:noHBand="0" w:noVBand="1"/>
      </w:tblPr>
      <w:tblGrid>
        <w:gridCol w:w="2117"/>
        <w:gridCol w:w="4622"/>
        <w:gridCol w:w="2581"/>
      </w:tblGrid>
      <w:tr w:rsidR="001B09C7" w:rsidTr="001B09C7">
        <w:tc>
          <w:tcPr>
            <w:tcW w:w="2117" w:type="dxa"/>
          </w:tcPr>
          <w:p w:rsidR="001B09C7" w:rsidRPr="001B09C7" w:rsidRDefault="001B09C7" w:rsidP="00563E1F">
            <w:pPr>
              <w:pStyle w:val="ab"/>
              <w:rPr>
                <w:rStyle w:val="82"/>
                <w:rFonts w:ascii="Times New Roman" w:hAnsi="Times New Roman" w:cs="Times New Roman"/>
                <w:b/>
                <w:i/>
                <w:sz w:val="28"/>
                <w:szCs w:val="28"/>
              </w:rPr>
            </w:pPr>
            <w:r w:rsidRPr="001B09C7">
              <w:rPr>
                <w:rStyle w:val="82"/>
                <w:rFonts w:ascii="Times New Roman" w:hAnsi="Times New Roman" w:cs="Times New Roman"/>
                <w:b/>
                <w:i/>
                <w:sz w:val="28"/>
                <w:szCs w:val="28"/>
              </w:rPr>
              <w:t xml:space="preserve">Формирование начальных </w:t>
            </w:r>
          </w:p>
          <w:p w:rsidR="001B09C7" w:rsidRPr="001B09C7" w:rsidRDefault="001B09C7" w:rsidP="00563E1F">
            <w:pPr>
              <w:pStyle w:val="ab"/>
              <w:rPr>
                <w:rStyle w:val="82"/>
                <w:rFonts w:ascii="Times New Roman" w:hAnsi="Times New Roman" w:cs="Times New Roman"/>
                <w:b/>
                <w:i/>
                <w:sz w:val="28"/>
                <w:szCs w:val="28"/>
              </w:rPr>
            </w:pPr>
            <w:r w:rsidRPr="001B09C7">
              <w:rPr>
                <w:rStyle w:val="82"/>
                <w:rFonts w:ascii="Times New Roman" w:hAnsi="Times New Roman" w:cs="Times New Roman"/>
                <w:b/>
                <w:i/>
                <w:sz w:val="28"/>
                <w:szCs w:val="28"/>
              </w:rPr>
              <w:t xml:space="preserve">представлений о здоровом </w:t>
            </w:r>
          </w:p>
          <w:p w:rsidR="001B09C7" w:rsidRPr="001B09C7" w:rsidRDefault="001B09C7" w:rsidP="00563E1F">
            <w:pPr>
              <w:pStyle w:val="ab"/>
              <w:rPr>
                <w:rFonts w:ascii="Times New Roman" w:hAnsi="Times New Roman" w:cs="Times New Roman"/>
                <w:sz w:val="28"/>
                <w:szCs w:val="28"/>
              </w:rPr>
            </w:pPr>
            <w:r w:rsidRPr="001B09C7">
              <w:rPr>
                <w:rStyle w:val="82"/>
                <w:rFonts w:ascii="Times New Roman" w:hAnsi="Times New Roman" w:cs="Times New Roman"/>
                <w:b/>
                <w:i/>
                <w:sz w:val="28"/>
                <w:szCs w:val="28"/>
              </w:rPr>
              <w:t>образе жизни</w:t>
            </w:r>
          </w:p>
        </w:tc>
        <w:tc>
          <w:tcPr>
            <w:tcW w:w="4622" w:type="dxa"/>
          </w:tcPr>
          <w:p w:rsidR="001B09C7" w:rsidRPr="001B09C7" w:rsidRDefault="001B09C7" w:rsidP="00563E1F">
            <w:pPr>
              <w:pStyle w:val="30"/>
              <w:shd w:val="clear" w:color="auto" w:fill="auto"/>
              <w:spacing w:after="0" w:line="240" w:lineRule="auto"/>
              <w:ind w:firstLine="400"/>
              <w:jc w:val="both"/>
              <w:rPr>
                <w:sz w:val="28"/>
                <w:szCs w:val="28"/>
              </w:rPr>
            </w:pPr>
            <w:r w:rsidRPr="001B09C7">
              <w:rPr>
                <w:rStyle w:val="Sylfaen"/>
                <w:rFonts w:ascii="Times New Roman" w:hAnsi="Times New Roman" w:cs="Times New Roman"/>
                <w:sz w:val="28"/>
                <w:szCs w:val="28"/>
              </w:rPr>
              <w:t>Формировать у детей представления о значении разных органов для нормальной жизнедеятельности человека: глаза - смотреть, уши - слы</w:t>
            </w:r>
            <w:r w:rsidRPr="001B09C7">
              <w:rPr>
                <w:rStyle w:val="Sylfaen"/>
                <w:rFonts w:ascii="Times New Roman" w:hAnsi="Times New Roman" w:cs="Times New Roman"/>
                <w:sz w:val="28"/>
                <w:szCs w:val="28"/>
              </w:rPr>
              <w:softHyphen/>
              <w:t>шать, нос - нюхать, язык - пробовать (определять) на вкус, руки - хва</w:t>
            </w:r>
            <w:r w:rsidRPr="001B09C7">
              <w:rPr>
                <w:rStyle w:val="Sylfaen"/>
                <w:rFonts w:ascii="Times New Roman" w:hAnsi="Times New Roman" w:cs="Times New Roman"/>
                <w:sz w:val="28"/>
                <w:szCs w:val="28"/>
              </w:rPr>
              <w:softHyphen/>
              <w:t>тать, держать, трогать; ноги - стоять, прыгать, бегать, ходить; голова - ду</w:t>
            </w:r>
            <w:r w:rsidRPr="001B09C7">
              <w:rPr>
                <w:rStyle w:val="Sylfaen"/>
                <w:rFonts w:ascii="Times New Roman" w:hAnsi="Times New Roman" w:cs="Times New Roman"/>
                <w:sz w:val="28"/>
                <w:szCs w:val="28"/>
              </w:rPr>
              <w:softHyphen/>
              <w:t>мать, запоминать.</w:t>
            </w:r>
          </w:p>
        </w:tc>
        <w:tc>
          <w:tcPr>
            <w:tcW w:w="2581" w:type="dxa"/>
          </w:tcPr>
          <w:p w:rsidR="001B09C7" w:rsidRPr="001B09C7" w:rsidRDefault="001B09C7" w:rsidP="00563E1F">
            <w:pPr>
              <w:numPr>
                <w:ilvl w:val="0"/>
                <w:numId w:val="60"/>
              </w:numPr>
              <w:rPr>
                <w:sz w:val="28"/>
                <w:szCs w:val="28"/>
              </w:rPr>
            </w:pPr>
            <w:r w:rsidRPr="001B09C7">
              <w:rPr>
                <w:sz w:val="28"/>
                <w:szCs w:val="28"/>
              </w:rPr>
              <w:t xml:space="preserve">ребенок владеет простейшими навыками </w:t>
            </w:r>
          </w:p>
          <w:p w:rsidR="001B09C7" w:rsidRPr="001B09C7" w:rsidRDefault="001B09C7" w:rsidP="00563E1F">
            <w:pPr>
              <w:spacing w:after="11"/>
              <w:ind w:left="6"/>
              <w:rPr>
                <w:sz w:val="28"/>
                <w:szCs w:val="28"/>
              </w:rPr>
            </w:pPr>
            <w:r w:rsidRPr="001B09C7">
              <w:rPr>
                <w:sz w:val="28"/>
                <w:szCs w:val="28"/>
              </w:rPr>
              <w:t xml:space="preserve">самообслуживания; </w:t>
            </w:r>
          </w:p>
          <w:p w:rsidR="001B09C7" w:rsidRPr="001B09C7" w:rsidRDefault="001B09C7" w:rsidP="00563E1F">
            <w:pPr>
              <w:pStyle w:val="30"/>
              <w:shd w:val="clear" w:color="auto" w:fill="auto"/>
              <w:spacing w:after="0" w:line="240" w:lineRule="auto"/>
              <w:ind w:firstLine="400"/>
              <w:jc w:val="both"/>
              <w:rPr>
                <w:rStyle w:val="Sylfaen"/>
                <w:rFonts w:ascii="Times New Roman" w:hAnsi="Times New Roman" w:cs="Times New Roman"/>
                <w:sz w:val="28"/>
                <w:szCs w:val="28"/>
              </w:rPr>
            </w:pPr>
            <w:r w:rsidRPr="001B09C7">
              <w:rPr>
                <w:sz w:val="28"/>
                <w:szCs w:val="28"/>
              </w:rPr>
              <w:t>ребенок проявляет самостоятельност</w:t>
            </w:r>
            <w:r>
              <w:rPr>
                <w:sz w:val="28"/>
                <w:szCs w:val="28"/>
              </w:rPr>
              <w:t>ь в бытовом и игровом поведении</w:t>
            </w:r>
          </w:p>
        </w:tc>
      </w:tr>
      <w:tr w:rsidR="001B09C7" w:rsidTr="001B09C7">
        <w:tc>
          <w:tcPr>
            <w:tcW w:w="2117" w:type="dxa"/>
          </w:tcPr>
          <w:p w:rsidR="001B09C7" w:rsidRPr="001B09C7" w:rsidRDefault="001B09C7" w:rsidP="00563E1F">
            <w:pPr>
              <w:pStyle w:val="ab"/>
              <w:rPr>
                <w:rFonts w:ascii="Times New Roman" w:hAnsi="Times New Roman" w:cs="Times New Roman"/>
                <w:sz w:val="28"/>
                <w:szCs w:val="28"/>
              </w:rPr>
            </w:pPr>
            <w:r w:rsidRPr="001B09C7">
              <w:rPr>
                <w:rStyle w:val="82"/>
                <w:rFonts w:ascii="Times New Roman" w:hAnsi="Times New Roman" w:cs="Times New Roman"/>
                <w:b/>
                <w:i/>
                <w:sz w:val="28"/>
                <w:szCs w:val="28"/>
              </w:rPr>
              <w:t>Физическая культура</w:t>
            </w:r>
          </w:p>
        </w:tc>
        <w:tc>
          <w:tcPr>
            <w:tcW w:w="4622" w:type="dxa"/>
          </w:tcPr>
          <w:p w:rsidR="001B09C7" w:rsidRPr="001B09C7" w:rsidRDefault="001B09C7" w:rsidP="00563E1F">
            <w:pPr>
              <w:pStyle w:val="30"/>
              <w:shd w:val="clear" w:color="auto" w:fill="auto"/>
              <w:spacing w:after="0" w:line="240" w:lineRule="auto"/>
              <w:ind w:right="20"/>
              <w:jc w:val="both"/>
              <w:rPr>
                <w:sz w:val="28"/>
                <w:szCs w:val="28"/>
              </w:rPr>
            </w:pPr>
            <w:r w:rsidRPr="001B09C7">
              <w:rPr>
                <w:rStyle w:val="Sylfaen"/>
                <w:rFonts w:ascii="Times New Roman" w:hAnsi="Times New Roman" w:cs="Times New Roman"/>
                <w:sz w:val="28"/>
                <w:szCs w:val="28"/>
              </w:rPr>
              <w:t>Формировать умение сохранять устойчивое положение тела, пра</w:t>
            </w:r>
            <w:r w:rsidRPr="001B09C7">
              <w:rPr>
                <w:rStyle w:val="Sylfaen"/>
                <w:rFonts w:ascii="Times New Roman" w:hAnsi="Times New Roman" w:cs="Times New Roman"/>
                <w:sz w:val="28"/>
                <w:szCs w:val="28"/>
              </w:rPr>
              <w:softHyphen/>
              <w:t>вильную осанку.</w:t>
            </w:r>
          </w:p>
          <w:p w:rsidR="001B09C7" w:rsidRPr="001B09C7" w:rsidRDefault="001B09C7" w:rsidP="00563E1F">
            <w:pPr>
              <w:pStyle w:val="30"/>
              <w:shd w:val="clear" w:color="auto" w:fill="auto"/>
              <w:spacing w:after="0" w:line="240" w:lineRule="auto"/>
              <w:ind w:right="20" w:firstLine="175"/>
              <w:jc w:val="both"/>
              <w:rPr>
                <w:sz w:val="28"/>
                <w:szCs w:val="28"/>
              </w:rPr>
            </w:pPr>
            <w:r w:rsidRPr="001B09C7">
              <w:rPr>
                <w:rStyle w:val="Sylfaen"/>
                <w:rFonts w:ascii="Times New Roman" w:hAnsi="Times New Roman" w:cs="Times New Roman"/>
                <w:sz w:val="28"/>
                <w:szCs w:val="28"/>
              </w:rPr>
              <w:t>Учить ходить и бегать, не наталкиваясь друг на друга, с согласован</w:t>
            </w:r>
            <w:r w:rsidRPr="001B09C7">
              <w:rPr>
                <w:rStyle w:val="Sylfaen"/>
                <w:rFonts w:ascii="Times New Roman" w:hAnsi="Times New Roman" w:cs="Times New Roman"/>
                <w:sz w:val="28"/>
                <w:szCs w:val="28"/>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w:t>
            </w:r>
            <w:r w:rsidRPr="001B09C7">
              <w:rPr>
                <w:rStyle w:val="Sylfaen"/>
                <w:rFonts w:ascii="Times New Roman" w:hAnsi="Times New Roman" w:cs="Times New Roman"/>
                <w:sz w:val="28"/>
                <w:szCs w:val="28"/>
              </w:rPr>
              <w:softHyphen/>
              <w:t>мя ходьбы и бега в соответствии с указанием педагога.</w:t>
            </w:r>
          </w:p>
          <w:p w:rsidR="001B09C7" w:rsidRPr="001B09C7" w:rsidRDefault="001B09C7" w:rsidP="00563E1F">
            <w:pPr>
              <w:pStyle w:val="30"/>
              <w:shd w:val="clear" w:color="auto" w:fill="auto"/>
              <w:spacing w:after="0" w:line="240" w:lineRule="auto"/>
              <w:ind w:right="20" w:firstLine="175"/>
              <w:jc w:val="both"/>
              <w:rPr>
                <w:sz w:val="28"/>
                <w:szCs w:val="28"/>
              </w:rPr>
            </w:pPr>
            <w:r w:rsidRPr="001B09C7">
              <w:rPr>
                <w:rStyle w:val="Sylfaen"/>
                <w:rFonts w:ascii="Times New Roman" w:hAnsi="Times New Roman" w:cs="Times New Roman"/>
                <w:sz w:val="28"/>
                <w:szCs w:val="28"/>
              </w:rPr>
              <w:t xml:space="preserve">Учить ползать, лазать, разнообразно действовать с мячом </w:t>
            </w:r>
            <w:r w:rsidRPr="001B09C7">
              <w:rPr>
                <w:rStyle w:val="Sylfaen"/>
                <w:rFonts w:ascii="Times New Roman" w:hAnsi="Times New Roman" w:cs="Times New Roman"/>
                <w:sz w:val="28"/>
                <w:szCs w:val="28"/>
              </w:rPr>
              <w:lastRenderedPageBreak/>
              <w:t>(брать, де</w:t>
            </w:r>
            <w:r w:rsidRPr="001B09C7">
              <w:rPr>
                <w:rStyle w:val="Sylfaen"/>
                <w:rFonts w:ascii="Times New Roman" w:hAnsi="Times New Roman" w:cs="Times New Roman"/>
                <w:sz w:val="28"/>
                <w:szCs w:val="28"/>
              </w:rPr>
              <w:softHyphen/>
              <w:t>ржать, переносить, класть, бросать, катать). Учить прыжкам на двух ногах на месте, с продвижением вперед, в длину с места, отталкиваясь двумя ногами.</w:t>
            </w:r>
          </w:p>
          <w:p w:rsidR="001B09C7" w:rsidRPr="001B09C7" w:rsidRDefault="001B09C7" w:rsidP="001B09C7">
            <w:pPr>
              <w:pStyle w:val="Default"/>
              <w:jc w:val="both"/>
              <w:rPr>
                <w:sz w:val="28"/>
                <w:szCs w:val="28"/>
              </w:rPr>
            </w:pPr>
            <w:r w:rsidRPr="001B09C7">
              <w:rPr>
                <w:rStyle w:val="Sylfaen115pt"/>
                <w:rFonts w:ascii="Times New Roman" w:eastAsiaTheme="minorHAnsi" w:hAnsi="Times New Roman" w:cs="Times New Roman"/>
                <w:sz w:val="28"/>
                <w:szCs w:val="28"/>
              </w:rPr>
              <w:t xml:space="preserve">Подвижные игры. </w:t>
            </w:r>
            <w:r w:rsidRPr="001B09C7">
              <w:rPr>
                <w:rStyle w:val="Sylfaen"/>
                <w:rFonts w:ascii="Times New Roman" w:eastAsiaTheme="minorHAnsi" w:hAnsi="Times New Roman" w:cs="Times New Roman"/>
                <w:sz w:val="28"/>
                <w:szCs w:val="28"/>
              </w:rPr>
              <w:t>Развивать у детей желание играть вместе с воспи</w:t>
            </w:r>
            <w:r w:rsidRPr="001B09C7">
              <w:rPr>
                <w:rStyle w:val="Sylfaen"/>
                <w:rFonts w:ascii="Times New Roman" w:eastAsiaTheme="minorHAnsi" w:hAnsi="Times New Roman" w:cs="Times New Roman"/>
                <w:sz w:val="28"/>
                <w:szCs w:val="28"/>
              </w:rPr>
              <w:softHyphen/>
              <w:t>тателем в подвижные игры с простым содержанием, несложными дви</w:t>
            </w:r>
            <w:r w:rsidRPr="001B09C7">
              <w:rPr>
                <w:rStyle w:val="Sylfaen"/>
                <w:rFonts w:ascii="Times New Roman" w:eastAsiaTheme="minorHAnsi" w:hAnsi="Times New Roman" w:cs="Times New Roman"/>
                <w:sz w:val="28"/>
                <w:szCs w:val="28"/>
              </w:rPr>
              <w:softHyphen/>
              <w:t>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w:t>
            </w:r>
            <w:r w:rsidRPr="001B09C7">
              <w:rPr>
                <w:rStyle w:val="Sylfaen"/>
                <w:rFonts w:ascii="Times New Roman" w:eastAsiaTheme="minorHAnsi" w:hAnsi="Times New Roman" w:cs="Times New Roman"/>
                <w:sz w:val="28"/>
                <w:szCs w:val="28"/>
              </w:rPr>
              <w:softHyphen/>
              <w:t>шие действия некоторых персонажей (попрыгать, как зайчики; поклевать зернышки и попить водичку, как цыплята, и т.п.).</w:t>
            </w:r>
          </w:p>
        </w:tc>
        <w:tc>
          <w:tcPr>
            <w:tcW w:w="2581" w:type="dxa"/>
          </w:tcPr>
          <w:p w:rsidR="001B09C7" w:rsidRPr="001B09C7" w:rsidRDefault="001B09C7" w:rsidP="0021472B">
            <w:pPr>
              <w:numPr>
                <w:ilvl w:val="0"/>
                <w:numId w:val="60"/>
              </w:numPr>
              <w:rPr>
                <w:sz w:val="28"/>
                <w:szCs w:val="28"/>
              </w:rPr>
            </w:pPr>
            <w:r w:rsidRPr="001B09C7">
              <w:rPr>
                <w:sz w:val="28"/>
                <w:szCs w:val="28"/>
              </w:rPr>
              <w:lastRenderedPageBreak/>
              <w:t xml:space="preserve">ребенок владеет простейшими навыками </w:t>
            </w:r>
          </w:p>
          <w:p w:rsidR="001B09C7" w:rsidRPr="001B09C7" w:rsidRDefault="001B09C7" w:rsidP="0021472B">
            <w:pPr>
              <w:spacing w:after="11"/>
              <w:ind w:left="6"/>
              <w:rPr>
                <w:sz w:val="28"/>
                <w:szCs w:val="28"/>
              </w:rPr>
            </w:pPr>
            <w:r w:rsidRPr="001B09C7">
              <w:rPr>
                <w:sz w:val="28"/>
                <w:szCs w:val="28"/>
              </w:rPr>
              <w:t xml:space="preserve">самообслуживания; </w:t>
            </w:r>
          </w:p>
          <w:p w:rsidR="001B09C7" w:rsidRPr="001B09C7" w:rsidRDefault="001B09C7" w:rsidP="0021472B">
            <w:pPr>
              <w:spacing w:after="20"/>
              <w:rPr>
                <w:sz w:val="28"/>
                <w:szCs w:val="28"/>
              </w:rPr>
            </w:pPr>
            <w:r w:rsidRPr="001B09C7">
              <w:rPr>
                <w:sz w:val="28"/>
                <w:szCs w:val="28"/>
              </w:rPr>
              <w:t>ребенок проявляет самостоятельност</w:t>
            </w:r>
            <w:r>
              <w:rPr>
                <w:sz w:val="28"/>
                <w:szCs w:val="28"/>
              </w:rPr>
              <w:t>ь в бытовом и игровом поведении</w:t>
            </w:r>
          </w:p>
        </w:tc>
      </w:tr>
    </w:tbl>
    <w:p w:rsidR="001B09C7" w:rsidRPr="0021472B" w:rsidRDefault="001B09C7" w:rsidP="001B09C7">
      <w:pPr>
        <w:ind w:firstLine="709"/>
        <w:jc w:val="both"/>
        <w:rPr>
          <w:sz w:val="28"/>
          <w:szCs w:val="28"/>
        </w:rPr>
      </w:pPr>
      <w:r w:rsidRPr="0021472B">
        <w:rPr>
          <w:sz w:val="28"/>
          <w:szCs w:val="28"/>
        </w:rPr>
        <w:lastRenderedPageBreak/>
        <w:t>Примерная модель организации учебно-воспитательного процесса по образовательной области "Физическое развитие" на день</w:t>
      </w:r>
    </w:p>
    <w:p w:rsidR="001B09C7" w:rsidRPr="0021472B" w:rsidRDefault="001B09C7" w:rsidP="001B09C7">
      <w:pPr>
        <w:spacing w:after="20"/>
        <w:rPr>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6"/>
        <w:gridCol w:w="5929"/>
      </w:tblGrid>
      <w:tr w:rsidR="001B09C7" w:rsidRPr="0021472B" w:rsidTr="00563E1F">
        <w:tc>
          <w:tcPr>
            <w:tcW w:w="4136" w:type="dxa"/>
          </w:tcPr>
          <w:p w:rsidR="001B09C7" w:rsidRPr="0021472B" w:rsidRDefault="001B09C7" w:rsidP="00563E1F">
            <w:pPr>
              <w:jc w:val="center"/>
              <w:rPr>
                <w:b/>
                <w:sz w:val="28"/>
                <w:szCs w:val="28"/>
              </w:rPr>
            </w:pPr>
            <w:r w:rsidRPr="0021472B">
              <w:rPr>
                <w:b/>
                <w:sz w:val="28"/>
                <w:szCs w:val="28"/>
              </w:rPr>
              <w:t>1-я половина дня</w:t>
            </w:r>
          </w:p>
        </w:tc>
        <w:tc>
          <w:tcPr>
            <w:tcW w:w="5929" w:type="dxa"/>
          </w:tcPr>
          <w:p w:rsidR="001B09C7" w:rsidRPr="0021472B" w:rsidRDefault="001B09C7" w:rsidP="00563E1F">
            <w:pPr>
              <w:jc w:val="center"/>
              <w:rPr>
                <w:b/>
                <w:sz w:val="28"/>
                <w:szCs w:val="28"/>
              </w:rPr>
            </w:pPr>
            <w:r w:rsidRPr="0021472B">
              <w:rPr>
                <w:b/>
                <w:sz w:val="28"/>
                <w:szCs w:val="28"/>
              </w:rPr>
              <w:t>2-я половина дня</w:t>
            </w:r>
          </w:p>
        </w:tc>
      </w:tr>
      <w:tr w:rsidR="001B09C7" w:rsidRPr="0021472B" w:rsidTr="00563E1F">
        <w:tc>
          <w:tcPr>
            <w:tcW w:w="4136" w:type="dxa"/>
          </w:tcPr>
          <w:p w:rsidR="001B09C7" w:rsidRPr="0021472B" w:rsidRDefault="001B09C7" w:rsidP="00563E1F">
            <w:pPr>
              <w:widowControl w:val="0"/>
              <w:numPr>
                <w:ilvl w:val="0"/>
                <w:numId w:val="56"/>
              </w:numPr>
              <w:tabs>
                <w:tab w:val="num" w:pos="72"/>
              </w:tabs>
              <w:autoSpaceDE w:val="0"/>
              <w:autoSpaceDN w:val="0"/>
              <w:adjustRightInd w:val="0"/>
              <w:ind w:left="252" w:hanging="252"/>
              <w:rPr>
                <w:sz w:val="28"/>
                <w:szCs w:val="28"/>
              </w:rPr>
            </w:pPr>
            <w:r w:rsidRPr="0021472B">
              <w:rPr>
                <w:sz w:val="28"/>
                <w:szCs w:val="28"/>
              </w:rPr>
              <w:t>Утренняя гимнастика</w:t>
            </w:r>
          </w:p>
          <w:p w:rsidR="001B09C7" w:rsidRPr="0021472B" w:rsidRDefault="001B09C7" w:rsidP="00563E1F">
            <w:pPr>
              <w:widowControl w:val="0"/>
              <w:numPr>
                <w:ilvl w:val="0"/>
                <w:numId w:val="56"/>
              </w:numPr>
              <w:autoSpaceDE w:val="0"/>
              <w:autoSpaceDN w:val="0"/>
              <w:adjustRightInd w:val="0"/>
              <w:ind w:left="252" w:hanging="252"/>
              <w:rPr>
                <w:sz w:val="28"/>
                <w:szCs w:val="28"/>
              </w:rPr>
            </w:pPr>
            <w:r w:rsidRPr="0021472B">
              <w:rPr>
                <w:sz w:val="28"/>
                <w:szCs w:val="28"/>
              </w:rPr>
              <w:t>Гигиенические процедуры</w:t>
            </w:r>
          </w:p>
          <w:p w:rsidR="001B09C7" w:rsidRPr="0021472B" w:rsidRDefault="001B09C7" w:rsidP="00563E1F">
            <w:pPr>
              <w:widowControl w:val="0"/>
              <w:numPr>
                <w:ilvl w:val="0"/>
                <w:numId w:val="56"/>
              </w:numPr>
              <w:autoSpaceDE w:val="0"/>
              <w:autoSpaceDN w:val="0"/>
              <w:adjustRightInd w:val="0"/>
              <w:ind w:left="252" w:hanging="252"/>
              <w:rPr>
                <w:sz w:val="28"/>
                <w:szCs w:val="28"/>
              </w:rPr>
            </w:pPr>
            <w:r w:rsidRPr="0021472B">
              <w:rPr>
                <w:sz w:val="28"/>
                <w:szCs w:val="28"/>
              </w:rPr>
              <w:t xml:space="preserve"> Закаливание в повседневной жизни (облегчённая одежда в группе, одежда по сезону на прогулке, воздушные ванны)</w:t>
            </w:r>
          </w:p>
          <w:p w:rsidR="001B09C7" w:rsidRPr="0021472B" w:rsidRDefault="001B09C7" w:rsidP="00563E1F">
            <w:pPr>
              <w:widowControl w:val="0"/>
              <w:numPr>
                <w:ilvl w:val="0"/>
                <w:numId w:val="56"/>
              </w:numPr>
              <w:tabs>
                <w:tab w:val="num" w:pos="72"/>
              </w:tabs>
              <w:autoSpaceDE w:val="0"/>
              <w:autoSpaceDN w:val="0"/>
              <w:adjustRightInd w:val="0"/>
              <w:ind w:left="252" w:hanging="252"/>
              <w:rPr>
                <w:sz w:val="28"/>
                <w:szCs w:val="28"/>
              </w:rPr>
            </w:pPr>
            <w:r w:rsidRPr="0021472B">
              <w:rPr>
                <w:sz w:val="28"/>
                <w:szCs w:val="28"/>
              </w:rPr>
              <w:t>Физкультурные занятия</w:t>
            </w:r>
          </w:p>
          <w:p w:rsidR="001B09C7" w:rsidRPr="0021472B" w:rsidRDefault="001B09C7" w:rsidP="00563E1F">
            <w:pPr>
              <w:widowControl w:val="0"/>
              <w:numPr>
                <w:ilvl w:val="0"/>
                <w:numId w:val="56"/>
              </w:numPr>
              <w:tabs>
                <w:tab w:val="num" w:pos="72"/>
              </w:tabs>
              <w:autoSpaceDE w:val="0"/>
              <w:autoSpaceDN w:val="0"/>
              <w:adjustRightInd w:val="0"/>
              <w:ind w:left="252" w:hanging="252"/>
              <w:rPr>
                <w:sz w:val="28"/>
                <w:szCs w:val="28"/>
              </w:rPr>
            </w:pPr>
            <w:r w:rsidRPr="0021472B">
              <w:rPr>
                <w:sz w:val="28"/>
                <w:szCs w:val="28"/>
              </w:rPr>
              <w:t>Прогулка в двигательной активности</w:t>
            </w:r>
          </w:p>
          <w:p w:rsidR="001B09C7" w:rsidRPr="0021472B" w:rsidRDefault="001B09C7" w:rsidP="00563E1F">
            <w:pPr>
              <w:widowControl w:val="0"/>
              <w:numPr>
                <w:ilvl w:val="0"/>
                <w:numId w:val="56"/>
              </w:numPr>
              <w:tabs>
                <w:tab w:val="num" w:pos="72"/>
              </w:tabs>
              <w:autoSpaceDE w:val="0"/>
              <w:autoSpaceDN w:val="0"/>
              <w:adjustRightInd w:val="0"/>
              <w:ind w:left="252" w:hanging="252"/>
              <w:rPr>
                <w:sz w:val="28"/>
                <w:szCs w:val="28"/>
              </w:rPr>
            </w:pPr>
            <w:r w:rsidRPr="0021472B">
              <w:rPr>
                <w:sz w:val="28"/>
                <w:szCs w:val="28"/>
              </w:rPr>
              <w:t>Подвижные игры</w:t>
            </w:r>
          </w:p>
        </w:tc>
        <w:tc>
          <w:tcPr>
            <w:tcW w:w="5929" w:type="dxa"/>
          </w:tcPr>
          <w:p w:rsidR="001B09C7" w:rsidRPr="0021472B" w:rsidRDefault="001B09C7" w:rsidP="00563E1F">
            <w:pPr>
              <w:widowControl w:val="0"/>
              <w:numPr>
                <w:ilvl w:val="0"/>
                <w:numId w:val="56"/>
              </w:numPr>
              <w:autoSpaceDE w:val="0"/>
              <w:autoSpaceDN w:val="0"/>
              <w:adjustRightInd w:val="0"/>
              <w:rPr>
                <w:sz w:val="28"/>
                <w:szCs w:val="28"/>
              </w:rPr>
            </w:pPr>
            <w:r w:rsidRPr="0021472B">
              <w:rPr>
                <w:sz w:val="28"/>
                <w:szCs w:val="28"/>
              </w:rPr>
              <w:t>Гимнастика после сна</w:t>
            </w:r>
          </w:p>
          <w:p w:rsidR="001B09C7" w:rsidRPr="0021472B" w:rsidRDefault="001B09C7" w:rsidP="00563E1F">
            <w:pPr>
              <w:widowControl w:val="0"/>
              <w:numPr>
                <w:ilvl w:val="0"/>
                <w:numId w:val="56"/>
              </w:numPr>
              <w:autoSpaceDE w:val="0"/>
              <w:autoSpaceDN w:val="0"/>
              <w:adjustRightInd w:val="0"/>
              <w:rPr>
                <w:sz w:val="28"/>
                <w:szCs w:val="28"/>
              </w:rPr>
            </w:pPr>
            <w:r w:rsidRPr="0021472B">
              <w:rPr>
                <w:sz w:val="28"/>
                <w:szCs w:val="28"/>
              </w:rPr>
              <w:t>Закаливание (воздушные ванны, ходьба босиком по дорожкам)</w:t>
            </w:r>
          </w:p>
          <w:p w:rsidR="001B09C7" w:rsidRPr="0021472B" w:rsidRDefault="001B09C7" w:rsidP="00563E1F">
            <w:pPr>
              <w:widowControl w:val="0"/>
              <w:numPr>
                <w:ilvl w:val="0"/>
                <w:numId w:val="56"/>
              </w:numPr>
              <w:autoSpaceDE w:val="0"/>
              <w:autoSpaceDN w:val="0"/>
              <w:adjustRightInd w:val="0"/>
              <w:rPr>
                <w:sz w:val="28"/>
                <w:szCs w:val="28"/>
              </w:rPr>
            </w:pPr>
            <w:r w:rsidRPr="0021472B">
              <w:rPr>
                <w:sz w:val="28"/>
                <w:szCs w:val="28"/>
              </w:rPr>
              <w:t>Самостоятельная двигательная деятельность</w:t>
            </w:r>
          </w:p>
          <w:p w:rsidR="001B09C7" w:rsidRPr="0021472B" w:rsidRDefault="001B09C7" w:rsidP="00563E1F">
            <w:pPr>
              <w:widowControl w:val="0"/>
              <w:numPr>
                <w:ilvl w:val="0"/>
                <w:numId w:val="56"/>
              </w:numPr>
              <w:autoSpaceDE w:val="0"/>
              <w:autoSpaceDN w:val="0"/>
              <w:adjustRightInd w:val="0"/>
              <w:rPr>
                <w:sz w:val="28"/>
                <w:szCs w:val="28"/>
              </w:rPr>
            </w:pPr>
            <w:r w:rsidRPr="0021472B">
              <w:rPr>
                <w:sz w:val="28"/>
                <w:szCs w:val="28"/>
              </w:rPr>
              <w:t xml:space="preserve">Прогулка </w:t>
            </w:r>
          </w:p>
          <w:p w:rsidR="001B09C7" w:rsidRPr="0021472B" w:rsidRDefault="001B09C7" w:rsidP="00563E1F">
            <w:pPr>
              <w:widowControl w:val="0"/>
              <w:numPr>
                <w:ilvl w:val="0"/>
                <w:numId w:val="56"/>
              </w:numPr>
              <w:autoSpaceDE w:val="0"/>
              <w:autoSpaceDN w:val="0"/>
              <w:adjustRightInd w:val="0"/>
              <w:rPr>
                <w:sz w:val="28"/>
                <w:szCs w:val="28"/>
              </w:rPr>
            </w:pPr>
            <w:r w:rsidRPr="0021472B">
              <w:rPr>
                <w:sz w:val="28"/>
                <w:szCs w:val="28"/>
              </w:rPr>
              <w:t>Подвижные игры</w:t>
            </w:r>
          </w:p>
          <w:p w:rsidR="001B09C7" w:rsidRPr="0021472B" w:rsidRDefault="001B09C7" w:rsidP="00563E1F">
            <w:pPr>
              <w:widowControl w:val="0"/>
              <w:numPr>
                <w:ilvl w:val="0"/>
                <w:numId w:val="56"/>
              </w:numPr>
              <w:autoSpaceDE w:val="0"/>
              <w:autoSpaceDN w:val="0"/>
              <w:adjustRightInd w:val="0"/>
              <w:rPr>
                <w:sz w:val="28"/>
                <w:szCs w:val="28"/>
              </w:rPr>
            </w:pPr>
            <w:r w:rsidRPr="0021472B">
              <w:rPr>
                <w:sz w:val="28"/>
                <w:szCs w:val="28"/>
              </w:rPr>
              <w:t>Индивидуальная работа</w:t>
            </w:r>
          </w:p>
          <w:p w:rsidR="001B09C7" w:rsidRPr="0021472B" w:rsidRDefault="001B09C7" w:rsidP="00563E1F">
            <w:pPr>
              <w:widowControl w:val="0"/>
              <w:numPr>
                <w:ilvl w:val="0"/>
                <w:numId w:val="56"/>
              </w:numPr>
              <w:autoSpaceDE w:val="0"/>
              <w:autoSpaceDN w:val="0"/>
              <w:adjustRightInd w:val="0"/>
              <w:rPr>
                <w:sz w:val="28"/>
                <w:szCs w:val="28"/>
              </w:rPr>
            </w:pPr>
            <w:r w:rsidRPr="0021472B">
              <w:rPr>
                <w:sz w:val="28"/>
                <w:szCs w:val="28"/>
              </w:rPr>
              <w:t>Физические досуги, спортивные праздники</w:t>
            </w:r>
          </w:p>
        </w:tc>
      </w:tr>
    </w:tbl>
    <w:p w:rsidR="0021472B" w:rsidRDefault="0021472B" w:rsidP="0021472B">
      <w:pPr>
        <w:pStyle w:val="ab"/>
        <w:rPr>
          <w:rStyle w:val="82"/>
          <w:rFonts w:ascii="Times New Roman" w:hAnsi="Times New Roman" w:cs="Times New Roman"/>
          <w:b/>
          <w:i/>
          <w:sz w:val="20"/>
          <w:szCs w:val="20"/>
        </w:rPr>
        <w:sectPr w:rsidR="0021472B">
          <w:pgSz w:w="11906" w:h="16838"/>
          <w:pgMar w:top="1134" w:right="850" w:bottom="1134" w:left="1701" w:header="708" w:footer="708" w:gutter="0"/>
          <w:cols w:space="708"/>
          <w:docGrid w:linePitch="360"/>
        </w:sectPr>
      </w:pPr>
    </w:p>
    <w:p w:rsidR="00B021F5" w:rsidRPr="00F04A4E" w:rsidRDefault="00CD6884" w:rsidP="00F04A4E">
      <w:pPr>
        <w:pStyle w:val="1"/>
        <w:rPr>
          <w:rFonts w:ascii="Times New Roman" w:hAnsi="Times New Roman"/>
          <w:bCs w:val="0"/>
          <w:sz w:val="28"/>
          <w:szCs w:val="28"/>
        </w:rPr>
      </w:pPr>
      <w:bookmarkStart w:id="30" w:name="_Toc450754194"/>
      <w:r w:rsidRPr="00F04A4E">
        <w:rPr>
          <w:rFonts w:ascii="Times New Roman" w:hAnsi="Times New Roman"/>
          <w:bCs w:val="0"/>
          <w:sz w:val="28"/>
          <w:szCs w:val="28"/>
        </w:rPr>
        <w:lastRenderedPageBreak/>
        <w:t>Организационный раздел</w:t>
      </w:r>
      <w:bookmarkEnd w:id="30"/>
    </w:p>
    <w:p w:rsidR="00CD6884" w:rsidRPr="00F04A4E" w:rsidRDefault="00CD6884" w:rsidP="00CD6884">
      <w:pPr>
        <w:spacing w:line="276" w:lineRule="auto"/>
        <w:jc w:val="center"/>
        <w:rPr>
          <w:b/>
          <w:bCs/>
          <w:sz w:val="28"/>
          <w:szCs w:val="28"/>
        </w:rPr>
      </w:pPr>
    </w:p>
    <w:p w:rsidR="00B021F5" w:rsidRPr="00F04A4E" w:rsidRDefault="00B021F5" w:rsidP="00F04A4E">
      <w:pPr>
        <w:pStyle w:val="1"/>
        <w:rPr>
          <w:rFonts w:ascii="Times New Roman" w:hAnsi="Times New Roman"/>
          <w:bCs w:val="0"/>
          <w:color w:val="000000"/>
          <w:sz w:val="28"/>
          <w:szCs w:val="28"/>
        </w:rPr>
      </w:pPr>
      <w:bookmarkStart w:id="31" w:name="_Toc450754195"/>
      <w:r w:rsidRPr="00F04A4E">
        <w:rPr>
          <w:rFonts w:ascii="Times New Roman" w:hAnsi="Times New Roman"/>
          <w:bCs w:val="0"/>
          <w:color w:val="000000"/>
          <w:sz w:val="28"/>
          <w:szCs w:val="28"/>
        </w:rPr>
        <w:t>Обязательная часть</w:t>
      </w:r>
      <w:bookmarkEnd w:id="31"/>
    </w:p>
    <w:p w:rsidR="00CD6884" w:rsidRPr="00F04A4E" w:rsidRDefault="00CD6884" w:rsidP="00CD6884">
      <w:pPr>
        <w:jc w:val="center"/>
        <w:rPr>
          <w:b/>
        </w:rPr>
      </w:pPr>
    </w:p>
    <w:p w:rsidR="00B021F5" w:rsidRPr="00F04A4E" w:rsidRDefault="00B021F5" w:rsidP="00F04A4E">
      <w:pPr>
        <w:pStyle w:val="20"/>
        <w:jc w:val="center"/>
        <w:rPr>
          <w:rFonts w:ascii="Times New Roman" w:hAnsi="Times New Roman" w:cs="Times New Roman"/>
          <w:bCs w:val="0"/>
          <w:color w:val="000000"/>
          <w:sz w:val="28"/>
          <w:szCs w:val="28"/>
          <w:u w:val="single"/>
        </w:rPr>
      </w:pPr>
      <w:bookmarkStart w:id="32" w:name="_Toc450754196"/>
      <w:r w:rsidRPr="00F04A4E">
        <w:rPr>
          <w:rFonts w:ascii="Times New Roman" w:hAnsi="Times New Roman" w:cs="Times New Roman"/>
          <w:bCs w:val="0"/>
          <w:color w:val="000000"/>
          <w:sz w:val="28"/>
          <w:szCs w:val="28"/>
          <w:u w:val="single"/>
        </w:rPr>
        <w:t>Материально-техническое обеспечение программы, обеспечение методическими рекомендациями и с</w:t>
      </w:r>
      <w:r w:rsidR="00CD6884" w:rsidRPr="00F04A4E">
        <w:rPr>
          <w:rFonts w:ascii="Times New Roman" w:hAnsi="Times New Roman" w:cs="Times New Roman"/>
          <w:bCs w:val="0"/>
          <w:color w:val="000000"/>
          <w:sz w:val="28"/>
          <w:szCs w:val="28"/>
          <w:u w:val="single"/>
        </w:rPr>
        <w:t>редствами обучения и воспитания</w:t>
      </w:r>
      <w:bookmarkEnd w:id="32"/>
    </w:p>
    <w:p w:rsidR="001B09C7" w:rsidRPr="001B09C7" w:rsidRDefault="001B09C7" w:rsidP="001B09C7">
      <w:pPr>
        <w:jc w:val="center"/>
        <w:rPr>
          <w:b/>
          <w:bCs/>
          <w:color w:val="000000"/>
          <w:sz w:val="28"/>
          <w:szCs w:val="28"/>
          <w:u w:val="single"/>
        </w:rPr>
      </w:pPr>
    </w:p>
    <w:p w:rsidR="00B021F5" w:rsidRPr="00B021F5" w:rsidRDefault="00B021F5" w:rsidP="00CD6884">
      <w:pPr>
        <w:ind w:firstLine="709"/>
        <w:jc w:val="both"/>
      </w:pPr>
      <w:r w:rsidRPr="00B021F5">
        <w:rPr>
          <w:color w:val="000000"/>
          <w:sz w:val="28"/>
          <w:szCs w:val="28"/>
        </w:rPr>
        <w:t>Материально-техническое обеспечение программы соответствует следующим принципам:</w:t>
      </w:r>
    </w:p>
    <w:p w:rsidR="00B021F5" w:rsidRPr="00B021F5" w:rsidRDefault="00B021F5" w:rsidP="00CB3000">
      <w:pPr>
        <w:numPr>
          <w:ilvl w:val="0"/>
          <w:numId w:val="13"/>
        </w:numPr>
        <w:ind w:firstLine="709"/>
        <w:jc w:val="both"/>
        <w:rPr>
          <w:color w:val="000000"/>
          <w:sz w:val="28"/>
          <w:szCs w:val="28"/>
        </w:rPr>
      </w:pPr>
      <w:r w:rsidRPr="00B021F5">
        <w:rPr>
          <w:color w:val="000000"/>
          <w:sz w:val="28"/>
          <w:szCs w:val="28"/>
        </w:rPr>
        <w:t>соответствие санитарно-эпидемиологическим правилам и нормативам;</w:t>
      </w:r>
    </w:p>
    <w:p w:rsidR="00B021F5" w:rsidRPr="00B021F5" w:rsidRDefault="00B021F5" w:rsidP="00CB3000">
      <w:pPr>
        <w:numPr>
          <w:ilvl w:val="0"/>
          <w:numId w:val="13"/>
        </w:numPr>
        <w:ind w:firstLine="709"/>
        <w:jc w:val="both"/>
        <w:rPr>
          <w:color w:val="000000"/>
          <w:sz w:val="28"/>
          <w:szCs w:val="28"/>
        </w:rPr>
      </w:pPr>
      <w:r w:rsidRPr="00B021F5">
        <w:rPr>
          <w:color w:val="000000"/>
          <w:sz w:val="28"/>
          <w:szCs w:val="28"/>
        </w:rPr>
        <w:t>соответствие правилам пожарной безопасности;</w:t>
      </w:r>
    </w:p>
    <w:p w:rsidR="00B021F5" w:rsidRPr="00B021F5" w:rsidRDefault="00B021F5" w:rsidP="00CB3000">
      <w:pPr>
        <w:numPr>
          <w:ilvl w:val="0"/>
          <w:numId w:val="13"/>
        </w:numPr>
        <w:ind w:firstLine="709"/>
        <w:jc w:val="both"/>
        <w:rPr>
          <w:color w:val="000000"/>
          <w:sz w:val="28"/>
          <w:szCs w:val="28"/>
        </w:rPr>
      </w:pPr>
      <w:r w:rsidRPr="00B021F5">
        <w:rPr>
          <w:color w:val="000000"/>
          <w:sz w:val="28"/>
          <w:szCs w:val="28"/>
        </w:rPr>
        <w:t>средства обучения и воспитания в соответствии с возрастом и индивидуальными особенностями развития детей;</w:t>
      </w:r>
    </w:p>
    <w:p w:rsidR="00B021F5" w:rsidRPr="00B021F5" w:rsidRDefault="00B021F5" w:rsidP="00CB3000">
      <w:pPr>
        <w:numPr>
          <w:ilvl w:val="0"/>
          <w:numId w:val="13"/>
        </w:numPr>
        <w:ind w:firstLine="709"/>
        <w:jc w:val="both"/>
        <w:rPr>
          <w:color w:val="000000"/>
          <w:sz w:val="28"/>
          <w:szCs w:val="28"/>
        </w:rPr>
      </w:pPr>
      <w:r w:rsidRPr="00B021F5">
        <w:rPr>
          <w:color w:val="000000"/>
          <w:sz w:val="28"/>
          <w:szCs w:val="28"/>
        </w:rPr>
        <w:t>оснащенность помещений развивающей предметно-пространственной средой;</w:t>
      </w:r>
    </w:p>
    <w:p w:rsidR="00B021F5" w:rsidRPr="00B021F5" w:rsidRDefault="00B021F5" w:rsidP="00CB3000">
      <w:pPr>
        <w:numPr>
          <w:ilvl w:val="0"/>
          <w:numId w:val="13"/>
        </w:numPr>
        <w:ind w:firstLine="709"/>
        <w:jc w:val="both"/>
        <w:rPr>
          <w:color w:val="000000"/>
          <w:sz w:val="28"/>
          <w:szCs w:val="28"/>
        </w:rPr>
      </w:pPr>
      <w:r w:rsidRPr="00B021F5">
        <w:rPr>
          <w:color w:val="000000"/>
          <w:sz w:val="28"/>
          <w:szCs w:val="28"/>
        </w:rPr>
        <w:t>учебно-методический комплект, оборудование, оснащение</w:t>
      </w:r>
    </w:p>
    <w:p w:rsidR="00B021F5" w:rsidRPr="00B021F5" w:rsidRDefault="00B021F5" w:rsidP="00CD6884">
      <w:pPr>
        <w:ind w:firstLine="709"/>
        <w:jc w:val="both"/>
      </w:pPr>
      <w:r w:rsidRPr="00B021F5">
        <w:rPr>
          <w:color w:val="000000"/>
          <w:sz w:val="28"/>
          <w:szCs w:val="28"/>
        </w:rPr>
        <w:t>Для обеспечения полноценного образовательного процесса образ</w:t>
      </w:r>
      <w:r w:rsidR="00FD2901">
        <w:rPr>
          <w:color w:val="000000"/>
          <w:sz w:val="28"/>
          <w:szCs w:val="28"/>
        </w:rPr>
        <w:t xml:space="preserve">овательное учреждение оснащено </w:t>
      </w:r>
      <w:r w:rsidRPr="00B021F5">
        <w:rPr>
          <w:color w:val="000000"/>
          <w:sz w:val="28"/>
          <w:szCs w:val="28"/>
        </w:rPr>
        <w:t>3 групповыми помещениями, которые включают в себя: помещения группы, спальную комнату, приемную, туалетную комнату. Предметно-развивающая среда групп оформлена в соответствии с реализуемой в ДОУ образовательной программой «</w:t>
      </w:r>
      <w:r w:rsidR="00FD2901">
        <w:rPr>
          <w:color w:val="000000"/>
          <w:sz w:val="28"/>
          <w:szCs w:val="28"/>
        </w:rPr>
        <w:t>От рождения до школы</w:t>
      </w:r>
      <w:r w:rsidRPr="00B021F5">
        <w:rPr>
          <w:color w:val="000000"/>
          <w:sz w:val="28"/>
          <w:szCs w:val="28"/>
        </w:rPr>
        <w:t>».</w:t>
      </w:r>
    </w:p>
    <w:p w:rsidR="00B021F5" w:rsidRPr="00B021F5" w:rsidRDefault="00B021F5" w:rsidP="00CD6884">
      <w:pPr>
        <w:ind w:firstLine="709"/>
        <w:jc w:val="both"/>
      </w:pPr>
      <w:r w:rsidRPr="00B021F5">
        <w:rPr>
          <w:color w:val="000000"/>
          <w:sz w:val="28"/>
          <w:szCs w:val="28"/>
        </w:rPr>
        <w:t>Все помещения детского сада соответствуют санитарным и гигиеническим нормам, нормам пожарной и электробезопасности, требованиям охраны труда воспитанников и работников.</w:t>
      </w:r>
    </w:p>
    <w:p w:rsidR="00B021F5" w:rsidRPr="00B021F5" w:rsidRDefault="00B021F5" w:rsidP="00CD6884">
      <w:pPr>
        <w:ind w:firstLine="709"/>
        <w:jc w:val="both"/>
      </w:pPr>
      <w:r w:rsidRPr="00B021F5">
        <w:rPr>
          <w:color w:val="000000"/>
          <w:sz w:val="28"/>
          <w:szCs w:val="28"/>
        </w:rPr>
        <w:t>Групповые помещения обеспечены мебелью и игровым оборудованием. В каждой группе размещены центры активности для всестороннего развития детей. Предметно-пространственная среда ДОУ обеспечивает условия для организации всех видов детской деятельности. В каждой группе имеется необходимый разнообразный игровой материал, накоплено и систематизировано методическое обеспечение реализуемой образовательной программы. Имеется оригинальный дидактический материал для развития сенсорных эталонов, мелкой моторики рук, сюжетно-ролевых игр и т.д. В групповых комнатах оформлены различные зоны и уголки: игровые, двигательной активности, познавательные, уголки природы, уголки для всестороннего развития детей с учетом гендерного подхода и другие.</w:t>
      </w:r>
    </w:p>
    <w:p w:rsidR="00B021F5" w:rsidRPr="00B021F5" w:rsidRDefault="00B021F5" w:rsidP="00CD6884">
      <w:pPr>
        <w:ind w:firstLine="709"/>
        <w:jc w:val="both"/>
      </w:pPr>
      <w:r w:rsidRPr="00B021F5">
        <w:rPr>
          <w:color w:val="000000"/>
          <w:sz w:val="28"/>
          <w:szCs w:val="28"/>
        </w:rPr>
        <w:t>Для осуществления воспитательно-образовательного процесса имеется программно-методический комплект: программы, учебно-методические пособия, справочная и энциклопедическая литература, учебно-наглядные пособия (демонстрационные и раздаточные материалы), диагностические материалы, комплекты современных развивающих игр.</w:t>
      </w:r>
    </w:p>
    <w:p w:rsidR="00B021F5" w:rsidRPr="00B021F5" w:rsidRDefault="00B021F5" w:rsidP="00CD6884">
      <w:pPr>
        <w:ind w:firstLine="709"/>
        <w:jc w:val="both"/>
      </w:pPr>
      <w:r w:rsidRPr="00B021F5">
        <w:rPr>
          <w:color w:val="000000"/>
          <w:sz w:val="28"/>
          <w:szCs w:val="28"/>
        </w:rPr>
        <w:lastRenderedPageBreak/>
        <w:t>На территории ДОУ имеется: спортивная площадка, групповые прогулочные участки, оснащенные необходимым оборудованием (теневые навесы, песочницы с крышками, емкости для организации игр с водой в летний период оборудование для двигательной активности детей: лесенки, горки, малые архитектурные формы).</w:t>
      </w:r>
    </w:p>
    <w:p w:rsidR="00CD6884" w:rsidRDefault="00CD6884" w:rsidP="00B021F5">
      <w:pPr>
        <w:rPr>
          <w:b/>
          <w:bCs/>
          <w:color w:val="000000"/>
          <w:sz w:val="28"/>
          <w:szCs w:val="28"/>
        </w:rPr>
      </w:pPr>
    </w:p>
    <w:p w:rsidR="00B021F5" w:rsidRPr="00FD2901" w:rsidRDefault="00B021F5" w:rsidP="00CD6884">
      <w:pPr>
        <w:jc w:val="center"/>
        <w:rPr>
          <w:b/>
          <w:bCs/>
          <w:color w:val="000000"/>
          <w:sz w:val="28"/>
          <w:szCs w:val="28"/>
          <w:u w:val="single"/>
        </w:rPr>
      </w:pPr>
      <w:r w:rsidRPr="00FD2901">
        <w:rPr>
          <w:b/>
          <w:bCs/>
          <w:color w:val="000000"/>
          <w:sz w:val="28"/>
          <w:szCs w:val="28"/>
          <w:u w:val="single"/>
        </w:rPr>
        <w:t>Обеспечение методическими рекомендациями и средствами обучения и воспитания</w:t>
      </w:r>
    </w:p>
    <w:p w:rsidR="0098620E" w:rsidRDefault="00062E24" w:rsidP="00062E24">
      <w:pPr>
        <w:ind w:firstLine="709"/>
        <w:jc w:val="both"/>
        <w:rPr>
          <w:bCs/>
          <w:color w:val="000000"/>
          <w:sz w:val="28"/>
          <w:szCs w:val="28"/>
        </w:rPr>
      </w:pPr>
      <w:r>
        <w:rPr>
          <w:bCs/>
          <w:color w:val="000000"/>
          <w:sz w:val="28"/>
          <w:szCs w:val="28"/>
        </w:rPr>
        <w:t>Учебно-методический комплект составлен в соответствии с реализуемой программой «От рождении от рождения до школы» под редакцией Н.Е. Вераксы, Т.С. Комарово</w:t>
      </w:r>
      <w:r w:rsidR="00730224">
        <w:rPr>
          <w:bCs/>
          <w:color w:val="000000"/>
          <w:sz w:val="28"/>
          <w:szCs w:val="28"/>
        </w:rPr>
        <w:t xml:space="preserve">й, А.М. Васильевой (Приложение </w:t>
      </w:r>
      <w:r w:rsidR="00FD2901">
        <w:rPr>
          <w:bCs/>
          <w:color w:val="000000"/>
          <w:sz w:val="28"/>
          <w:szCs w:val="28"/>
        </w:rPr>
        <w:t>2</w:t>
      </w:r>
      <w:r>
        <w:rPr>
          <w:bCs/>
          <w:color w:val="000000"/>
          <w:sz w:val="28"/>
          <w:szCs w:val="28"/>
        </w:rPr>
        <w:t xml:space="preserve">). </w:t>
      </w:r>
    </w:p>
    <w:p w:rsidR="00062E24" w:rsidRPr="00062E24" w:rsidRDefault="00062E24" w:rsidP="00062E24">
      <w:pPr>
        <w:ind w:firstLine="709"/>
        <w:jc w:val="both"/>
        <w:rPr>
          <w:bCs/>
          <w:color w:val="000000"/>
          <w:sz w:val="28"/>
          <w:szCs w:val="28"/>
        </w:rPr>
      </w:pPr>
    </w:p>
    <w:p w:rsidR="00FB739F" w:rsidRPr="00F04A4E" w:rsidRDefault="00B021F5" w:rsidP="00F04A4E">
      <w:pPr>
        <w:pStyle w:val="20"/>
        <w:jc w:val="center"/>
        <w:rPr>
          <w:rFonts w:ascii="Times New Roman" w:hAnsi="Times New Roman" w:cs="Times New Roman"/>
          <w:color w:val="000000" w:themeColor="text1"/>
          <w:u w:val="single"/>
        </w:rPr>
      </w:pPr>
      <w:bookmarkStart w:id="33" w:name="_Toc450754197"/>
      <w:r w:rsidRPr="00F04A4E">
        <w:rPr>
          <w:rFonts w:ascii="Times New Roman" w:hAnsi="Times New Roman" w:cs="Times New Roman"/>
          <w:bCs w:val="0"/>
          <w:color w:val="000000" w:themeColor="text1"/>
          <w:sz w:val="28"/>
          <w:szCs w:val="28"/>
          <w:u w:val="single"/>
        </w:rPr>
        <w:t>Организация развивающей предметно-пространственной среды</w:t>
      </w:r>
      <w:bookmarkEnd w:id="33"/>
    </w:p>
    <w:p w:rsidR="00FB739F" w:rsidRPr="001B09C7" w:rsidRDefault="00FB739F" w:rsidP="00C565AE">
      <w:pPr>
        <w:spacing w:line="276" w:lineRule="auto"/>
        <w:ind w:firstLine="709"/>
        <w:rPr>
          <w:u w:val="single"/>
        </w:rPr>
      </w:pPr>
    </w:p>
    <w:p w:rsidR="00B021F5" w:rsidRPr="00463E7D" w:rsidRDefault="00B021F5" w:rsidP="00B021F5">
      <w:pPr>
        <w:ind w:firstLine="567"/>
        <w:jc w:val="both"/>
        <w:rPr>
          <w:i/>
          <w:sz w:val="28"/>
          <w:szCs w:val="28"/>
        </w:rPr>
      </w:pPr>
      <w:r w:rsidRPr="00463E7D">
        <w:rPr>
          <w:i/>
          <w:sz w:val="28"/>
          <w:szCs w:val="28"/>
        </w:rPr>
        <w:t>Созданная  в ДОУ предметно-пространственная  развивающая среда соответствует  требованиям Стандарта:</w:t>
      </w:r>
    </w:p>
    <w:p w:rsidR="00B021F5" w:rsidRPr="00463E7D" w:rsidRDefault="00B021F5" w:rsidP="00B021F5">
      <w:pPr>
        <w:ind w:firstLine="567"/>
        <w:jc w:val="both"/>
        <w:rPr>
          <w:sz w:val="28"/>
          <w:szCs w:val="28"/>
        </w:rPr>
      </w:pPr>
      <w:r w:rsidRPr="00463E7D">
        <w:rPr>
          <w:i/>
          <w:sz w:val="28"/>
          <w:szCs w:val="28"/>
        </w:rPr>
        <w:t>«</w:t>
      </w:r>
      <w:r w:rsidRPr="00463E7D">
        <w:rPr>
          <w:sz w:val="28"/>
          <w:szCs w:val="28"/>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B021F5" w:rsidRPr="00463E7D" w:rsidRDefault="00B021F5" w:rsidP="00B021F5">
      <w:pPr>
        <w:ind w:firstLine="567"/>
        <w:jc w:val="both"/>
        <w:rPr>
          <w:sz w:val="28"/>
          <w:szCs w:val="28"/>
        </w:rPr>
      </w:pPr>
      <w:r w:rsidRPr="00463E7D">
        <w:rPr>
          <w:sz w:val="28"/>
          <w:szCs w:val="28"/>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021F5" w:rsidRPr="00463E7D" w:rsidRDefault="00B021F5" w:rsidP="00B021F5">
      <w:pPr>
        <w:ind w:firstLine="567"/>
        <w:jc w:val="both"/>
        <w:rPr>
          <w:sz w:val="28"/>
          <w:szCs w:val="28"/>
        </w:rPr>
      </w:pPr>
      <w:r w:rsidRPr="00463E7D">
        <w:rPr>
          <w:sz w:val="28"/>
          <w:szCs w:val="28"/>
        </w:rPr>
        <w:t>Развивающая предметно-пространственная среда обеспечивает: реализацию различных образовательных программ; учёт национально-культурных, климатических условий, в которых осуществляется образовательная деятельность; учёт возрастных особенностей детей.</w:t>
      </w:r>
    </w:p>
    <w:p w:rsidR="00B021F5" w:rsidRPr="00463E7D" w:rsidRDefault="00B021F5" w:rsidP="00B021F5">
      <w:pPr>
        <w:ind w:firstLine="567"/>
        <w:jc w:val="both"/>
        <w:rPr>
          <w:sz w:val="28"/>
          <w:szCs w:val="28"/>
        </w:rPr>
      </w:pPr>
      <w:r w:rsidRPr="00463E7D">
        <w:rPr>
          <w:sz w:val="28"/>
          <w:szCs w:val="28"/>
        </w:rPr>
        <w:t>1) Насыщенность среды соответствует возрастным возможностям детей и содержанию Программы.</w:t>
      </w:r>
    </w:p>
    <w:p w:rsidR="00B021F5" w:rsidRPr="00463E7D" w:rsidRDefault="00B021F5" w:rsidP="00B021F5">
      <w:pPr>
        <w:ind w:firstLine="567"/>
        <w:jc w:val="both"/>
        <w:rPr>
          <w:sz w:val="28"/>
          <w:szCs w:val="28"/>
        </w:rPr>
      </w:pPr>
      <w:r w:rsidRPr="00463E7D">
        <w:rPr>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B021F5" w:rsidRPr="00463E7D" w:rsidRDefault="00B021F5" w:rsidP="00B021F5">
      <w:pPr>
        <w:ind w:firstLine="567"/>
        <w:jc w:val="both"/>
        <w:rPr>
          <w:sz w:val="28"/>
          <w:szCs w:val="28"/>
        </w:rPr>
      </w:pPr>
      <w:r w:rsidRPr="00463E7D">
        <w:rPr>
          <w:sz w:val="28"/>
          <w:szCs w:val="28"/>
        </w:rPr>
        <w:t>Организация образовательного пространства и разнообразие материалов, оборудования и инвентаря (в здании и на участке) обеспечивают:</w:t>
      </w:r>
    </w:p>
    <w:p w:rsidR="00B021F5" w:rsidRPr="00463E7D" w:rsidRDefault="00B021F5" w:rsidP="00B021F5">
      <w:pPr>
        <w:ind w:firstLine="567"/>
        <w:jc w:val="both"/>
        <w:rPr>
          <w:sz w:val="28"/>
          <w:szCs w:val="28"/>
        </w:rPr>
      </w:pPr>
      <w:r w:rsidRPr="00463E7D">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021F5" w:rsidRPr="00463E7D" w:rsidRDefault="00B021F5" w:rsidP="00B021F5">
      <w:pPr>
        <w:ind w:firstLine="567"/>
        <w:jc w:val="both"/>
        <w:rPr>
          <w:sz w:val="28"/>
          <w:szCs w:val="28"/>
        </w:rPr>
      </w:pPr>
      <w:r w:rsidRPr="00463E7D">
        <w:rPr>
          <w:sz w:val="28"/>
          <w:szCs w:val="28"/>
        </w:rPr>
        <w:lastRenderedPageBreak/>
        <w:t>двигательную активность, в том числе развитие крупной и мелкой моторики, участие в подвижных играх и соревнованиях;</w:t>
      </w:r>
    </w:p>
    <w:p w:rsidR="00B021F5" w:rsidRPr="00463E7D" w:rsidRDefault="00B021F5" w:rsidP="00B021F5">
      <w:pPr>
        <w:ind w:firstLine="567"/>
        <w:jc w:val="both"/>
        <w:rPr>
          <w:sz w:val="28"/>
          <w:szCs w:val="28"/>
        </w:rPr>
      </w:pPr>
      <w:r w:rsidRPr="00463E7D">
        <w:rPr>
          <w:sz w:val="28"/>
          <w:szCs w:val="28"/>
        </w:rPr>
        <w:t>эмоциональное благополучие детей во взаимодействии с предметно-пространственным окружением;</w:t>
      </w:r>
    </w:p>
    <w:p w:rsidR="00B021F5" w:rsidRPr="00463E7D" w:rsidRDefault="00B021F5" w:rsidP="00B021F5">
      <w:pPr>
        <w:ind w:firstLine="567"/>
        <w:jc w:val="both"/>
        <w:rPr>
          <w:sz w:val="28"/>
          <w:szCs w:val="28"/>
        </w:rPr>
      </w:pPr>
      <w:r w:rsidRPr="00463E7D">
        <w:rPr>
          <w:sz w:val="28"/>
          <w:szCs w:val="28"/>
        </w:rPr>
        <w:t>возможность самовыражения детей.</w:t>
      </w:r>
    </w:p>
    <w:p w:rsidR="00B021F5" w:rsidRPr="00463E7D" w:rsidRDefault="00B021F5" w:rsidP="00B021F5">
      <w:pPr>
        <w:ind w:firstLine="567"/>
        <w:jc w:val="both"/>
        <w:rPr>
          <w:sz w:val="28"/>
          <w:szCs w:val="28"/>
        </w:rPr>
      </w:pPr>
      <w:r w:rsidRPr="00463E7D">
        <w:rPr>
          <w:sz w:val="28"/>
          <w:szCs w:val="28"/>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B021F5" w:rsidRPr="00463E7D" w:rsidRDefault="00B021F5" w:rsidP="00B021F5">
      <w:pPr>
        <w:ind w:firstLine="567"/>
        <w:jc w:val="both"/>
        <w:rPr>
          <w:sz w:val="28"/>
          <w:szCs w:val="28"/>
        </w:rPr>
      </w:pPr>
      <w:r w:rsidRPr="00463E7D">
        <w:rPr>
          <w:sz w:val="28"/>
          <w:szCs w:val="28"/>
        </w:rPr>
        <w:t>1) Вариативность среды предполагает:</w:t>
      </w:r>
    </w:p>
    <w:p w:rsidR="00B021F5" w:rsidRPr="00463E7D" w:rsidRDefault="00B021F5" w:rsidP="00B021F5">
      <w:pPr>
        <w:ind w:firstLine="567"/>
        <w:jc w:val="both"/>
        <w:rPr>
          <w:sz w:val="28"/>
          <w:szCs w:val="28"/>
        </w:rPr>
      </w:pPr>
      <w:r w:rsidRPr="00463E7D">
        <w:rPr>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021F5" w:rsidRPr="00463E7D" w:rsidRDefault="00B021F5" w:rsidP="00B021F5">
      <w:pPr>
        <w:ind w:firstLine="567"/>
        <w:jc w:val="both"/>
        <w:rPr>
          <w:sz w:val="28"/>
          <w:szCs w:val="28"/>
        </w:rPr>
      </w:pPr>
      <w:r w:rsidRPr="00463E7D">
        <w:rPr>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021F5" w:rsidRPr="00463E7D" w:rsidRDefault="00B021F5" w:rsidP="00B021F5">
      <w:pPr>
        <w:ind w:firstLine="567"/>
        <w:jc w:val="both"/>
        <w:rPr>
          <w:sz w:val="28"/>
          <w:szCs w:val="28"/>
        </w:rPr>
      </w:pPr>
      <w:r w:rsidRPr="00463E7D">
        <w:rPr>
          <w:sz w:val="28"/>
          <w:szCs w:val="28"/>
        </w:rPr>
        <w:t>2) Доступность среды предполагает:</w:t>
      </w:r>
    </w:p>
    <w:p w:rsidR="00B021F5" w:rsidRPr="00463E7D" w:rsidRDefault="00B021F5" w:rsidP="00B021F5">
      <w:pPr>
        <w:ind w:firstLine="567"/>
        <w:jc w:val="both"/>
        <w:rPr>
          <w:sz w:val="28"/>
          <w:szCs w:val="28"/>
        </w:rPr>
      </w:pPr>
      <w:r w:rsidRPr="00463E7D">
        <w:rPr>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021F5" w:rsidRPr="00463E7D" w:rsidRDefault="00B021F5" w:rsidP="00B021F5">
      <w:pPr>
        <w:ind w:firstLine="567"/>
        <w:jc w:val="both"/>
        <w:rPr>
          <w:sz w:val="28"/>
          <w:szCs w:val="28"/>
        </w:rPr>
      </w:pPr>
      <w:r w:rsidRPr="00463E7D">
        <w:rPr>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021F5" w:rsidRPr="00463E7D" w:rsidRDefault="00B021F5" w:rsidP="00B021F5">
      <w:pPr>
        <w:ind w:firstLine="567"/>
        <w:jc w:val="both"/>
        <w:rPr>
          <w:sz w:val="28"/>
          <w:szCs w:val="28"/>
        </w:rPr>
      </w:pPr>
      <w:r w:rsidRPr="00463E7D">
        <w:rPr>
          <w:sz w:val="28"/>
          <w:szCs w:val="28"/>
        </w:rPr>
        <w:t>исправность и сохранность материалов и оборудования.</w:t>
      </w:r>
    </w:p>
    <w:p w:rsidR="00B021F5" w:rsidRPr="00463E7D" w:rsidRDefault="00B021F5" w:rsidP="00B021F5">
      <w:pPr>
        <w:ind w:firstLine="567"/>
        <w:jc w:val="both"/>
        <w:rPr>
          <w:sz w:val="28"/>
          <w:szCs w:val="28"/>
        </w:rPr>
      </w:pPr>
      <w:r w:rsidRPr="00463E7D">
        <w:rPr>
          <w:sz w:val="28"/>
          <w:szCs w:val="28"/>
        </w:rPr>
        <w:t>3)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B021F5" w:rsidRPr="00463E7D" w:rsidRDefault="00B021F5" w:rsidP="00B021F5">
      <w:pPr>
        <w:ind w:firstLine="567"/>
        <w:jc w:val="both"/>
        <w:rPr>
          <w:sz w:val="28"/>
          <w:szCs w:val="28"/>
        </w:rPr>
      </w:pPr>
      <w:r w:rsidRPr="00463E7D">
        <w:rPr>
          <w:sz w:val="28"/>
          <w:szCs w:val="28"/>
        </w:rPr>
        <w:t xml:space="preserve"> </w:t>
      </w:r>
    </w:p>
    <w:p w:rsidR="00B021F5" w:rsidRPr="00463E7D" w:rsidRDefault="00B021F5" w:rsidP="00B021F5">
      <w:pPr>
        <w:ind w:firstLine="709"/>
        <w:jc w:val="center"/>
        <w:rPr>
          <w:b/>
          <w:sz w:val="28"/>
          <w:szCs w:val="28"/>
        </w:rPr>
      </w:pPr>
      <w:r w:rsidRPr="00463E7D">
        <w:rPr>
          <w:b/>
          <w:sz w:val="28"/>
          <w:szCs w:val="28"/>
        </w:rPr>
        <w:t>Развивающая предметно – пространственная среда в соответствии с детскими видами деятельности</w:t>
      </w:r>
    </w:p>
    <w:tbl>
      <w:tblPr>
        <w:tblStyle w:val="a7"/>
        <w:tblW w:w="9322" w:type="dxa"/>
        <w:tblLayout w:type="fixed"/>
        <w:tblLook w:val="04A0" w:firstRow="1" w:lastRow="0" w:firstColumn="1" w:lastColumn="0" w:noHBand="0" w:noVBand="1"/>
      </w:tblPr>
      <w:tblGrid>
        <w:gridCol w:w="2518"/>
        <w:gridCol w:w="1985"/>
        <w:gridCol w:w="4819"/>
      </w:tblGrid>
      <w:tr w:rsidR="00B021F5" w:rsidRPr="00463E7D" w:rsidTr="00B021F5">
        <w:trPr>
          <w:trHeight w:val="144"/>
        </w:trPr>
        <w:tc>
          <w:tcPr>
            <w:tcW w:w="2518" w:type="dxa"/>
          </w:tcPr>
          <w:p w:rsidR="00B021F5" w:rsidRPr="00463E7D" w:rsidRDefault="00B021F5" w:rsidP="00B021F5">
            <w:pPr>
              <w:jc w:val="center"/>
              <w:rPr>
                <w:b/>
                <w:sz w:val="28"/>
                <w:szCs w:val="28"/>
              </w:rPr>
            </w:pPr>
            <w:r w:rsidRPr="00463E7D">
              <w:rPr>
                <w:b/>
                <w:sz w:val="28"/>
                <w:szCs w:val="28"/>
              </w:rPr>
              <w:t>Направления образовательной деятельности</w:t>
            </w:r>
          </w:p>
        </w:tc>
        <w:tc>
          <w:tcPr>
            <w:tcW w:w="1985" w:type="dxa"/>
          </w:tcPr>
          <w:p w:rsidR="00B021F5" w:rsidRPr="00463E7D" w:rsidRDefault="00B021F5" w:rsidP="00B021F5">
            <w:pPr>
              <w:jc w:val="center"/>
              <w:rPr>
                <w:b/>
                <w:sz w:val="28"/>
                <w:szCs w:val="28"/>
              </w:rPr>
            </w:pPr>
            <w:r w:rsidRPr="00463E7D">
              <w:rPr>
                <w:b/>
                <w:sz w:val="28"/>
                <w:szCs w:val="28"/>
              </w:rPr>
              <w:t>Вид помещений</w:t>
            </w:r>
          </w:p>
        </w:tc>
        <w:tc>
          <w:tcPr>
            <w:tcW w:w="4819" w:type="dxa"/>
          </w:tcPr>
          <w:p w:rsidR="00B021F5" w:rsidRPr="00463E7D" w:rsidRDefault="00B021F5" w:rsidP="00B021F5">
            <w:pPr>
              <w:jc w:val="center"/>
              <w:rPr>
                <w:b/>
                <w:sz w:val="28"/>
                <w:szCs w:val="28"/>
              </w:rPr>
            </w:pPr>
            <w:r w:rsidRPr="00463E7D">
              <w:rPr>
                <w:b/>
                <w:sz w:val="28"/>
                <w:szCs w:val="28"/>
              </w:rPr>
              <w:t>Оснащение</w:t>
            </w:r>
          </w:p>
        </w:tc>
      </w:tr>
      <w:tr w:rsidR="00B021F5" w:rsidRPr="00463E7D" w:rsidTr="00B021F5">
        <w:trPr>
          <w:trHeight w:val="144"/>
        </w:trPr>
        <w:tc>
          <w:tcPr>
            <w:tcW w:w="9322" w:type="dxa"/>
            <w:gridSpan w:val="3"/>
          </w:tcPr>
          <w:p w:rsidR="00B021F5" w:rsidRPr="00463E7D" w:rsidRDefault="00B021F5" w:rsidP="00B021F5">
            <w:pPr>
              <w:jc w:val="center"/>
              <w:rPr>
                <w:b/>
                <w:sz w:val="28"/>
                <w:szCs w:val="28"/>
              </w:rPr>
            </w:pPr>
            <w:r w:rsidRPr="00463E7D">
              <w:rPr>
                <w:b/>
                <w:sz w:val="28"/>
                <w:szCs w:val="28"/>
              </w:rPr>
              <w:t>Познавательно- исследовательская деятельность</w:t>
            </w:r>
          </w:p>
        </w:tc>
      </w:tr>
      <w:tr w:rsidR="00B021F5" w:rsidRPr="00463E7D" w:rsidTr="00B021F5">
        <w:trPr>
          <w:trHeight w:val="144"/>
        </w:trPr>
        <w:tc>
          <w:tcPr>
            <w:tcW w:w="2518" w:type="dxa"/>
          </w:tcPr>
          <w:p w:rsidR="00B021F5" w:rsidRPr="00463E7D" w:rsidRDefault="00B021F5" w:rsidP="00B021F5">
            <w:pPr>
              <w:rPr>
                <w:sz w:val="28"/>
                <w:szCs w:val="28"/>
              </w:rPr>
            </w:pPr>
            <w:r w:rsidRPr="00463E7D">
              <w:rPr>
                <w:sz w:val="28"/>
                <w:szCs w:val="28"/>
              </w:rPr>
              <w:t xml:space="preserve">Сенсорное развитие </w:t>
            </w:r>
          </w:p>
        </w:tc>
        <w:tc>
          <w:tcPr>
            <w:tcW w:w="1985" w:type="dxa"/>
          </w:tcPr>
          <w:p w:rsidR="00B021F5" w:rsidRPr="00463E7D" w:rsidRDefault="00730224" w:rsidP="00B021F5">
            <w:pPr>
              <w:rPr>
                <w:sz w:val="28"/>
                <w:szCs w:val="28"/>
              </w:rPr>
            </w:pPr>
            <w:r>
              <w:rPr>
                <w:sz w:val="28"/>
                <w:szCs w:val="28"/>
              </w:rPr>
              <w:t xml:space="preserve">Группы </w:t>
            </w:r>
            <w:r w:rsidR="00B021F5" w:rsidRPr="00463E7D">
              <w:rPr>
                <w:sz w:val="28"/>
                <w:szCs w:val="28"/>
              </w:rPr>
              <w:t xml:space="preserve"> </w:t>
            </w:r>
          </w:p>
        </w:tc>
        <w:tc>
          <w:tcPr>
            <w:tcW w:w="4819" w:type="dxa"/>
          </w:tcPr>
          <w:p w:rsidR="00B021F5" w:rsidRPr="00463E7D" w:rsidRDefault="00B021F5" w:rsidP="00CB3000">
            <w:pPr>
              <w:pStyle w:val="a3"/>
              <w:numPr>
                <w:ilvl w:val="0"/>
                <w:numId w:val="30"/>
              </w:numPr>
              <w:tabs>
                <w:tab w:val="left" w:pos="743"/>
              </w:tabs>
              <w:spacing w:after="0" w:line="240" w:lineRule="auto"/>
              <w:ind w:left="33" w:firstLine="327"/>
              <w:rPr>
                <w:rFonts w:ascii="Times New Roman" w:hAnsi="Times New Roman"/>
                <w:sz w:val="28"/>
                <w:szCs w:val="28"/>
              </w:rPr>
            </w:pPr>
            <w:r w:rsidRPr="00463E7D">
              <w:rPr>
                <w:rFonts w:ascii="Times New Roman" w:hAnsi="Times New Roman"/>
                <w:sz w:val="28"/>
                <w:szCs w:val="28"/>
              </w:rPr>
              <w:t>Объекты для исследования в действии (доски-вкладыши, мозаика, палочки Кюизенера, наборы кубиков и др.);</w:t>
            </w:r>
          </w:p>
          <w:p w:rsidR="00B021F5" w:rsidRPr="00463E7D" w:rsidRDefault="00B021F5" w:rsidP="00CB3000">
            <w:pPr>
              <w:pStyle w:val="a3"/>
              <w:numPr>
                <w:ilvl w:val="0"/>
                <w:numId w:val="30"/>
              </w:numPr>
              <w:tabs>
                <w:tab w:val="left" w:pos="743"/>
              </w:tabs>
              <w:spacing w:after="0" w:line="240" w:lineRule="auto"/>
              <w:ind w:left="33" w:firstLine="327"/>
              <w:rPr>
                <w:rFonts w:ascii="Times New Roman" w:hAnsi="Times New Roman"/>
                <w:sz w:val="28"/>
                <w:szCs w:val="28"/>
              </w:rPr>
            </w:pPr>
            <w:r w:rsidRPr="00463E7D">
              <w:rPr>
                <w:rFonts w:ascii="Times New Roman" w:hAnsi="Times New Roman"/>
                <w:sz w:val="28"/>
                <w:szCs w:val="28"/>
              </w:rPr>
              <w:t>Дидактические игры на развитие психических функций – мышления, внимания, памяти, воображения</w:t>
            </w:r>
          </w:p>
        </w:tc>
      </w:tr>
      <w:tr w:rsidR="00B021F5" w:rsidRPr="00463E7D" w:rsidTr="00B021F5">
        <w:trPr>
          <w:trHeight w:val="144"/>
        </w:trPr>
        <w:tc>
          <w:tcPr>
            <w:tcW w:w="2518" w:type="dxa"/>
          </w:tcPr>
          <w:p w:rsidR="00B021F5" w:rsidRPr="00463E7D" w:rsidRDefault="00B021F5" w:rsidP="00B021F5">
            <w:pPr>
              <w:rPr>
                <w:sz w:val="28"/>
                <w:szCs w:val="28"/>
              </w:rPr>
            </w:pPr>
            <w:r w:rsidRPr="00463E7D">
              <w:rPr>
                <w:sz w:val="28"/>
                <w:szCs w:val="28"/>
              </w:rPr>
              <w:t xml:space="preserve">Познавательное развитие </w:t>
            </w:r>
          </w:p>
        </w:tc>
        <w:tc>
          <w:tcPr>
            <w:tcW w:w="1985" w:type="dxa"/>
          </w:tcPr>
          <w:p w:rsidR="00B021F5" w:rsidRPr="00463E7D" w:rsidRDefault="00B021F5" w:rsidP="00730224">
            <w:pPr>
              <w:rPr>
                <w:sz w:val="28"/>
                <w:szCs w:val="28"/>
              </w:rPr>
            </w:pPr>
            <w:r w:rsidRPr="00463E7D">
              <w:rPr>
                <w:sz w:val="28"/>
                <w:szCs w:val="28"/>
              </w:rPr>
              <w:t xml:space="preserve">Методический кабинет, </w:t>
            </w:r>
            <w:r w:rsidR="00730224">
              <w:rPr>
                <w:sz w:val="28"/>
                <w:szCs w:val="28"/>
              </w:rPr>
              <w:t xml:space="preserve">группы </w:t>
            </w:r>
            <w:r w:rsidRPr="00463E7D">
              <w:rPr>
                <w:sz w:val="28"/>
                <w:szCs w:val="28"/>
              </w:rPr>
              <w:t xml:space="preserve"> </w:t>
            </w:r>
          </w:p>
        </w:tc>
        <w:tc>
          <w:tcPr>
            <w:tcW w:w="4819" w:type="dxa"/>
          </w:tcPr>
          <w:p w:rsidR="00B021F5" w:rsidRPr="00463E7D" w:rsidRDefault="00B021F5" w:rsidP="00CB3000">
            <w:pPr>
              <w:pStyle w:val="a3"/>
              <w:numPr>
                <w:ilvl w:val="0"/>
                <w:numId w:val="31"/>
              </w:numPr>
              <w:tabs>
                <w:tab w:val="left" w:pos="743"/>
              </w:tabs>
              <w:spacing w:after="0" w:line="240" w:lineRule="auto"/>
              <w:ind w:left="33" w:firstLine="327"/>
              <w:rPr>
                <w:rFonts w:ascii="Times New Roman" w:hAnsi="Times New Roman"/>
                <w:sz w:val="28"/>
                <w:szCs w:val="28"/>
              </w:rPr>
            </w:pPr>
            <w:r w:rsidRPr="00463E7D">
              <w:rPr>
                <w:rFonts w:ascii="Times New Roman" w:hAnsi="Times New Roman"/>
                <w:sz w:val="28"/>
                <w:szCs w:val="28"/>
              </w:rPr>
              <w:t xml:space="preserve">Объекты для исследования в действии (наборы для опытов с водой, воздухом, светом, магнитом, </w:t>
            </w:r>
            <w:r w:rsidRPr="00463E7D">
              <w:rPr>
                <w:rFonts w:ascii="Times New Roman" w:hAnsi="Times New Roman"/>
                <w:sz w:val="28"/>
                <w:szCs w:val="28"/>
              </w:rPr>
              <w:lastRenderedPageBreak/>
              <w:t>песком, коллекции);</w:t>
            </w:r>
          </w:p>
          <w:p w:rsidR="00B021F5" w:rsidRPr="00463E7D" w:rsidRDefault="00B021F5" w:rsidP="00CB3000">
            <w:pPr>
              <w:pStyle w:val="a3"/>
              <w:numPr>
                <w:ilvl w:val="0"/>
                <w:numId w:val="31"/>
              </w:numPr>
              <w:tabs>
                <w:tab w:val="left" w:pos="743"/>
              </w:tabs>
              <w:spacing w:after="0" w:line="240" w:lineRule="auto"/>
              <w:ind w:left="33" w:firstLine="327"/>
              <w:rPr>
                <w:rFonts w:ascii="Times New Roman" w:hAnsi="Times New Roman"/>
                <w:sz w:val="28"/>
                <w:szCs w:val="28"/>
              </w:rPr>
            </w:pPr>
            <w:r w:rsidRPr="00463E7D">
              <w:rPr>
                <w:rFonts w:ascii="Times New Roman" w:hAnsi="Times New Roman"/>
                <w:sz w:val="28"/>
                <w:szCs w:val="28"/>
              </w:rPr>
              <w:t>Образно – символический материал (наборы картинок, календари природы, карты, атласы, глобусы и т.д.);</w:t>
            </w:r>
          </w:p>
          <w:p w:rsidR="00B021F5" w:rsidRPr="00463E7D" w:rsidRDefault="00B021F5" w:rsidP="00CB3000">
            <w:pPr>
              <w:pStyle w:val="a3"/>
              <w:numPr>
                <w:ilvl w:val="0"/>
                <w:numId w:val="31"/>
              </w:numPr>
              <w:tabs>
                <w:tab w:val="left" w:pos="743"/>
              </w:tabs>
              <w:spacing w:after="0" w:line="240" w:lineRule="auto"/>
              <w:ind w:left="33" w:firstLine="327"/>
              <w:rPr>
                <w:rFonts w:ascii="Times New Roman" w:hAnsi="Times New Roman"/>
                <w:sz w:val="28"/>
                <w:szCs w:val="28"/>
              </w:rPr>
            </w:pPr>
            <w:r w:rsidRPr="00463E7D">
              <w:rPr>
                <w:rFonts w:ascii="Times New Roman" w:hAnsi="Times New Roman"/>
                <w:sz w:val="28"/>
                <w:szCs w:val="28"/>
              </w:rPr>
              <w:t>Материалы, учитывающие интересы мальчиков и девочек</w:t>
            </w:r>
          </w:p>
        </w:tc>
      </w:tr>
      <w:tr w:rsidR="00B021F5" w:rsidRPr="00463E7D" w:rsidTr="00B021F5">
        <w:trPr>
          <w:trHeight w:val="144"/>
        </w:trPr>
        <w:tc>
          <w:tcPr>
            <w:tcW w:w="2518" w:type="dxa"/>
          </w:tcPr>
          <w:p w:rsidR="00B021F5" w:rsidRPr="00463E7D" w:rsidRDefault="00B021F5" w:rsidP="00B021F5">
            <w:pPr>
              <w:rPr>
                <w:sz w:val="28"/>
                <w:szCs w:val="28"/>
              </w:rPr>
            </w:pPr>
            <w:r w:rsidRPr="00463E7D">
              <w:rPr>
                <w:sz w:val="28"/>
                <w:szCs w:val="28"/>
              </w:rPr>
              <w:lastRenderedPageBreak/>
              <w:t xml:space="preserve">Формирование элементарных математических представлений </w:t>
            </w:r>
          </w:p>
        </w:tc>
        <w:tc>
          <w:tcPr>
            <w:tcW w:w="1985" w:type="dxa"/>
          </w:tcPr>
          <w:p w:rsidR="00B021F5" w:rsidRPr="00463E7D" w:rsidRDefault="00730224" w:rsidP="00B021F5">
            <w:pPr>
              <w:rPr>
                <w:sz w:val="28"/>
                <w:szCs w:val="28"/>
              </w:rPr>
            </w:pPr>
            <w:r>
              <w:rPr>
                <w:sz w:val="28"/>
                <w:szCs w:val="28"/>
              </w:rPr>
              <w:t xml:space="preserve">Группы </w:t>
            </w:r>
            <w:r w:rsidR="00B021F5" w:rsidRPr="00463E7D">
              <w:rPr>
                <w:sz w:val="28"/>
                <w:szCs w:val="28"/>
              </w:rPr>
              <w:t xml:space="preserve"> </w:t>
            </w:r>
          </w:p>
        </w:tc>
        <w:tc>
          <w:tcPr>
            <w:tcW w:w="4819" w:type="dxa"/>
          </w:tcPr>
          <w:p w:rsidR="00B021F5" w:rsidRPr="00463E7D" w:rsidRDefault="00B021F5" w:rsidP="00CB3000">
            <w:pPr>
              <w:pStyle w:val="a3"/>
              <w:numPr>
                <w:ilvl w:val="0"/>
                <w:numId w:val="32"/>
              </w:numPr>
              <w:tabs>
                <w:tab w:val="left" w:pos="743"/>
              </w:tabs>
              <w:spacing w:after="0" w:line="240" w:lineRule="auto"/>
              <w:ind w:left="33" w:firstLine="327"/>
              <w:rPr>
                <w:rFonts w:ascii="Times New Roman" w:hAnsi="Times New Roman"/>
                <w:sz w:val="28"/>
                <w:szCs w:val="28"/>
              </w:rPr>
            </w:pPr>
            <w:r w:rsidRPr="00463E7D">
              <w:rPr>
                <w:rFonts w:ascii="Times New Roman" w:hAnsi="Times New Roman"/>
                <w:sz w:val="28"/>
                <w:szCs w:val="28"/>
              </w:rPr>
              <w:t>Объекты для исследования в действии (палочки Кюизенера, блоки Дьенеша);</w:t>
            </w:r>
          </w:p>
          <w:p w:rsidR="00B021F5" w:rsidRPr="00463E7D" w:rsidRDefault="00B021F5" w:rsidP="00CB3000">
            <w:pPr>
              <w:pStyle w:val="a3"/>
              <w:numPr>
                <w:ilvl w:val="0"/>
                <w:numId w:val="32"/>
              </w:numPr>
              <w:tabs>
                <w:tab w:val="left" w:pos="743"/>
              </w:tabs>
              <w:spacing w:after="0" w:line="240" w:lineRule="auto"/>
              <w:ind w:left="33" w:firstLine="327"/>
              <w:rPr>
                <w:rFonts w:ascii="Times New Roman" w:hAnsi="Times New Roman"/>
                <w:sz w:val="28"/>
                <w:szCs w:val="28"/>
              </w:rPr>
            </w:pPr>
            <w:r w:rsidRPr="00463E7D">
              <w:rPr>
                <w:rFonts w:ascii="Times New Roman" w:hAnsi="Times New Roman"/>
                <w:sz w:val="28"/>
                <w:szCs w:val="28"/>
              </w:rPr>
              <w:t>Образно- символический материал (головоломки, лабиринты);</w:t>
            </w:r>
          </w:p>
          <w:p w:rsidR="00B021F5" w:rsidRPr="00463E7D" w:rsidRDefault="00B021F5" w:rsidP="00CB3000">
            <w:pPr>
              <w:pStyle w:val="a3"/>
              <w:numPr>
                <w:ilvl w:val="0"/>
                <w:numId w:val="32"/>
              </w:numPr>
              <w:tabs>
                <w:tab w:val="left" w:pos="743"/>
              </w:tabs>
              <w:spacing w:after="0" w:line="240" w:lineRule="auto"/>
              <w:ind w:left="33" w:firstLine="327"/>
              <w:rPr>
                <w:rFonts w:ascii="Times New Roman" w:hAnsi="Times New Roman"/>
                <w:sz w:val="28"/>
                <w:szCs w:val="28"/>
              </w:rPr>
            </w:pPr>
            <w:r w:rsidRPr="00463E7D">
              <w:rPr>
                <w:rFonts w:ascii="Times New Roman" w:hAnsi="Times New Roman"/>
                <w:sz w:val="28"/>
                <w:szCs w:val="28"/>
              </w:rPr>
              <w:t>Нормативно – знаковый материал (календарь, карточки, кубики с цифрами, линейки и т.д.);</w:t>
            </w:r>
          </w:p>
          <w:p w:rsidR="00B021F5" w:rsidRPr="00463E7D" w:rsidRDefault="00B021F5" w:rsidP="00CB3000">
            <w:pPr>
              <w:pStyle w:val="a3"/>
              <w:numPr>
                <w:ilvl w:val="0"/>
                <w:numId w:val="32"/>
              </w:numPr>
              <w:tabs>
                <w:tab w:val="left" w:pos="743"/>
              </w:tabs>
              <w:spacing w:after="0" w:line="240" w:lineRule="auto"/>
              <w:ind w:left="33" w:firstLine="327"/>
              <w:rPr>
                <w:rFonts w:ascii="Times New Roman" w:hAnsi="Times New Roman"/>
                <w:sz w:val="28"/>
                <w:szCs w:val="28"/>
              </w:rPr>
            </w:pPr>
            <w:r w:rsidRPr="00463E7D">
              <w:rPr>
                <w:rFonts w:ascii="Times New Roman" w:hAnsi="Times New Roman"/>
                <w:sz w:val="28"/>
                <w:szCs w:val="28"/>
              </w:rPr>
              <w:t>Развивающие игры с математическим содержанием;</w:t>
            </w:r>
          </w:p>
          <w:p w:rsidR="00B021F5" w:rsidRPr="00463E7D" w:rsidRDefault="00B021F5" w:rsidP="00CB3000">
            <w:pPr>
              <w:pStyle w:val="a3"/>
              <w:numPr>
                <w:ilvl w:val="0"/>
                <w:numId w:val="32"/>
              </w:numPr>
              <w:tabs>
                <w:tab w:val="left" w:pos="743"/>
              </w:tabs>
              <w:spacing w:after="0" w:line="240" w:lineRule="auto"/>
              <w:ind w:left="33" w:firstLine="327"/>
              <w:rPr>
                <w:rFonts w:ascii="Times New Roman" w:hAnsi="Times New Roman"/>
                <w:sz w:val="28"/>
                <w:szCs w:val="28"/>
              </w:rPr>
            </w:pPr>
            <w:r w:rsidRPr="00463E7D">
              <w:rPr>
                <w:rFonts w:ascii="Times New Roman" w:hAnsi="Times New Roman"/>
                <w:sz w:val="28"/>
                <w:szCs w:val="28"/>
              </w:rPr>
              <w:t>Домино, шашки, шахматы</w:t>
            </w:r>
          </w:p>
        </w:tc>
      </w:tr>
      <w:tr w:rsidR="00B021F5" w:rsidRPr="00463E7D" w:rsidTr="00B021F5">
        <w:trPr>
          <w:trHeight w:val="144"/>
        </w:trPr>
        <w:tc>
          <w:tcPr>
            <w:tcW w:w="2518" w:type="dxa"/>
          </w:tcPr>
          <w:p w:rsidR="00B021F5" w:rsidRPr="00463E7D" w:rsidRDefault="00B021F5" w:rsidP="00B021F5">
            <w:pPr>
              <w:rPr>
                <w:sz w:val="28"/>
                <w:szCs w:val="28"/>
              </w:rPr>
            </w:pPr>
            <w:r w:rsidRPr="00463E7D">
              <w:rPr>
                <w:sz w:val="28"/>
                <w:szCs w:val="28"/>
              </w:rPr>
              <w:t xml:space="preserve">Формирование целостной картины мира, расширение кругозора детей </w:t>
            </w:r>
          </w:p>
        </w:tc>
        <w:tc>
          <w:tcPr>
            <w:tcW w:w="1985" w:type="dxa"/>
          </w:tcPr>
          <w:p w:rsidR="00B021F5" w:rsidRPr="00463E7D" w:rsidRDefault="00730224" w:rsidP="00730224">
            <w:pPr>
              <w:rPr>
                <w:sz w:val="28"/>
                <w:szCs w:val="28"/>
              </w:rPr>
            </w:pPr>
            <w:r>
              <w:rPr>
                <w:sz w:val="28"/>
                <w:szCs w:val="28"/>
              </w:rPr>
              <w:t xml:space="preserve">Группы </w:t>
            </w:r>
          </w:p>
        </w:tc>
        <w:tc>
          <w:tcPr>
            <w:tcW w:w="4819" w:type="dxa"/>
          </w:tcPr>
          <w:p w:rsidR="00B021F5" w:rsidRPr="00463E7D" w:rsidRDefault="00B021F5" w:rsidP="00CB3000">
            <w:pPr>
              <w:pStyle w:val="a3"/>
              <w:numPr>
                <w:ilvl w:val="0"/>
                <w:numId w:val="33"/>
              </w:numPr>
              <w:tabs>
                <w:tab w:val="left" w:pos="743"/>
              </w:tabs>
              <w:spacing w:after="0" w:line="240" w:lineRule="auto"/>
              <w:ind w:left="33" w:firstLine="327"/>
              <w:rPr>
                <w:rFonts w:ascii="Times New Roman" w:hAnsi="Times New Roman"/>
                <w:sz w:val="28"/>
                <w:szCs w:val="28"/>
              </w:rPr>
            </w:pPr>
            <w:r w:rsidRPr="00463E7D">
              <w:rPr>
                <w:rFonts w:ascii="Times New Roman" w:hAnsi="Times New Roman"/>
                <w:sz w:val="28"/>
                <w:szCs w:val="28"/>
              </w:rPr>
              <w:t>Образно – символический материал;</w:t>
            </w:r>
          </w:p>
          <w:p w:rsidR="00B021F5" w:rsidRPr="00463E7D" w:rsidRDefault="00B021F5" w:rsidP="00CB3000">
            <w:pPr>
              <w:pStyle w:val="a3"/>
              <w:numPr>
                <w:ilvl w:val="0"/>
                <w:numId w:val="33"/>
              </w:numPr>
              <w:tabs>
                <w:tab w:val="left" w:pos="743"/>
              </w:tabs>
              <w:spacing w:after="0" w:line="240" w:lineRule="auto"/>
              <w:ind w:left="33" w:firstLine="327"/>
              <w:rPr>
                <w:rFonts w:ascii="Times New Roman" w:hAnsi="Times New Roman"/>
                <w:sz w:val="28"/>
                <w:szCs w:val="28"/>
              </w:rPr>
            </w:pPr>
            <w:r w:rsidRPr="00463E7D">
              <w:rPr>
                <w:rFonts w:ascii="Times New Roman" w:hAnsi="Times New Roman"/>
                <w:sz w:val="28"/>
                <w:szCs w:val="28"/>
              </w:rPr>
              <w:t>Нормативно –знаковый материал;</w:t>
            </w:r>
          </w:p>
          <w:p w:rsidR="00B021F5" w:rsidRPr="00463E7D" w:rsidRDefault="00B021F5" w:rsidP="00CB3000">
            <w:pPr>
              <w:pStyle w:val="a3"/>
              <w:numPr>
                <w:ilvl w:val="0"/>
                <w:numId w:val="33"/>
              </w:numPr>
              <w:tabs>
                <w:tab w:val="left" w:pos="743"/>
              </w:tabs>
              <w:spacing w:after="0" w:line="240" w:lineRule="auto"/>
              <w:ind w:left="33" w:firstLine="327"/>
              <w:rPr>
                <w:rFonts w:ascii="Times New Roman" w:hAnsi="Times New Roman"/>
                <w:sz w:val="28"/>
                <w:szCs w:val="28"/>
              </w:rPr>
            </w:pPr>
            <w:r w:rsidRPr="00463E7D">
              <w:rPr>
                <w:rFonts w:ascii="Times New Roman" w:hAnsi="Times New Roman"/>
                <w:sz w:val="28"/>
                <w:szCs w:val="28"/>
              </w:rPr>
              <w:t>Коллекции;</w:t>
            </w:r>
          </w:p>
          <w:p w:rsidR="00B021F5" w:rsidRPr="00463E7D" w:rsidRDefault="00B021F5" w:rsidP="00CB3000">
            <w:pPr>
              <w:pStyle w:val="a3"/>
              <w:numPr>
                <w:ilvl w:val="0"/>
                <w:numId w:val="33"/>
              </w:numPr>
              <w:tabs>
                <w:tab w:val="left" w:pos="743"/>
              </w:tabs>
              <w:spacing w:after="0" w:line="240" w:lineRule="auto"/>
              <w:ind w:left="33" w:firstLine="327"/>
              <w:rPr>
                <w:rFonts w:ascii="Times New Roman" w:hAnsi="Times New Roman"/>
                <w:sz w:val="28"/>
                <w:szCs w:val="28"/>
              </w:rPr>
            </w:pPr>
            <w:r w:rsidRPr="00463E7D">
              <w:rPr>
                <w:rFonts w:ascii="Times New Roman" w:hAnsi="Times New Roman"/>
                <w:sz w:val="28"/>
                <w:szCs w:val="28"/>
              </w:rPr>
              <w:t>Настольно –печатные игры;</w:t>
            </w:r>
          </w:p>
          <w:p w:rsidR="00B021F5" w:rsidRPr="00463E7D" w:rsidRDefault="00B021F5" w:rsidP="00CB3000">
            <w:pPr>
              <w:pStyle w:val="a3"/>
              <w:numPr>
                <w:ilvl w:val="0"/>
                <w:numId w:val="33"/>
              </w:numPr>
              <w:tabs>
                <w:tab w:val="left" w:pos="743"/>
              </w:tabs>
              <w:spacing w:after="0" w:line="240" w:lineRule="auto"/>
              <w:ind w:left="33" w:firstLine="327"/>
              <w:rPr>
                <w:rFonts w:ascii="Times New Roman" w:hAnsi="Times New Roman"/>
                <w:sz w:val="28"/>
                <w:szCs w:val="28"/>
              </w:rPr>
            </w:pPr>
            <w:r w:rsidRPr="00463E7D">
              <w:rPr>
                <w:rFonts w:ascii="Times New Roman" w:hAnsi="Times New Roman"/>
                <w:sz w:val="28"/>
                <w:szCs w:val="28"/>
              </w:rPr>
              <w:t>Электронные материалы (видео –фильмы, слайды различной тематики);</w:t>
            </w:r>
          </w:p>
          <w:p w:rsidR="00B021F5" w:rsidRPr="00463E7D" w:rsidRDefault="00B021F5" w:rsidP="00CB3000">
            <w:pPr>
              <w:pStyle w:val="a3"/>
              <w:numPr>
                <w:ilvl w:val="0"/>
                <w:numId w:val="33"/>
              </w:numPr>
              <w:tabs>
                <w:tab w:val="left" w:pos="743"/>
              </w:tabs>
              <w:spacing w:after="0" w:line="240" w:lineRule="auto"/>
              <w:ind w:left="33" w:firstLine="327"/>
              <w:rPr>
                <w:rFonts w:ascii="Times New Roman" w:hAnsi="Times New Roman"/>
                <w:sz w:val="28"/>
                <w:szCs w:val="28"/>
              </w:rPr>
            </w:pPr>
            <w:r w:rsidRPr="00463E7D">
              <w:rPr>
                <w:rFonts w:ascii="Times New Roman" w:hAnsi="Times New Roman"/>
                <w:sz w:val="28"/>
                <w:szCs w:val="28"/>
              </w:rPr>
              <w:t>Справочная литература (энциклопедии)</w:t>
            </w:r>
          </w:p>
        </w:tc>
      </w:tr>
      <w:tr w:rsidR="00B021F5" w:rsidRPr="00463E7D" w:rsidTr="00B021F5">
        <w:trPr>
          <w:trHeight w:val="144"/>
        </w:trPr>
        <w:tc>
          <w:tcPr>
            <w:tcW w:w="9322" w:type="dxa"/>
            <w:gridSpan w:val="3"/>
          </w:tcPr>
          <w:p w:rsidR="00B021F5" w:rsidRPr="00463E7D" w:rsidRDefault="00B021F5" w:rsidP="00B021F5">
            <w:pPr>
              <w:jc w:val="center"/>
              <w:rPr>
                <w:b/>
                <w:sz w:val="28"/>
                <w:szCs w:val="28"/>
              </w:rPr>
            </w:pPr>
            <w:r w:rsidRPr="00463E7D">
              <w:rPr>
                <w:b/>
                <w:sz w:val="28"/>
                <w:szCs w:val="28"/>
              </w:rPr>
              <w:t xml:space="preserve">Коммуникативная деятельность </w:t>
            </w:r>
          </w:p>
        </w:tc>
      </w:tr>
      <w:tr w:rsidR="00B021F5" w:rsidRPr="00463E7D" w:rsidTr="00B021F5">
        <w:trPr>
          <w:trHeight w:val="144"/>
        </w:trPr>
        <w:tc>
          <w:tcPr>
            <w:tcW w:w="2518" w:type="dxa"/>
          </w:tcPr>
          <w:p w:rsidR="00B021F5" w:rsidRPr="00463E7D" w:rsidRDefault="00B021F5" w:rsidP="00B021F5">
            <w:pPr>
              <w:rPr>
                <w:sz w:val="28"/>
                <w:szCs w:val="28"/>
              </w:rPr>
            </w:pPr>
            <w:r w:rsidRPr="00463E7D">
              <w:rPr>
                <w:sz w:val="28"/>
                <w:szCs w:val="28"/>
              </w:rPr>
              <w:t xml:space="preserve">Развитие свободного общения со взрослыми </w:t>
            </w:r>
          </w:p>
        </w:tc>
        <w:tc>
          <w:tcPr>
            <w:tcW w:w="1985" w:type="dxa"/>
          </w:tcPr>
          <w:p w:rsidR="00B021F5" w:rsidRPr="00463E7D" w:rsidRDefault="00730224" w:rsidP="00B021F5">
            <w:pPr>
              <w:rPr>
                <w:sz w:val="28"/>
                <w:szCs w:val="28"/>
              </w:rPr>
            </w:pPr>
            <w:r>
              <w:rPr>
                <w:sz w:val="28"/>
                <w:szCs w:val="28"/>
              </w:rPr>
              <w:t xml:space="preserve">Группы </w:t>
            </w:r>
          </w:p>
        </w:tc>
        <w:tc>
          <w:tcPr>
            <w:tcW w:w="4819" w:type="dxa"/>
            <w:vMerge w:val="restart"/>
          </w:tcPr>
          <w:p w:rsidR="00B021F5" w:rsidRPr="00463E7D" w:rsidRDefault="00B021F5" w:rsidP="00CB3000">
            <w:pPr>
              <w:pStyle w:val="a3"/>
              <w:numPr>
                <w:ilvl w:val="0"/>
                <w:numId w:val="34"/>
              </w:numPr>
              <w:spacing w:after="0" w:line="240" w:lineRule="auto"/>
              <w:rPr>
                <w:rFonts w:ascii="Times New Roman" w:hAnsi="Times New Roman"/>
                <w:sz w:val="28"/>
                <w:szCs w:val="28"/>
              </w:rPr>
            </w:pPr>
            <w:r w:rsidRPr="00463E7D">
              <w:rPr>
                <w:rFonts w:ascii="Times New Roman" w:hAnsi="Times New Roman"/>
                <w:sz w:val="28"/>
                <w:szCs w:val="28"/>
              </w:rPr>
              <w:t>Картотека словесных игр;</w:t>
            </w:r>
          </w:p>
          <w:p w:rsidR="00B021F5" w:rsidRPr="00463E7D" w:rsidRDefault="00B021F5" w:rsidP="00CB3000">
            <w:pPr>
              <w:pStyle w:val="a3"/>
              <w:numPr>
                <w:ilvl w:val="0"/>
                <w:numId w:val="34"/>
              </w:numPr>
              <w:spacing w:after="0" w:line="240" w:lineRule="auto"/>
              <w:rPr>
                <w:rFonts w:ascii="Times New Roman" w:hAnsi="Times New Roman"/>
                <w:sz w:val="28"/>
                <w:szCs w:val="28"/>
              </w:rPr>
            </w:pPr>
            <w:r w:rsidRPr="00463E7D">
              <w:rPr>
                <w:rFonts w:ascii="Times New Roman" w:hAnsi="Times New Roman"/>
                <w:sz w:val="28"/>
                <w:szCs w:val="28"/>
              </w:rPr>
              <w:t>Настольные игры (лото, домино);</w:t>
            </w:r>
          </w:p>
          <w:p w:rsidR="00B021F5" w:rsidRPr="00463E7D" w:rsidRDefault="00B021F5" w:rsidP="00CB3000">
            <w:pPr>
              <w:pStyle w:val="a3"/>
              <w:numPr>
                <w:ilvl w:val="0"/>
                <w:numId w:val="34"/>
              </w:numPr>
              <w:spacing w:after="0" w:line="240" w:lineRule="auto"/>
              <w:rPr>
                <w:rFonts w:ascii="Times New Roman" w:hAnsi="Times New Roman"/>
                <w:sz w:val="28"/>
                <w:szCs w:val="28"/>
              </w:rPr>
            </w:pPr>
            <w:r w:rsidRPr="00463E7D">
              <w:rPr>
                <w:rFonts w:ascii="Times New Roman" w:hAnsi="Times New Roman"/>
                <w:sz w:val="28"/>
                <w:szCs w:val="28"/>
              </w:rPr>
              <w:t>Нормативно- знаковый материал;</w:t>
            </w:r>
          </w:p>
          <w:p w:rsidR="00B021F5" w:rsidRPr="00463E7D" w:rsidRDefault="00B021F5" w:rsidP="00CB3000">
            <w:pPr>
              <w:pStyle w:val="a3"/>
              <w:numPr>
                <w:ilvl w:val="0"/>
                <w:numId w:val="34"/>
              </w:numPr>
              <w:spacing w:after="0" w:line="240" w:lineRule="auto"/>
              <w:rPr>
                <w:rFonts w:ascii="Times New Roman" w:hAnsi="Times New Roman"/>
                <w:sz w:val="28"/>
                <w:szCs w:val="28"/>
              </w:rPr>
            </w:pPr>
            <w:r w:rsidRPr="00463E7D">
              <w:rPr>
                <w:rFonts w:ascii="Times New Roman" w:hAnsi="Times New Roman"/>
                <w:sz w:val="28"/>
                <w:szCs w:val="28"/>
              </w:rPr>
              <w:t>Игры на развитие мелкой моторики;</w:t>
            </w:r>
          </w:p>
          <w:p w:rsidR="00B021F5" w:rsidRPr="00463E7D" w:rsidRDefault="00B021F5" w:rsidP="00CB3000">
            <w:pPr>
              <w:pStyle w:val="a3"/>
              <w:numPr>
                <w:ilvl w:val="0"/>
                <w:numId w:val="34"/>
              </w:numPr>
              <w:spacing w:after="0" w:line="240" w:lineRule="auto"/>
              <w:rPr>
                <w:rFonts w:ascii="Times New Roman" w:hAnsi="Times New Roman"/>
                <w:sz w:val="28"/>
                <w:szCs w:val="28"/>
              </w:rPr>
            </w:pPr>
            <w:r w:rsidRPr="00463E7D">
              <w:rPr>
                <w:rFonts w:ascii="Times New Roman" w:hAnsi="Times New Roman"/>
                <w:sz w:val="28"/>
                <w:szCs w:val="28"/>
              </w:rPr>
              <w:t>Развивающие игры (вкладыши, шнуровки и др.);</w:t>
            </w:r>
          </w:p>
          <w:p w:rsidR="00B021F5" w:rsidRPr="00463E7D" w:rsidRDefault="00B021F5" w:rsidP="00CB3000">
            <w:pPr>
              <w:pStyle w:val="a3"/>
              <w:numPr>
                <w:ilvl w:val="0"/>
                <w:numId w:val="34"/>
              </w:numPr>
              <w:spacing w:after="0" w:line="240" w:lineRule="auto"/>
              <w:rPr>
                <w:rFonts w:ascii="Times New Roman" w:hAnsi="Times New Roman"/>
                <w:sz w:val="28"/>
                <w:szCs w:val="28"/>
              </w:rPr>
            </w:pPr>
            <w:r w:rsidRPr="00463E7D">
              <w:rPr>
                <w:rFonts w:ascii="Times New Roman" w:hAnsi="Times New Roman"/>
                <w:sz w:val="28"/>
                <w:szCs w:val="28"/>
              </w:rPr>
              <w:t>Алгоритмы (схемы) для обучения рассказыванию, мнемотоблицы для заучивания стихов;</w:t>
            </w:r>
          </w:p>
          <w:p w:rsidR="00B021F5" w:rsidRPr="00463E7D" w:rsidRDefault="00B021F5" w:rsidP="00CB3000">
            <w:pPr>
              <w:pStyle w:val="a3"/>
              <w:numPr>
                <w:ilvl w:val="0"/>
                <w:numId w:val="34"/>
              </w:numPr>
              <w:spacing w:after="0" w:line="240" w:lineRule="auto"/>
              <w:rPr>
                <w:rFonts w:ascii="Times New Roman" w:hAnsi="Times New Roman"/>
                <w:sz w:val="28"/>
                <w:szCs w:val="28"/>
              </w:rPr>
            </w:pPr>
            <w:r w:rsidRPr="00463E7D">
              <w:rPr>
                <w:rFonts w:ascii="Times New Roman" w:hAnsi="Times New Roman"/>
                <w:sz w:val="28"/>
                <w:szCs w:val="28"/>
              </w:rPr>
              <w:lastRenderedPageBreak/>
              <w:t>Художественная литература для чтения самими детьми;</w:t>
            </w:r>
          </w:p>
          <w:p w:rsidR="00B021F5" w:rsidRPr="00463E7D" w:rsidRDefault="00B021F5" w:rsidP="00CB3000">
            <w:pPr>
              <w:pStyle w:val="a3"/>
              <w:numPr>
                <w:ilvl w:val="0"/>
                <w:numId w:val="34"/>
              </w:numPr>
              <w:spacing w:after="0" w:line="240" w:lineRule="auto"/>
              <w:rPr>
                <w:rFonts w:ascii="Times New Roman" w:hAnsi="Times New Roman"/>
                <w:sz w:val="28"/>
                <w:szCs w:val="28"/>
              </w:rPr>
            </w:pPr>
            <w:r w:rsidRPr="00463E7D">
              <w:rPr>
                <w:rFonts w:ascii="Times New Roman" w:hAnsi="Times New Roman"/>
                <w:sz w:val="28"/>
                <w:szCs w:val="28"/>
              </w:rPr>
              <w:t>Картины, иллюстрированный материал, плакаты для рассматривания;</w:t>
            </w:r>
          </w:p>
          <w:p w:rsidR="00B021F5" w:rsidRPr="00463E7D" w:rsidRDefault="00B021F5" w:rsidP="00CB3000">
            <w:pPr>
              <w:pStyle w:val="a3"/>
              <w:numPr>
                <w:ilvl w:val="0"/>
                <w:numId w:val="34"/>
              </w:numPr>
              <w:spacing w:after="0" w:line="240" w:lineRule="auto"/>
              <w:rPr>
                <w:rFonts w:ascii="Times New Roman" w:hAnsi="Times New Roman"/>
                <w:sz w:val="28"/>
                <w:szCs w:val="28"/>
              </w:rPr>
            </w:pPr>
            <w:r w:rsidRPr="00463E7D">
              <w:rPr>
                <w:rFonts w:ascii="Times New Roman" w:hAnsi="Times New Roman"/>
                <w:sz w:val="28"/>
                <w:szCs w:val="28"/>
              </w:rPr>
              <w:t>Игры – забавы</w:t>
            </w:r>
          </w:p>
        </w:tc>
      </w:tr>
      <w:tr w:rsidR="00B021F5" w:rsidRPr="00463E7D" w:rsidTr="00B021F5">
        <w:trPr>
          <w:trHeight w:val="144"/>
        </w:trPr>
        <w:tc>
          <w:tcPr>
            <w:tcW w:w="2518" w:type="dxa"/>
          </w:tcPr>
          <w:p w:rsidR="00B021F5" w:rsidRPr="00463E7D" w:rsidRDefault="00B021F5" w:rsidP="00B021F5">
            <w:pPr>
              <w:rPr>
                <w:sz w:val="28"/>
                <w:szCs w:val="28"/>
              </w:rPr>
            </w:pPr>
            <w:r w:rsidRPr="00463E7D">
              <w:rPr>
                <w:sz w:val="28"/>
                <w:szCs w:val="28"/>
              </w:rPr>
              <w:t xml:space="preserve">Развитие всех компонентов устной речи детей </w:t>
            </w:r>
          </w:p>
        </w:tc>
        <w:tc>
          <w:tcPr>
            <w:tcW w:w="1985" w:type="dxa"/>
          </w:tcPr>
          <w:p w:rsidR="00B021F5" w:rsidRPr="00463E7D" w:rsidRDefault="00730224" w:rsidP="00730224">
            <w:pPr>
              <w:rPr>
                <w:sz w:val="28"/>
                <w:szCs w:val="28"/>
              </w:rPr>
            </w:pPr>
            <w:r w:rsidRPr="00463E7D">
              <w:rPr>
                <w:sz w:val="28"/>
                <w:szCs w:val="28"/>
              </w:rPr>
              <w:t>Г</w:t>
            </w:r>
            <w:r w:rsidR="00B021F5" w:rsidRPr="00463E7D">
              <w:rPr>
                <w:sz w:val="28"/>
                <w:szCs w:val="28"/>
              </w:rPr>
              <w:t>рупп</w:t>
            </w:r>
            <w:r>
              <w:rPr>
                <w:sz w:val="28"/>
                <w:szCs w:val="28"/>
              </w:rPr>
              <w:t xml:space="preserve">ы </w:t>
            </w:r>
          </w:p>
        </w:tc>
        <w:tc>
          <w:tcPr>
            <w:tcW w:w="4819" w:type="dxa"/>
            <w:vMerge/>
          </w:tcPr>
          <w:p w:rsidR="00B021F5" w:rsidRPr="00463E7D" w:rsidRDefault="00B021F5" w:rsidP="00B021F5">
            <w:pPr>
              <w:pStyle w:val="a3"/>
              <w:rPr>
                <w:rFonts w:ascii="Times New Roman" w:hAnsi="Times New Roman"/>
                <w:sz w:val="28"/>
                <w:szCs w:val="28"/>
              </w:rPr>
            </w:pPr>
          </w:p>
        </w:tc>
      </w:tr>
      <w:tr w:rsidR="00B021F5" w:rsidRPr="00463E7D" w:rsidTr="00B021F5">
        <w:trPr>
          <w:trHeight w:val="144"/>
        </w:trPr>
        <w:tc>
          <w:tcPr>
            <w:tcW w:w="9322" w:type="dxa"/>
            <w:gridSpan w:val="3"/>
          </w:tcPr>
          <w:p w:rsidR="00B021F5" w:rsidRPr="00463E7D" w:rsidRDefault="00B021F5" w:rsidP="00B021F5">
            <w:pPr>
              <w:jc w:val="center"/>
              <w:rPr>
                <w:b/>
                <w:sz w:val="28"/>
                <w:szCs w:val="28"/>
              </w:rPr>
            </w:pPr>
            <w:r w:rsidRPr="00463E7D">
              <w:rPr>
                <w:b/>
                <w:sz w:val="28"/>
                <w:szCs w:val="28"/>
              </w:rPr>
              <w:lastRenderedPageBreak/>
              <w:t>Восприятие художественной литературы и фольклора</w:t>
            </w:r>
          </w:p>
        </w:tc>
      </w:tr>
      <w:tr w:rsidR="00B021F5" w:rsidRPr="00463E7D" w:rsidTr="00B021F5">
        <w:trPr>
          <w:trHeight w:val="144"/>
        </w:trPr>
        <w:tc>
          <w:tcPr>
            <w:tcW w:w="2518" w:type="dxa"/>
          </w:tcPr>
          <w:p w:rsidR="00B021F5" w:rsidRPr="00463E7D" w:rsidRDefault="00B021F5" w:rsidP="00CB3000">
            <w:pPr>
              <w:pStyle w:val="a3"/>
              <w:numPr>
                <w:ilvl w:val="0"/>
                <w:numId w:val="35"/>
              </w:numPr>
              <w:spacing w:after="0" w:line="240" w:lineRule="auto"/>
              <w:rPr>
                <w:rFonts w:ascii="Times New Roman" w:hAnsi="Times New Roman"/>
                <w:sz w:val="28"/>
                <w:szCs w:val="28"/>
              </w:rPr>
            </w:pPr>
            <w:r w:rsidRPr="00463E7D">
              <w:rPr>
                <w:rFonts w:ascii="Times New Roman" w:hAnsi="Times New Roman"/>
                <w:sz w:val="28"/>
                <w:szCs w:val="28"/>
              </w:rPr>
              <w:t>Формирование целостной картины мира</w:t>
            </w:r>
          </w:p>
          <w:p w:rsidR="00B021F5" w:rsidRPr="00463E7D" w:rsidRDefault="00B021F5" w:rsidP="00CB3000">
            <w:pPr>
              <w:pStyle w:val="a3"/>
              <w:numPr>
                <w:ilvl w:val="0"/>
                <w:numId w:val="35"/>
              </w:numPr>
              <w:spacing w:after="0" w:line="240" w:lineRule="auto"/>
              <w:rPr>
                <w:rFonts w:ascii="Times New Roman" w:hAnsi="Times New Roman"/>
                <w:sz w:val="28"/>
                <w:szCs w:val="28"/>
              </w:rPr>
            </w:pPr>
            <w:r w:rsidRPr="00463E7D">
              <w:rPr>
                <w:rFonts w:ascii="Times New Roman" w:hAnsi="Times New Roman"/>
                <w:sz w:val="28"/>
                <w:szCs w:val="28"/>
              </w:rPr>
              <w:t>Развитие литературной речи</w:t>
            </w:r>
          </w:p>
          <w:p w:rsidR="00B021F5" w:rsidRPr="00463E7D" w:rsidRDefault="00B021F5" w:rsidP="00CB3000">
            <w:pPr>
              <w:pStyle w:val="a3"/>
              <w:numPr>
                <w:ilvl w:val="0"/>
                <w:numId w:val="35"/>
              </w:numPr>
              <w:spacing w:after="0" w:line="240" w:lineRule="auto"/>
              <w:rPr>
                <w:rFonts w:ascii="Times New Roman" w:hAnsi="Times New Roman"/>
                <w:sz w:val="28"/>
                <w:szCs w:val="28"/>
              </w:rPr>
            </w:pPr>
            <w:r w:rsidRPr="00463E7D">
              <w:rPr>
                <w:rFonts w:ascii="Times New Roman" w:hAnsi="Times New Roman"/>
                <w:sz w:val="28"/>
                <w:szCs w:val="28"/>
              </w:rPr>
              <w:t xml:space="preserve">Приобщение к словесному искусству </w:t>
            </w:r>
          </w:p>
        </w:tc>
        <w:tc>
          <w:tcPr>
            <w:tcW w:w="1985" w:type="dxa"/>
          </w:tcPr>
          <w:p w:rsidR="00B021F5" w:rsidRPr="00463E7D" w:rsidRDefault="00730224" w:rsidP="00730224">
            <w:pPr>
              <w:rPr>
                <w:sz w:val="28"/>
                <w:szCs w:val="28"/>
              </w:rPr>
            </w:pPr>
            <w:r>
              <w:rPr>
                <w:sz w:val="28"/>
                <w:szCs w:val="28"/>
              </w:rPr>
              <w:t>Г</w:t>
            </w:r>
            <w:r w:rsidR="00B021F5">
              <w:rPr>
                <w:sz w:val="28"/>
                <w:szCs w:val="28"/>
              </w:rPr>
              <w:t>рупп</w:t>
            </w:r>
            <w:r>
              <w:rPr>
                <w:sz w:val="28"/>
                <w:szCs w:val="28"/>
              </w:rPr>
              <w:t>ы</w:t>
            </w:r>
            <w:r w:rsidR="00B021F5" w:rsidRPr="00463E7D">
              <w:rPr>
                <w:sz w:val="28"/>
                <w:szCs w:val="28"/>
              </w:rPr>
              <w:t xml:space="preserve">, участок </w:t>
            </w:r>
          </w:p>
        </w:tc>
        <w:tc>
          <w:tcPr>
            <w:tcW w:w="4819" w:type="dxa"/>
          </w:tcPr>
          <w:p w:rsidR="00B021F5" w:rsidRPr="00463E7D" w:rsidRDefault="00B021F5" w:rsidP="00CB3000">
            <w:pPr>
              <w:pStyle w:val="a3"/>
              <w:numPr>
                <w:ilvl w:val="0"/>
                <w:numId w:val="36"/>
              </w:numPr>
              <w:spacing w:after="0" w:line="240" w:lineRule="auto"/>
              <w:rPr>
                <w:rFonts w:ascii="Times New Roman" w:hAnsi="Times New Roman"/>
                <w:sz w:val="28"/>
                <w:szCs w:val="28"/>
              </w:rPr>
            </w:pPr>
            <w:r w:rsidRPr="00463E7D">
              <w:rPr>
                <w:rFonts w:ascii="Times New Roman" w:hAnsi="Times New Roman"/>
                <w:sz w:val="28"/>
                <w:szCs w:val="28"/>
              </w:rPr>
              <w:t>Художественная литература для чтения детям и чтения самим детям;</w:t>
            </w:r>
          </w:p>
          <w:p w:rsidR="00B021F5" w:rsidRPr="00463E7D" w:rsidRDefault="00B021F5" w:rsidP="00CB3000">
            <w:pPr>
              <w:pStyle w:val="a3"/>
              <w:numPr>
                <w:ilvl w:val="0"/>
                <w:numId w:val="36"/>
              </w:numPr>
              <w:spacing w:after="0" w:line="240" w:lineRule="auto"/>
              <w:rPr>
                <w:rFonts w:ascii="Times New Roman" w:hAnsi="Times New Roman"/>
                <w:sz w:val="28"/>
                <w:szCs w:val="28"/>
              </w:rPr>
            </w:pPr>
            <w:r w:rsidRPr="00463E7D">
              <w:rPr>
                <w:rFonts w:ascii="Times New Roman" w:hAnsi="Times New Roman"/>
                <w:sz w:val="28"/>
                <w:szCs w:val="28"/>
              </w:rPr>
              <w:t>Справочная литература (энциклопедии);</w:t>
            </w:r>
          </w:p>
          <w:p w:rsidR="00B021F5" w:rsidRPr="00463E7D" w:rsidRDefault="00B021F5" w:rsidP="00CB3000">
            <w:pPr>
              <w:pStyle w:val="a3"/>
              <w:numPr>
                <w:ilvl w:val="0"/>
                <w:numId w:val="36"/>
              </w:numPr>
              <w:spacing w:after="0" w:line="240" w:lineRule="auto"/>
              <w:rPr>
                <w:rFonts w:ascii="Times New Roman" w:hAnsi="Times New Roman"/>
                <w:sz w:val="28"/>
                <w:szCs w:val="28"/>
              </w:rPr>
            </w:pPr>
            <w:r w:rsidRPr="00463E7D">
              <w:rPr>
                <w:rFonts w:ascii="Times New Roman" w:hAnsi="Times New Roman"/>
                <w:sz w:val="28"/>
                <w:szCs w:val="28"/>
              </w:rPr>
              <w:t>Ауди- и видеозаписи литературных произведений;</w:t>
            </w:r>
          </w:p>
          <w:p w:rsidR="00B021F5" w:rsidRPr="00463E7D" w:rsidRDefault="00B021F5" w:rsidP="00CB3000">
            <w:pPr>
              <w:pStyle w:val="a3"/>
              <w:numPr>
                <w:ilvl w:val="0"/>
                <w:numId w:val="36"/>
              </w:numPr>
              <w:spacing w:after="0" w:line="240" w:lineRule="auto"/>
              <w:rPr>
                <w:rFonts w:ascii="Times New Roman" w:hAnsi="Times New Roman"/>
                <w:sz w:val="28"/>
                <w:szCs w:val="28"/>
              </w:rPr>
            </w:pPr>
            <w:r w:rsidRPr="00463E7D">
              <w:rPr>
                <w:rFonts w:ascii="Times New Roman" w:hAnsi="Times New Roman"/>
                <w:sz w:val="28"/>
                <w:szCs w:val="28"/>
              </w:rPr>
              <w:t>Образно- символический материал (игры, пазлы);</w:t>
            </w:r>
          </w:p>
          <w:p w:rsidR="00B021F5" w:rsidRPr="00463E7D" w:rsidRDefault="00B021F5" w:rsidP="00CB3000">
            <w:pPr>
              <w:pStyle w:val="a3"/>
              <w:numPr>
                <w:ilvl w:val="0"/>
                <w:numId w:val="36"/>
              </w:numPr>
              <w:spacing w:after="0" w:line="240" w:lineRule="auto"/>
              <w:rPr>
                <w:rFonts w:ascii="Times New Roman" w:hAnsi="Times New Roman"/>
                <w:sz w:val="28"/>
                <w:szCs w:val="28"/>
              </w:rPr>
            </w:pPr>
            <w:r w:rsidRPr="00463E7D">
              <w:rPr>
                <w:rFonts w:ascii="Times New Roman" w:hAnsi="Times New Roman"/>
                <w:sz w:val="28"/>
                <w:szCs w:val="28"/>
              </w:rPr>
              <w:t>Различные виды театров;</w:t>
            </w:r>
          </w:p>
          <w:p w:rsidR="00B021F5" w:rsidRPr="00463E7D" w:rsidRDefault="00B021F5" w:rsidP="00CB3000">
            <w:pPr>
              <w:pStyle w:val="a3"/>
              <w:numPr>
                <w:ilvl w:val="0"/>
                <w:numId w:val="36"/>
              </w:numPr>
              <w:spacing w:after="0" w:line="240" w:lineRule="auto"/>
              <w:rPr>
                <w:rFonts w:ascii="Times New Roman" w:hAnsi="Times New Roman"/>
                <w:sz w:val="28"/>
                <w:szCs w:val="28"/>
              </w:rPr>
            </w:pPr>
            <w:r w:rsidRPr="00463E7D">
              <w:rPr>
                <w:rFonts w:ascii="Times New Roman" w:hAnsi="Times New Roman"/>
                <w:sz w:val="28"/>
                <w:szCs w:val="28"/>
              </w:rPr>
              <w:t>Ширма для кукольного театра;</w:t>
            </w:r>
          </w:p>
          <w:p w:rsidR="00B021F5" w:rsidRPr="00463E7D" w:rsidRDefault="00B021F5" w:rsidP="00CB3000">
            <w:pPr>
              <w:pStyle w:val="a3"/>
              <w:numPr>
                <w:ilvl w:val="0"/>
                <w:numId w:val="36"/>
              </w:numPr>
              <w:spacing w:after="0" w:line="240" w:lineRule="auto"/>
              <w:rPr>
                <w:rFonts w:ascii="Times New Roman" w:hAnsi="Times New Roman"/>
                <w:sz w:val="28"/>
                <w:szCs w:val="28"/>
              </w:rPr>
            </w:pPr>
            <w:r w:rsidRPr="00463E7D">
              <w:rPr>
                <w:rFonts w:ascii="Times New Roman" w:hAnsi="Times New Roman"/>
                <w:sz w:val="28"/>
                <w:szCs w:val="28"/>
              </w:rPr>
              <w:t>Детские театральные костюмы, атрибуты для костюмов и постановок;</w:t>
            </w:r>
          </w:p>
          <w:p w:rsidR="00B021F5" w:rsidRPr="00463E7D" w:rsidRDefault="00B021F5" w:rsidP="00CB3000">
            <w:pPr>
              <w:pStyle w:val="a3"/>
              <w:numPr>
                <w:ilvl w:val="0"/>
                <w:numId w:val="36"/>
              </w:numPr>
              <w:spacing w:after="0" w:line="240" w:lineRule="auto"/>
              <w:rPr>
                <w:rFonts w:ascii="Times New Roman" w:hAnsi="Times New Roman"/>
                <w:sz w:val="28"/>
                <w:szCs w:val="28"/>
              </w:rPr>
            </w:pPr>
            <w:r w:rsidRPr="00463E7D">
              <w:rPr>
                <w:rFonts w:ascii="Times New Roman" w:hAnsi="Times New Roman"/>
                <w:sz w:val="28"/>
                <w:szCs w:val="28"/>
              </w:rPr>
              <w:t>Игрушки – персонажи;</w:t>
            </w:r>
          </w:p>
          <w:p w:rsidR="00B021F5" w:rsidRPr="00463E7D" w:rsidRDefault="00B021F5" w:rsidP="00CB3000">
            <w:pPr>
              <w:pStyle w:val="a3"/>
              <w:numPr>
                <w:ilvl w:val="0"/>
                <w:numId w:val="36"/>
              </w:numPr>
              <w:spacing w:after="0" w:line="240" w:lineRule="auto"/>
              <w:rPr>
                <w:rFonts w:ascii="Times New Roman" w:hAnsi="Times New Roman"/>
                <w:sz w:val="28"/>
                <w:szCs w:val="28"/>
              </w:rPr>
            </w:pPr>
            <w:r w:rsidRPr="00463E7D">
              <w:rPr>
                <w:rFonts w:ascii="Times New Roman" w:hAnsi="Times New Roman"/>
                <w:sz w:val="28"/>
                <w:szCs w:val="28"/>
              </w:rPr>
              <w:t>Игрушки – предметы оперирования;</w:t>
            </w:r>
          </w:p>
          <w:p w:rsidR="00B021F5" w:rsidRPr="00463E7D" w:rsidRDefault="00B021F5" w:rsidP="00CB3000">
            <w:pPr>
              <w:pStyle w:val="a3"/>
              <w:numPr>
                <w:ilvl w:val="0"/>
                <w:numId w:val="36"/>
              </w:numPr>
              <w:spacing w:after="0" w:line="240" w:lineRule="auto"/>
              <w:rPr>
                <w:rFonts w:ascii="Times New Roman" w:hAnsi="Times New Roman"/>
                <w:sz w:val="28"/>
                <w:szCs w:val="28"/>
              </w:rPr>
            </w:pPr>
            <w:r w:rsidRPr="00463E7D">
              <w:rPr>
                <w:rFonts w:ascii="Times New Roman" w:hAnsi="Times New Roman"/>
                <w:sz w:val="28"/>
                <w:szCs w:val="28"/>
              </w:rPr>
              <w:t>-алгоритмы (схемы) для обучению рассказыванию, мнемотаблицы для заучивания стихов;</w:t>
            </w:r>
          </w:p>
          <w:p w:rsidR="00B021F5" w:rsidRPr="00463E7D" w:rsidRDefault="00B021F5" w:rsidP="00CB3000">
            <w:pPr>
              <w:pStyle w:val="a3"/>
              <w:numPr>
                <w:ilvl w:val="0"/>
                <w:numId w:val="36"/>
              </w:numPr>
              <w:spacing w:after="0" w:line="240" w:lineRule="auto"/>
              <w:rPr>
                <w:rFonts w:ascii="Times New Roman" w:hAnsi="Times New Roman"/>
                <w:sz w:val="28"/>
                <w:szCs w:val="28"/>
              </w:rPr>
            </w:pPr>
            <w:r w:rsidRPr="00463E7D">
              <w:rPr>
                <w:rFonts w:ascii="Times New Roman" w:hAnsi="Times New Roman"/>
                <w:sz w:val="28"/>
                <w:szCs w:val="28"/>
              </w:rPr>
              <w:t>Картотека подвижных игр со словами;</w:t>
            </w:r>
          </w:p>
          <w:p w:rsidR="00B021F5" w:rsidRPr="00463E7D" w:rsidRDefault="00B021F5" w:rsidP="00CB3000">
            <w:pPr>
              <w:pStyle w:val="a3"/>
              <w:numPr>
                <w:ilvl w:val="0"/>
                <w:numId w:val="36"/>
              </w:numPr>
              <w:spacing w:after="0" w:line="240" w:lineRule="auto"/>
              <w:rPr>
                <w:rFonts w:ascii="Times New Roman" w:hAnsi="Times New Roman"/>
                <w:sz w:val="28"/>
                <w:szCs w:val="28"/>
              </w:rPr>
            </w:pPr>
            <w:r w:rsidRPr="00463E7D">
              <w:rPr>
                <w:rFonts w:ascii="Times New Roman" w:hAnsi="Times New Roman"/>
                <w:sz w:val="28"/>
                <w:szCs w:val="28"/>
              </w:rPr>
              <w:t>Картотека словесных игр;</w:t>
            </w:r>
          </w:p>
          <w:p w:rsidR="00B021F5" w:rsidRPr="00463E7D" w:rsidRDefault="00B021F5" w:rsidP="00CB3000">
            <w:pPr>
              <w:pStyle w:val="a3"/>
              <w:numPr>
                <w:ilvl w:val="0"/>
                <w:numId w:val="36"/>
              </w:numPr>
              <w:spacing w:after="0" w:line="240" w:lineRule="auto"/>
              <w:rPr>
                <w:rFonts w:ascii="Times New Roman" w:hAnsi="Times New Roman"/>
                <w:sz w:val="28"/>
                <w:szCs w:val="28"/>
              </w:rPr>
            </w:pPr>
            <w:r w:rsidRPr="00463E7D">
              <w:rPr>
                <w:rFonts w:ascii="Times New Roman" w:hAnsi="Times New Roman"/>
                <w:sz w:val="28"/>
                <w:szCs w:val="28"/>
              </w:rPr>
              <w:t>Картотеки потешек, загадок. Пословиц и других форм литературного творчества;</w:t>
            </w:r>
          </w:p>
          <w:p w:rsidR="00B021F5" w:rsidRPr="00463E7D" w:rsidRDefault="00B021F5" w:rsidP="00CB3000">
            <w:pPr>
              <w:pStyle w:val="a3"/>
              <w:numPr>
                <w:ilvl w:val="0"/>
                <w:numId w:val="36"/>
              </w:numPr>
              <w:spacing w:after="0" w:line="240" w:lineRule="auto"/>
              <w:rPr>
                <w:rFonts w:ascii="Times New Roman" w:hAnsi="Times New Roman"/>
                <w:sz w:val="28"/>
                <w:szCs w:val="28"/>
              </w:rPr>
            </w:pPr>
            <w:r w:rsidRPr="00463E7D">
              <w:rPr>
                <w:rFonts w:ascii="Times New Roman" w:hAnsi="Times New Roman"/>
                <w:sz w:val="28"/>
                <w:szCs w:val="28"/>
              </w:rPr>
              <w:t>Книжные уголки в таблицах;</w:t>
            </w:r>
          </w:p>
          <w:p w:rsidR="00B021F5" w:rsidRPr="00463E7D" w:rsidRDefault="00B021F5" w:rsidP="00CB3000">
            <w:pPr>
              <w:pStyle w:val="a3"/>
              <w:numPr>
                <w:ilvl w:val="0"/>
                <w:numId w:val="36"/>
              </w:numPr>
              <w:spacing w:after="0" w:line="240" w:lineRule="auto"/>
              <w:rPr>
                <w:rFonts w:ascii="Times New Roman" w:hAnsi="Times New Roman"/>
                <w:sz w:val="28"/>
                <w:szCs w:val="28"/>
              </w:rPr>
            </w:pPr>
            <w:r w:rsidRPr="00463E7D">
              <w:rPr>
                <w:rFonts w:ascii="Times New Roman" w:hAnsi="Times New Roman"/>
                <w:sz w:val="28"/>
                <w:szCs w:val="28"/>
              </w:rPr>
              <w:t>Материалы, учитывающие интересы мальчиков и девочек</w:t>
            </w:r>
          </w:p>
        </w:tc>
      </w:tr>
      <w:tr w:rsidR="00B021F5" w:rsidRPr="00463E7D" w:rsidTr="00B021F5">
        <w:trPr>
          <w:trHeight w:val="144"/>
        </w:trPr>
        <w:tc>
          <w:tcPr>
            <w:tcW w:w="9322" w:type="dxa"/>
            <w:gridSpan w:val="3"/>
          </w:tcPr>
          <w:p w:rsidR="00B021F5" w:rsidRPr="00463E7D" w:rsidRDefault="00B021F5" w:rsidP="00B021F5">
            <w:pPr>
              <w:jc w:val="center"/>
              <w:rPr>
                <w:b/>
                <w:sz w:val="28"/>
                <w:szCs w:val="28"/>
              </w:rPr>
            </w:pPr>
            <w:r w:rsidRPr="00463E7D">
              <w:rPr>
                <w:b/>
                <w:sz w:val="28"/>
                <w:szCs w:val="28"/>
              </w:rPr>
              <w:t>Игровая деятельность</w:t>
            </w:r>
          </w:p>
        </w:tc>
      </w:tr>
      <w:tr w:rsidR="00B021F5" w:rsidRPr="00463E7D" w:rsidTr="00B021F5">
        <w:trPr>
          <w:trHeight w:val="144"/>
        </w:trPr>
        <w:tc>
          <w:tcPr>
            <w:tcW w:w="2518" w:type="dxa"/>
          </w:tcPr>
          <w:p w:rsidR="00B021F5" w:rsidRPr="00463E7D" w:rsidRDefault="00B021F5" w:rsidP="00B021F5">
            <w:pPr>
              <w:rPr>
                <w:sz w:val="28"/>
                <w:szCs w:val="28"/>
              </w:rPr>
            </w:pPr>
            <w:r w:rsidRPr="00463E7D">
              <w:rPr>
                <w:sz w:val="28"/>
                <w:szCs w:val="28"/>
              </w:rPr>
              <w:t xml:space="preserve">Развитие навыков и умений игровой деятельности </w:t>
            </w:r>
          </w:p>
        </w:tc>
        <w:tc>
          <w:tcPr>
            <w:tcW w:w="1985" w:type="dxa"/>
          </w:tcPr>
          <w:p w:rsidR="00B021F5" w:rsidRPr="00463E7D" w:rsidRDefault="00730224" w:rsidP="00730224">
            <w:pPr>
              <w:rPr>
                <w:sz w:val="28"/>
                <w:szCs w:val="28"/>
              </w:rPr>
            </w:pPr>
            <w:r w:rsidRPr="00463E7D">
              <w:rPr>
                <w:sz w:val="28"/>
                <w:szCs w:val="28"/>
              </w:rPr>
              <w:t>Г</w:t>
            </w:r>
            <w:r w:rsidR="00B021F5" w:rsidRPr="00463E7D">
              <w:rPr>
                <w:sz w:val="28"/>
                <w:szCs w:val="28"/>
              </w:rPr>
              <w:t>рупп</w:t>
            </w:r>
            <w:r>
              <w:rPr>
                <w:sz w:val="28"/>
                <w:szCs w:val="28"/>
              </w:rPr>
              <w:t>ы</w:t>
            </w:r>
            <w:r w:rsidR="00B021F5" w:rsidRPr="00463E7D">
              <w:rPr>
                <w:sz w:val="28"/>
                <w:szCs w:val="28"/>
              </w:rPr>
              <w:t xml:space="preserve">, участок </w:t>
            </w:r>
          </w:p>
        </w:tc>
        <w:tc>
          <w:tcPr>
            <w:tcW w:w="4819" w:type="dxa"/>
          </w:tcPr>
          <w:p w:rsidR="00B021F5" w:rsidRPr="00463E7D" w:rsidRDefault="00B021F5" w:rsidP="00CB3000">
            <w:pPr>
              <w:pStyle w:val="a3"/>
              <w:numPr>
                <w:ilvl w:val="0"/>
                <w:numId w:val="37"/>
              </w:numPr>
              <w:spacing w:after="0" w:line="240" w:lineRule="auto"/>
              <w:rPr>
                <w:rFonts w:ascii="Times New Roman" w:hAnsi="Times New Roman"/>
                <w:sz w:val="28"/>
                <w:szCs w:val="28"/>
              </w:rPr>
            </w:pPr>
            <w:r w:rsidRPr="00463E7D">
              <w:rPr>
                <w:rFonts w:ascii="Times New Roman" w:hAnsi="Times New Roman"/>
                <w:sz w:val="28"/>
                <w:szCs w:val="28"/>
              </w:rPr>
              <w:t>Игрушки – персонажи и ролевые атрибуты;</w:t>
            </w:r>
          </w:p>
          <w:p w:rsidR="00B021F5" w:rsidRPr="00463E7D" w:rsidRDefault="00B021F5" w:rsidP="00CB3000">
            <w:pPr>
              <w:pStyle w:val="a3"/>
              <w:numPr>
                <w:ilvl w:val="0"/>
                <w:numId w:val="37"/>
              </w:numPr>
              <w:spacing w:after="0" w:line="240" w:lineRule="auto"/>
              <w:rPr>
                <w:rFonts w:ascii="Times New Roman" w:hAnsi="Times New Roman"/>
                <w:sz w:val="28"/>
                <w:szCs w:val="28"/>
              </w:rPr>
            </w:pPr>
            <w:r w:rsidRPr="00463E7D">
              <w:rPr>
                <w:rFonts w:ascii="Times New Roman" w:hAnsi="Times New Roman"/>
                <w:sz w:val="28"/>
                <w:szCs w:val="28"/>
              </w:rPr>
              <w:t>Игрушки – предметы оперирования;</w:t>
            </w:r>
          </w:p>
          <w:p w:rsidR="00B021F5" w:rsidRPr="00463E7D" w:rsidRDefault="00B021F5" w:rsidP="00CB3000">
            <w:pPr>
              <w:pStyle w:val="a3"/>
              <w:numPr>
                <w:ilvl w:val="0"/>
                <w:numId w:val="37"/>
              </w:numPr>
              <w:spacing w:after="0" w:line="240" w:lineRule="auto"/>
              <w:rPr>
                <w:rFonts w:ascii="Times New Roman" w:hAnsi="Times New Roman"/>
                <w:sz w:val="28"/>
                <w:szCs w:val="28"/>
              </w:rPr>
            </w:pPr>
            <w:r w:rsidRPr="00463E7D">
              <w:rPr>
                <w:rFonts w:ascii="Times New Roman" w:hAnsi="Times New Roman"/>
                <w:sz w:val="28"/>
                <w:szCs w:val="28"/>
              </w:rPr>
              <w:t xml:space="preserve">Маркеры игрового </w:t>
            </w:r>
            <w:r w:rsidRPr="00463E7D">
              <w:rPr>
                <w:rFonts w:ascii="Times New Roman" w:hAnsi="Times New Roman"/>
                <w:sz w:val="28"/>
                <w:szCs w:val="28"/>
              </w:rPr>
              <w:lastRenderedPageBreak/>
              <w:t>пространства;</w:t>
            </w:r>
          </w:p>
          <w:p w:rsidR="00B021F5" w:rsidRPr="00463E7D" w:rsidRDefault="00B021F5" w:rsidP="00CB3000">
            <w:pPr>
              <w:pStyle w:val="a3"/>
              <w:numPr>
                <w:ilvl w:val="0"/>
                <w:numId w:val="37"/>
              </w:numPr>
              <w:spacing w:after="0" w:line="240" w:lineRule="auto"/>
              <w:rPr>
                <w:rFonts w:ascii="Times New Roman" w:hAnsi="Times New Roman"/>
                <w:sz w:val="28"/>
                <w:szCs w:val="28"/>
              </w:rPr>
            </w:pPr>
            <w:r w:rsidRPr="00463E7D">
              <w:rPr>
                <w:rFonts w:ascii="Times New Roman" w:hAnsi="Times New Roman"/>
                <w:sz w:val="28"/>
                <w:szCs w:val="28"/>
              </w:rPr>
              <w:t>Полифункциональные материалы;</w:t>
            </w:r>
          </w:p>
          <w:p w:rsidR="00B021F5" w:rsidRPr="00463E7D" w:rsidRDefault="00B021F5" w:rsidP="00CB3000">
            <w:pPr>
              <w:pStyle w:val="a3"/>
              <w:numPr>
                <w:ilvl w:val="0"/>
                <w:numId w:val="37"/>
              </w:numPr>
              <w:spacing w:after="0" w:line="240" w:lineRule="auto"/>
              <w:rPr>
                <w:rFonts w:ascii="Times New Roman" w:hAnsi="Times New Roman"/>
                <w:sz w:val="28"/>
                <w:szCs w:val="28"/>
              </w:rPr>
            </w:pPr>
            <w:r w:rsidRPr="00463E7D">
              <w:rPr>
                <w:rFonts w:ascii="Times New Roman" w:hAnsi="Times New Roman"/>
                <w:sz w:val="28"/>
                <w:szCs w:val="28"/>
              </w:rPr>
              <w:t>Игры для интеллектуального развития детей;</w:t>
            </w:r>
          </w:p>
          <w:p w:rsidR="00B021F5" w:rsidRPr="00463E7D" w:rsidRDefault="00B021F5" w:rsidP="00CB3000">
            <w:pPr>
              <w:pStyle w:val="a3"/>
              <w:numPr>
                <w:ilvl w:val="0"/>
                <w:numId w:val="37"/>
              </w:numPr>
              <w:spacing w:after="0" w:line="240" w:lineRule="auto"/>
              <w:rPr>
                <w:rFonts w:ascii="Times New Roman" w:hAnsi="Times New Roman"/>
                <w:sz w:val="28"/>
                <w:szCs w:val="28"/>
              </w:rPr>
            </w:pPr>
            <w:r w:rsidRPr="00463E7D">
              <w:rPr>
                <w:rFonts w:ascii="Times New Roman" w:hAnsi="Times New Roman"/>
                <w:sz w:val="28"/>
                <w:szCs w:val="28"/>
              </w:rPr>
              <w:t>Строительный материал;</w:t>
            </w:r>
          </w:p>
          <w:p w:rsidR="00B021F5" w:rsidRPr="00463E7D" w:rsidRDefault="00B021F5" w:rsidP="00CB3000">
            <w:pPr>
              <w:pStyle w:val="a3"/>
              <w:numPr>
                <w:ilvl w:val="0"/>
                <w:numId w:val="37"/>
              </w:numPr>
              <w:spacing w:after="0" w:line="240" w:lineRule="auto"/>
              <w:rPr>
                <w:rFonts w:ascii="Times New Roman" w:hAnsi="Times New Roman"/>
                <w:sz w:val="28"/>
                <w:szCs w:val="28"/>
              </w:rPr>
            </w:pPr>
            <w:r w:rsidRPr="00463E7D">
              <w:rPr>
                <w:rFonts w:ascii="Times New Roman" w:hAnsi="Times New Roman"/>
                <w:sz w:val="28"/>
                <w:szCs w:val="28"/>
              </w:rPr>
              <w:t>Конструкторы;</w:t>
            </w:r>
          </w:p>
          <w:p w:rsidR="00B021F5" w:rsidRPr="00463E7D" w:rsidRDefault="00B021F5" w:rsidP="00CB3000">
            <w:pPr>
              <w:pStyle w:val="a3"/>
              <w:numPr>
                <w:ilvl w:val="0"/>
                <w:numId w:val="37"/>
              </w:numPr>
              <w:spacing w:after="0" w:line="240" w:lineRule="auto"/>
              <w:rPr>
                <w:rFonts w:ascii="Times New Roman" w:hAnsi="Times New Roman"/>
                <w:sz w:val="28"/>
                <w:szCs w:val="28"/>
              </w:rPr>
            </w:pPr>
            <w:r w:rsidRPr="00463E7D">
              <w:rPr>
                <w:rFonts w:ascii="Times New Roman" w:hAnsi="Times New Roman"/>
                <w:sz w:val="28"/>
                <w:szCs w:val="28"/>
              </w:rPr>
              <w:t>Детали конструктора;</w:t>
            </w:r>
          </w:p>
          <w:p w:rsidR="00B021F5" w:rsidRPr="00463E7D" w:rsidRDefault="00B021F5" w:rsidP="00CB3000">
            <w:pPr>
              <w:pStyle w:val="a3"/>
              <w:numPr>
                <w:ilvl w:val="0"/>
                <w:numId w:val="37"/>
              </w:numPr>
              <w:spacing w:after="0" w:line="240" w:lineRule="auto"/>
              <w:rPr>
                <w:rFonts w:ascii="Times New Roman" w:hAnsi="Times New Roman"/>
                <w:sz w:val="28"/>
                <w:szCs w:val="28"/>
              </w:rPr>
            </w:pPr>
            <w:r w:rsidRPr="00463E7D">
              <w:rPr>
                <w:rFonts w:ascii="Times New Roman" w:hAnsi="Times New Roman"/>
                <w:sz w:val="28"/>
                <w:szCs w:val="28"/>
              </w:rPr>
              <w:t xml:space="preserve">Материалы, учитывающие интересы мальчиков и девочек </w:t>
            </w:r>
          </w:p>
        </w:tc>
      </w:tr>
      <w:tr w:rsidR="00B021F5" w:rsidRPr="00463E7D" w:rsidTr="00B021F5">
        <w:trPr>
          <w:trHeight w:val="144"/>
        </w:trPr>
        <w:tc>
          <w:tcPr>
            <w:tcW w:w="2518" w:type="dxa"/>
          </w:tcPr>
          <w:p w:rsidR="00B021F5" w:rsidRPr="00463E7D" w:rsidRDefault="00B021F5" w:rsidP="00B021F5">
            <w:pPr>
              <w:rPr>
                <w:sz w:val="28"/>
                <w:szCs w:val="28"/>
              </w:rPr>
            </w:pPr>
            <w:r w:rsidRPr="00463E7D">
              <w:rPr>
                <w:sz w:val="28"/>
                <w:szCs w:val="28"/>
              </w:rPr>
              <w:lastRenderedPageBreak/>
              <w:t xml:space="preserve">Приобщение к элементарным общепринятым нормам и правилам взаимоотношения со сверстниками и взрослыми  </w:t>
            </w:r>
          </w:p>
        </w:tc>
        <w:tc>
          <w:tcPr>
            <w:tcW w:w="1985" w:type="dxa"/>
          </w:tcPr>
          <w:p w:rsidR="00B021F5" w:rsidRPr="00463E7D" w:rsidRDefault="00B021F5" w:rsidP="00B021F5">
            <w:pPr>
              <w:rPr>
                <w:sz w:val="28"/>
                <w:szCs w:val="28"/>
              </w:rPr>
            </w:pPr>
            <w:r w:rsidRPr="00463E7D">
              <w:rPr>
                <w:sz w:val="28"/>
                <w:szCs w:val="28"/>
              </w:rPr>
              <w:t xml:space="preserve">Все пространства учреждения </w:t>
            </w:r>
          </w:p>
        </w:tc>
        <w:tc>
          <w:tcPr>
            <w:tcW w:w="4819" w:type="dxa"/>
          </w:tcPr>
          <w:p w:rsidR="00B021F5" w:rsidRPr="00463E7D" w:rsidRDefault="00B021F5" w:rsidP="00CB3000">
            <w:pPr>
              <w:pStyle w:val="a3"/>
              <w:numPr>
                <w:ilvl w:val="0"/>
                <w:numId w:val="38"/>
              </w:numPr>
              <w:spacing w:after="0" w:line="240" w:lineRule="auto"/>
              <w:rPr>
                <w:rFonts w:ascii="Times New Roman" w:hAnsi="Times New Roman"/>
                <w:sz w:val="28"/>
                <w:szCs w:val="28"/>
              </w:rPr>
            </w:pPr>
            <w:r w:rsidRPr="00463E7D">
              <w:rPr>
                <w:rFonts w:ascii="Times New Roman" w:hAnsi="Times New Roman"/>
                <w:sz w:val="28"/>
                <w:szCs w:val="28"/>
              </w:rPr>
              <w:t>Художественная литература для чтения детям и чтения самими детьми;</w:t>
            </w:r>
          </w:p>
          <w:p w:rsidR="00B021F5" w:rsidRPr="00463E7D" w:rsidRDefault="00B021F5" w:rsidP="00CB3000">
            <w:pPr>
              <w:pStyle w:val="a3"/>
              <w:numPr>
                <w:ilvl w:val="0"/>
                <w:numId w:val="38"/>
              </w:numPr>
              <w:spacing w:after="0" w:line="240" w:lineRule="auto"/>
              <w:rPr>
                <w:rFonts w:ascii="Times New Roman" w:hAnsi="Times New Roman"/>
                <w:sz w:val="28"/>
                <w:szCs w:val="28"/>
              </w:rPr>
            </w:pPr>
            <w:r w:rsidRPr="00463E7D">
              <w:rPr>
                <w:rFonts w:ascii="Times New Roman" w:hAnsi="Times New Roman"/>
                <w:sz w:val="28"/>
                <w:szCs w:val="28"/>
              </w:rPr>
              <w:t>Настольные игры, соответствующие тематике;</w:t>
            </w:r>
          </w:p>
          <w:p w:rsidR="00B021F5" w:rsidRPr="00463E7D" w:rsidRDefault="00B021F5" w:rsidP="00CB3000">
            <w:pPr>
              <w:pStyle w:val="a3"/>
              <w:numPr>
                <w:ilvl w:val="0"/>
                <w:numId w:val="38"/>
              </w:numPr>
              <w:spacing w:after="0" w:line="240" w:lineRule="auto"/>
              <w:rPr>
                <w:rFonts w:ascii="Times New Roman" w:hAnsi="Times New Roman"/>
                <w:sz w:val="28"/>
                <w:szCs w:val="28"/>
              </w:rPr>
            </w:pPr>
            <w:r w:rsidRPr="00463E7D">
              <w:rPr>
                <w:rFonts w:ascii="Times New Roman" w:hAnsi="Times New Roman"/>
                <w:sz w:val="28"/>
                <w:szCs w:val="28"/>
              </w:rPr>
              <w:t>Альбомы «Правила группы», «Правила безопасности»;</w:t>
            </w:r>
          </w:p>
          <w:p w:rsidR="00B021F5" w:rsidRPr="00463E7D" w:rsidRDefault="00B021F5" w:rsidP="00CB3000">
            <w:pPr>
              <w:pStyle w:val="a3"/>
              <w:numPr>
                <w:ilvl w:val="0"/>
                <w:numId w:val="38"/>
              </w:numPr>
              <w:spacing w:after="0" w:line="240" w:lineRule="auto"/>
              <w:rPr>
                <w:rFonts w:ascii="Times New Roman" w:hAnsi="Times New Roman"/>
                <w:sz w:val="28"/>
                <w:szCs w:val="28"/>
              </w:rPr>
            </w:pPr>
            <w:r w:rsidRPr="00463E7D">
              <w:rPr>
                <w:rFonts w:ascii="Times New Roman" w:hAnsi="Times New Roman"/>
                <w:sz w:val="28"/>
                <w:szCs w:val="28"/>
              </w:rPr>
              <w:t>Игрушки – персонажи и ролевые атрибуты;</w:t>
            </w:r>
          </w:p>
          <w:p w:rsidR="00B021F5" w:rsidRPr="00463E7D" w:rsidRDefault="00B021F5" w:rsidP="00CB3000">
            <w:pPr>
              <w:pStyle w:val="a3"/>
              <w:numPr>
                <w:ilvl w:val="0"/>
                <w:numId w:val="38"/>
              </w:numPr>
              <w:spacing w:after="0" w:line="240" w:lineRule="auto"/>
              <w:rPr>
                <w:rFonts w:ascii="Times New Roman" w:hAnsi="Times New Roman"/>
                <w:sz w:val="28"/>
                <w:szCs w:val="28"/>
              </w:rPr>
            </w:pPr>
            <w:r w:rsidRPr="00463E7D">
              <w:rPr>
                <w:rFonts w:ascii="Times New Roman" w:hAnsi="Times New Roman"/>
                <w:sz w:val="28"/>
                <w:szCs w:val="28"/>
              </w:rPr>
              <w:t>Игрушки – предметы оперирования;</w:t>
            </w:r>
          </w:p>
          <w:p w:rsidR="00B021F5" w:rsidRPr="00463E7D" w:rsidRDefault="00B021F5" w:rsidP="00CB3000">
            <w:pPr>
              <w:pStyle w:val="a3"/>
              <w:numPr>
                <w:ilvl w:val="0"/>
                <w:numId w:val="38"/>
              </w:numPr>
              <w:spacing w:after="0" w:line="240" w:lineRule="auto"/>
              <w:rPr>
                <w:rFonts w:ascii="Times New Roman" w:hAnsi="Times New Roman"/>
                <w:sz w:val="28"/>
                <w:szCs w:val="28"/>
              </w:rPr>
            </w:pPr>
            <w:r w:rsidRPr="00463E7D">
              <w:rPr>
                <w:rFonts w:ascii="Times New Roman" w:hAnsi="Times New Roman"/>
                <w:sz w:val="28"/>
                <w:szCs w:val="28"/>
              </w:rPr>
              <w:t>Маркеры игрового пространства;</w:t>
            </w:r>
          </w:p>
          <w:p w:rsidR="00B021F5" w:rsidRPr="00463E7D" w:rsidRDefault="00B021F5" w:rsidP="00CB3000">
            <w:pPr>
              <w:pStyle w:val="a3"/>
              <w:numPr>
                <w:ilvl w:val="0"/>
                <w:numId w:val="38"/>
              </w:numPr>
              <w:spacing w:after="0" w:line="240" w:lineRule="auto"/>
              <w:rPr>
                <w:rFonts w:ascii="Times New Roman" w:hAnsi="Times New Roman"/>
                <w:sz w:val="28"/>
                <w:szCs w:val="28"/>
              </w:rPr>
            </w:pPr>
            <w:r w:rsidRPr="00463E7D">
              <w:rPr>
                <w:rFonts w:ascii="Times New Roman" w:hAnsi="Times New Roman"/>
                <w:sz w:val="28"/>
                <w:szCs w:val="28"/>
              </w:rPr>
              <w:t xml:space="preserve">Материалы, учитывающие интересы мальчиков и девочек </w:t>
            </w:r>
          </w:p>
        </w:tc>
      </w:tr>
      <w:tr w:rsidR="00B021F5" w:rsidRPr="00463E7D" w:rsidTr="00B021F5">
        <w:trPr>
          <w:trHeight w:val="144"/>
        </w:trPr>
        <w:tc>
          <w:tcPr>
            <w:tcW w:w="2518" w:type="dxa"/>
          </w:tcPr>
          <w:p w:rsidR="00B021F5" w:rsidRPr="00463E7D" w:rsidRDefault="00B021F5" w:rsidP="00B021F5">
            <w:pPr>
              <w:rPr>
                <w:sz w:val="28"/>
                <w:szCs w:val="28"/>
              </w:rPr>
            </w:pPr>
            <w:r w:rsidRPr="00463E7D">
              <w:rPr>
                <w:sz w:val="28"/>
                <w:szCs w:val="28"/>
              </w:rPr>
              <w:t xml:space="preserve">Формирование гендерной, семейной, гражданской принадлежности </w:t>
            </w:r>
          </w:p>
        </w:tc>
        <w:tc>
          <w:tcPr>
            <w:tcW w:w="1985" w:type="dxa"/>
          </w:tcPr>
          <w:p w:rsidR="00B021F5" w:rsidRPr="00463E7D" w:rsidRDefault="00730224" w:rsidP="00B021F5">
            <w:pPr>
              <w:rPr>
                <w:sz w:val="28"/>
                <w:szCs w:val="28"/>
              </w:rPr>
            </w:pPr>
            <w:r>
              <w:rPr>
                <w:sz w:val="28"/>
                <w:szCs w:val="28"/>
              </w:rPr>
              <w:t xml:space="preserve">Группы </w:t>
            </w:r>
            <w:r w:rsidR="00B021F5" w:rsidRPr="00463E7D">
              <w:rPr>
                <w:sz w:val="28"/>
                <w:szCs w:val="28"/>
              </w:rPr>
              <w:t xml:space="preserve"> </w:t>
            </w:r>
          </w:p>
        </w:tc>
        <w:tc>
          <w:tcPr>
            <w:tcW w:w="4819" w:type="dxa"/>
          </w:tcPr>
          <w:p w:rsidR="00B021F5" w:rsidRPr="00463E7D" w:rsidRDefault="00B021F5" w:rsidP="00CB3000">
            <w:pPr>
              <w:pStyle w:val="a3"/>
              <w:numPr>
                <w:ilvl w:val="0"/>
                <w:numId w:val="39"/>
              </w:numPr>
              <w:spacing w:after="0" w:line="240" w:lineRule="auto"/>
              <w:rPr>
                <w:rFonts w:ascii="Times New Roman" w:hAnsi="Times New Roman"/>
                <w:sz w:val="28"/>
                <w:szCs w:val="28"/>
              </w:rPr>
            </w:pPr>
            <w:r w:rsidRPr="00463E7D">
              <w:rPr>
                <w:rFonts w:ascii="Times New Roman" w:hAnsi="Times New Roman"/>
                <w:sz w:val="28"/>
                <w:szCs w:val="28"/>
              </w:rPr>
              <w:t>Иллюстрированный материал, плакаты для рассматривания;</w:t>
            </w:r>
          </w:p>
          <w:p w:rsidR="00B021F5" w:rsidRPr="00463E7D" w:rsidRDefault="00B021F5" w:rsidP="00CB3000">
            <w:pPr>
              <w:pStyle w:val="a3"/>
              <w:numPr>
                <w:ilvl w:val="0"/>
                <w:numId w:val="39"/>
              </w:numPr>
              <w:spacing w:after="0" w:line="240" w:lineRule="auto"/>
              <w:rPr>
                <w:rFonts w:ascii="Times New Roman" w:hAnsi="Times New Roman"/>
                <w:sz w:val="28"/>
                <w:szCs w:val="28"/>
              </w:rPr>
            </w:pPr>
            <w:r w:rsidRPr="00463E7D">
              <w:rPr>
                <w:rFonts w:ascii="Times New Roman" w:hAnsi="Times New Roman"/>
                <w:sz w:val="28"/>
                <w:szCs w:val="28"/>
              </w:rPr>
              <w:t>Художественная литература для чтения детям и чтения самими детьми;</w:t>
            </w:r>
          </w:p>
          <w:p w:rsidR="00B021F5" w:rsidRPr="00463E7D" w:rsidRDefault="00B021F5" w:rsidP="00CB3000">
            <w:pPr>
              <w:pStyle w:val="a3"/>
              <w:numPr>
                <w:ilvl w:val="0"/>
                <w:numId w:val="39"/>
              </w:numPr>
              <w:spacing w:after="0" w:line="240" w:lineRule="auto"/>
              <w:rPr>
                <w:rFonts w:ascii="Times New Roman" w:hAnsi="Times New Roman"/>
                <w:sz w:val="28"/>
                <w:szCs w:val="28"/>
              </w:rPr>
            </w:pPr>
            <w:r w:rsidRPr="00463E7D">
              <w:rPr>
                <w:rFonts w:ascii="Times New Roman" w:hAnsi="Times New Roman"/>
                <w:sz w:val="28"/>
                <w:szCs w:val="28"/>
              </w:rPr>
              <w:t>Дидактические наборы соответствующей тематики;</w:t>
            </w:r>
          </w:p>
          <w:p w:rsidR="00B021F5" w:rsidRPr="00463E7D" w:rsidRDefault="00B021F5" w:rsidP="00CB3000">
            <w:pPr>
              <w:pStyle w:val="a3"/>
              <w:numPr>
                <w:ilvl w:val="0"/>
                <w:numId w:val="39"/>
              </w:numPr>
              <w:spacing w:after="0" w:line="240" w:lineRule="auto"/>
              <w:rPr>
                <w:rFonts w:ascii="Times New Roman" w:hAnsi="Times New Roman"/>
                <w:sz w:val="28"/>
                <w:szCs w:val="28"/>
              </w:rPr>
            </w:pPr>
            <w:r w:rsidRPr="00463E7D">
              <w:rPr>
                <w:rFonts w:ascii="Times New Roman" w:hAnsi="Times New Roman"/>
                <w:sz w:val="28"/>
                <w:szCs w:val="28"/>
              </w:rPr>
              <w:t>Этнокалендарь;</w:t>
            </w:r>
          </w:p>
          <w:p w:rsidR="00B021F5" w:rsidRPr="00463E7D" w:rsidRDefault="00B021F5" w:rsidP="00CB3000">
            <w:pPr>
              <w:pStyle w:val="a3"/>
              <w:numPr>
                <w:ilvl w:val="0"/>
                <w:numId w:val="39"/>
              </w:numPr>
              <w:spacing w:after="0" w:line="240" w:lineRule="auto"/>
              <w:rPr>
                <w:rFonts w:ascii="Times New Roman" w:hAnsi="Times New Roman"/>
                <w:sz w:val="28"/>
                <w:szCs w:val="28"/>
              </w:rPr>
            </w:pPr>
            <w:r w:rsidRPr="00463E7D">
              <w:rPr>
                <w:rFonts w:ascii="Times New Roman" w:hAnsi="Times New Roman"/>
                <w:sz w:val="28"/>
                <w:szCs w:val="28"/>
              </w:rPr>
              <w:t>Фотоальбомы воспитанников;</w:t>
            </w:r>
          </w:p>
          <w:p w:rsidR="00B021F5" w:rsidRPr="00463E7D" w:rsidRDefault="00B021F5" w:rsidP="00CB3000">
            <w:pPr>
              <w:pStyle w:val="a3"/>
              <w:numPr>
                <w:ilvl w:val="0"/>
                <w:numId w:val="39"/>
              </w:numPr>
              <w:spacing w:after="0" w:line="240" w:lineRule="auto"/>
              <w:rPr>
                <w:rFonts w:ascii="Times New Roman" w:hAnsi="Times New Roman"/>
                <w:sz w:val="28"/>
                <w:szCs w:val="28"/>
              </w:rPr>
            </w:pPr>
            <w:r w:rsidRPr="00463E7D">
              <w:rPr>
                <w:rFonts w:ascii="Times New Roman" w:hAnsi="Times New Roman"/>
                <w:sz w:val="28"/>
                <w:szCs w:val="28"/>
              </w:rPr>
              <w:t>Коллекции;</w:t>
            </w:r>
          </w:p>
          <w:p w:rsidR="00B021F5" w:rsidRPr="00463E7D" w:rsidRDefault="00B021F5" w:rsidP="00CB3000">
            <w:pPr>
              <w:pStyle w:val="a3"/>
              <w:numPr>
                <w:ilvl w:val="0"/>
                <w:numId w:val="39"/>
              </w:numPr>
              <w:spacing w:after="0" w:line="240" w:lineRule="auto"/>
              <w:rPr>
                <w:rFonts w:ascii="Times New Roman" w:hAnsi="Times New Roman"/>
                <w:sz w:val="28"/>
                <w:szCs w:val="28"/>
              </w:rPr>
            </w:pPr>
            <w:r w:rsidRPr="00463E7D">
              <w:rPr>
                <w:rFonts w:ascii="Times New Roman" w:hAnsi="Times New Roman"/>
                <w:sz w:val="28"/>
                <w:szCs w:val="28"/>
              </w:rPr>
              <w:t>Образно – символический материал (наборы картинок по исторической тематике для выстраивания временных рядов, для ее иерархической классификации);</w:t>
            </w:r>
          </w:p>
          <w:p w:rsidR="00B021F5" w:rsidRPr="00463E7D" w:rsidRDefault="00B021F5" w:rsidP="00CB3000">
            <w:pPr>
              <w:pStyle w:val="a3"/>
              <w:numPr>
                <w:ilvl w:val="0"/>
                <w:numId w:val="39"/>
              </w:numPr>
              <w:spacing w:after="0" w:line="240" w:lineRule="auto"/>
              <w:rPr>
                <w:rFonts w:ascii="Times New Roman" w:hAnsi="Times New Roman"/>
                <w:sz w:val="28"/>
                <w:szCs w:val="28"/>
              </w:rPr>
            </w:pPr>
            <w:r w:rsidRPr="00463E7D">
              <w:rPr>
                <w:rFonts w:ascii="Times New Roman" w:hAnsi="Times New Roman"/>
                <w:sz w:val="28"/>
                <w:szCs w:val="28"/>
              </w:rPr>
              <w:t>Нормативно- знаковый материал</w:t>
            </w:r>
          </w:p>
        </w:tc>
      </w:tr>
      <w:tr w:rsidR="00B021F5" w:rsidRPr="00463E7D" w:rsidTr="00B021F5">
        <w:trPr>
          <w:trHeight w:val="144"/>
        </w:trPr>
        <w:tc>
          <w:tcPr>
            <w:tcW w:w="2518" w:type="dxa"/>
          </w:tcPr>
          <w:p w:rsidR="00B021F5" w:rsidRPr="00463E7D" w:rsidRDefault="00B021F5" w:rsidP="00B021F5">
            <w:pPr>
              <w:rPr>
                <w:sz w:val="28"/>
                <w:szCs w:val="28"/>
              </w:rPr>
            </w:pPr>
            <w:r w:rsidRPr="00463E7D">
              <w:rPr>
                <w:sz w:val="28"/>
                <w:szCs w:val="28"/>
              </w:rPr>
              <w:lastRenderedPageBreak/>
              <w:t xml:space="preserve">Формирование чувства принадлежности к мировому сообществу </w:t>
            </w:r>
          </w:p>
        </w:tc>
        <w:tc>
          <w:tcPr>
            <w:tcW w:w="1985" w:type="dxa"/>
          </w:tcPr>
          <w:p w:rsidR="00B021F5" w:rsidRPr="00463E7D" w:rsidRDefault="00730224" w:rsidP="00B021F5">
            <w:pPr>
              <w:rPr>
                <w:sz w:val="28"/>
                <w:szCs w:val="28"/>
              </w:rPr>
            </w:pPr>
            <w:r>
              <w:rPr>
                <w:sz w:val="28"/>
                <w:szCs w:val="28"/>
              </w:rPr>
              <w:t xml:space="preserve">Группы </w:t>
            </w:r>
            <w:r w:rsidR="00B021F5" w:rsidRPr="00463E7D">
              <w:rPr>
                <w:sz w:val="28"/>
                <w:szCs w:val="28"/>
              </w:rPr>
              <w:t xml:space="preserve"> </w:t>
            </w:r>
          </w:p>
        </w:tc>
        <w:tc>
          <w:tcPr>
            <w:tcW w:w="4819" w:type="dxa"/>
          </w:tcPr>
          <w:p w:rsidR="00B021F5" w:rsidRPr="00463E7D" w:rsidRDefault="00B021F5" w:rsidP="00CB3000">
            <w:pPr>
              <w:pStyle w:val="a3"/>
              <w:numPr>
                <w:ilvl w:val="0"/>
                <w:numId w:val="40"/>
              </w:numPr>
              <w:spacing w:after="0" w:line="240" w:lineRule="auto"/>
              <w:rPr>
                <w:rFonts w:ascii="Times New Roman" w:hAnsi="Times New Roman"/>
                <w:sz w:val="28"/>
                <w:szCs w:val="28"/>
              </w:rPr>
            </w:pPr>
            <w:r w:rsidRPr="00463E7D">
              <w:rPr>
                <w:rFonts w:ascii="Times New Roman" w:hAnsi="Times New Roman"/>
                <w:sz w:val="28"/>
                <w:szCs w:val="28"/>
              </w:rPr>
              <w:t>Художественная литература для чтения детям и чтения самими детьми;</w:t>
            </w:r>
          </w:p>
          <w:p w:rsidR="00B021F5" w:rsidRPr="00463E7D" w:rsidRDefault="00B021F5" w:rsidP="00CB3000">
            <w:pPr>
              <w:pStyle w:val="a3"/>
              <w:numPr>
                <w:ilvl w:val="0"/>
                <w:numId w:val="40"/>
              </w:numPr>
              <w:spacing w:after="0" w:line="240" w:lineRule="auto"/>
              <w:rPr>
                <w:rFonts w:ascii="Times New Roman" w:hAnsi="Times New Roman"/>
                <w:sz w:val="28"/>
                <w:szCs w:val="28"/>
              </w:rPr>
            </w:pPr>
            <w:r w:rsidRPr="00463E7D">
              <w:rPr>
                <w:rFonts w:ascii="Times New Roman" w:hAnsi="Times New Roman"/>
                <w:sz w:val="28"/>
                <w:szCs w:val="28"/>
              </w:rPr>
              <w:t>Дидактические наборы соответствующей тематики;</w:t>
            </w:r>
          </w:p>
          <w:p w:rsidR="00B021F5" w:rsidRPr="00463E7D" w:rsidRDefault="00B021F5" w:rsidP="00CB3000">
            <w:pPr>
              <w:pStyle w:val="a3"/>
              <w:numPr>
                <w:ilvl w:val="0"/>
                <w:numId w:val="40"/>
              </w:numPr>
              <w:spacing w:after="0" w:line="240" w:lineRule="auto"/>
              <w:rPr>
                <w:rFonts w:ascii="Times New Roman" w:hAnsi="Times New Roman"/>
                <w:sz w:val="28"/>
                <w:szCs w:val="28"/>
              </w:rPr>
            </w:pPr>
            <w:r w:rsidRPr="00463E7D">
              <w:rPr>
                <w:rFonts w:ascii="Times New Roman" w:hAnsi="Times New Roman"/>
                <w:sz w:val="28"/>
                <w:szCs w:val="28"/>
              </w:rPr>
              <w:t>Справочная литература;</w:t>
            </w:r>
          </w:p>
          <w:p w:rsidR="00B021F5" w:rsidRPr="00463E7D" w:rsidRDefault="00B021F5" w:rsidP="00CB3000">
            <w:pPr>
              <w:pStyle w:val="a3"/>
              <w:numPr>
                <w:ilvl w:val="0"/>
                <w:numId w:val="40"/>
              </w:numPr>
              <w:spacing w:after="0" w:line="240" w:lineRule="auto"/>
              <w:rPr>
                <w:rFonts w:ascii="Times New Roman" w:hAnsi="Times New Roman"/>
                <w:sz w:val="28"/>
                <w:szCs w:val="28"/>
              </w:rPr>
            </w:pPr>
            <w:r w:rsidRPr="00463E7D">
              <w:rPr>
                <w:rFonts w:ascii="Times New Roman" w:hAnsi="Times New Roman"/>
                <w:sz w:val="28"/>
                <w:szCs w:val="28"/>
              </w:rPr>
              <w:t>Образно- символический материал (наборы картинок по исторической тематике для выстраивания временных рядов, для иерархической классификации);</w:t>
            </w:r>
          </w:p>
          <w:p w:rsidR="00B021F5" w:rsidRPr="00463E7D" w:rsidRDefault="00B021F5" w:rsidP="00CB3000">
            <w:pPr>
              <w:pStyle w:val="a3"/>
              <w:numPr>
                <w:ilvl w:val="0"/>
                <w:numId w:val="40"/>
              </w:numPr>
              <w:spacing w:after="0" w:line="240" w:lineRule="auto"/>
              <w:rPr>
                <w:rFonts w:ascii="Times New Roman" w:hAnsi="Times New Roman"/>
                <w:sz w:val="28"/>
                <w:szCs w:val="28"/>
              </w:rPr>
            </w:pPr>
            <w:r w:rsidRPr="00463E7D">
              <w:rPr>
                <w:rFonts w:ascii="Times New Roman" w:hAnsi="Times New Roman"/>
                <w:sz w:val="28"/>
                <w:szCs w:val="28"/>
              </w:rPr>
              <w:t>Этнокалендарь;</w:t>
            </w:r>
          </w:p>
          <w:p w:rsidR="00B021F5" w:rsidRPr="00463E7D" w:rsidRDefault="00B021F5" w:rsidP="00CB3000">
            <w:pPr>
              <w:pStyle w:val="a3"/>
              <w:numPr>
                <w:ilvl w:val="0"/>
                <w:numId w:val="40"/>
              </w:numPr>
              <w:spacing w:after="0" w:line="240" w:lineRule="auto"/>
              <w:rPr>
                <w:rFonts w:ascii="Times New Roman" w:hAnsi="Times New Roman"/>
                <w:sz w:val="28"/>
                <w:szCs w:val="28"/>
              </w:rPr>
            </w:pPr>
            <w:r w:rsidRPr="00463E7D">
              <w:rPr>
                <w:rFonts w:ascii="Times New Roman" w:hAnsi="Times New Roman"/>
                <w:sz w:val="28"/>
                <w:szCs w:val="28"/>
              </w:rPr>
              <w:t>Фотоальбомы воспитанников;</w:t>
            </w:r>
          </w:p>
          <w:p w:rsidR="00B021F5" w:rsidRPr="00463E7D" w:rsidRDefault="00B021F5" w:rsidP="00CB3000">
            <w:pPr>
              <w:pStyle w:val="a3"/>
              <w:numPr>
                <w:ilvl w:val="0"/>
                <w:numId w:val="40"/>
              </w:numPr>
              <w:spacing w:after="0" w:line="240" w:lineRule="auto"/>
              <w:rPr>
                <w:rFonts w:ascii="Times New Roman" w:hAnsi="Times New Roman"/>
                <w:sz w:val="28"/>
                <w:szCs w:val="28"/>
              </w:rPr>
            </w:pPr>
            <w:r w:rsidRPr="00463E7D">
              <w:rPr>
                <w:rFonts w:ascii="Times New Roman" w:hAnsi="Times New Roman"/>
                <w:sz w:val="28"/>
                <w:szCs w:val="28"/>
              </w:rPr>
              <w:t>Коллекции;</w:t>
            </w:r>
          </w:p>
          <w:p w:rsidR="00B021F5" w:rsidRPr="00463E7D" w:rsidRDefault="00B021F5" w:rsidP="00CB3000">
            <w:pPr>
              <w:pStyle w:val="a3"/>
              <w:numPr>
                <w:ilvl w:val="0"/>
                <w:numId w:val="40"/>
              </w:numPr>
              <w:spacing w:after="0" w:line="240" w:lineRule="auto"/>
              <w:rPr>
                <w:rFonts w:ascii="Times New Roman" w:hAnsi="Times New Roman"/>
                <w:sz w:val="28"/>
                <w:szCs w:val="28"/>
              </w:rPr>
            </w:pPr>
            <w:r w:rsidRPr="00463E7D">
              <w:rPr>
                <w:rFonts w:ascii="Times New Roman" w:hAnsi="Times New Roman"/>
                <w:sz w:val="28"/>
                <w:szCs w:val="28"/>
              </w:rPr>
              <w:t>Нормативно- знаковый материал</w:t>
            </w:r>
          </w:p>
        </w:tc>
      </w:tr>
      <w:tr w:rsidR="00B021F5" w:rsidRPr="00463E7D" w:rsidTr="00B021F5">
        <w:trPr>
          <w:trHeight w:val="144"/>
        </w:trPr>
        <w:tc>
          <w:tcPr>
            <w:tcW w:w="2518" w:type="dxa"/>
          </w:tcPr>
          <w:p w:rsidR="00B021F5" w:rsidRPr="00463E7D" w:rsidRDefault="00B021F5" w:rsidP="00B021F5">
            <w:pPr>
              <w:rPr>
                <w:sz w:val="28"/>
                <w:szCs w:val="28"/>
              </w:rPr>
            </w:pPr>
            <w:r w:rsidRPr="00463E7D">
              <w:rPr>
                <w:sz w:val="28"/>
                <w:szCs w:val="28"/>
              </w:rPr>
              <w:t xml:space="preserve">Формирование представлений об опасных для человека и окружающего мира природы ситуациях и способах поведения в них; </w:t>
            </w:r>
          </w:p>
          <w:p w:rsidR="00B021F5" w:rsidRPr="00463E7D" w:rsidRDefault="00B021F5" w:rsidP="00B021F5">
            <w:pPr>
              <w:rPr>
                <w:sz w:val="28"/>
                <w:szCs w:val="28"/>
              </w:rPr>
            </w:pPr>
            <w:r w:rsidRPr="00463E7D">
              <w:rPr>
                <w:sz w:val="28"/>
                <w:szCs w:val="28"/>
              </w:rPr>
              <w:t>Приобщение к правилам безопасного поведения</w:t>
            </w:r>
          </w:p>
        </w:tc>
        <w:tc>
          <w:tcPr>
            <w:tcW w:w="1985" w:type="dxa"/>
          </w:tcPr>
          <w:p w:rsidR="00B021F5" w:rsidRPr="00463E7D" w:rsidRDefault="00B021F5" w:rsidP="00B021F5">
            <w:pPr>
              <w:rPr>
                <w:sz w:val="28"/>
                <w:szCs w:val="28"/>
              </w:rPr>
            </w:pPr>
            <w:r w:rsidRPr="00463E7D">
              <w:rPr>
                <w:sz w:val="28"/>
                <w:szCs w:val="28"/>
              </w:rPr>
              <w:t>Все помещения ДОУ</w:t>
            </w:r>
          </w:p>
        </w:tc>
        <w:tc>
          <w:tcPr>
            <w:tcW w:w="4819" w:type="dxa"/>
          </w:tcPr>
          <w:p w:rsidR="00B021F5" w:rsidRPr="00463E7D" w:rsidRDefault="00B021F5" w:rsidP="00CB3000">
            <w:pPr>
              <w:pStyle w:val="a3"/>
              <w:numPr>
                <w:ilvl w:val="0"/>
                <w:numId w:val="41"/>
              </w:numPr>
              <w:spacing w:after="0" w:line="240" w:lineRule="auto"/>
              <w:rPr>
                <w:rFonts w:ascii="Times New Roman" w:hAnsi="Times New Roman"/>
                <w:sz w:val="28"/>
                <w:szCs w:val="28"/>
              </w:rPr>
            </w:pPr>
            <w:r w:rsidRPr="00463E7D">
              <w:rPr>
                <w:rFonts w:ascii="Times New Roman" w:hAnsi="Times New Roman"/>
                <w:sz w:val="28"/>
                <w:szCs w:val="28"/>
              </w:rPr>
              <w:t>Иллюстрированный материал, картины, плакаты для рассматривания;</w:t>
            </w:r>
          </w:p>
          <w:p w:rsidR="00B021F5" w:rsidRPr="00463E7D" w:rsidRDefault="00B021F5" w:rsidP="00CB3000">
            <w:pPr>
              <w:pStyle w:val="a3"/>
              <w:numPr>
                <w:ilvl w:val="0"/>
                <w:numId w:val="41"/>
              </w:numPr>
              <w:spacing w:after="0" w:line="240" w:lineRule="auto"/>
              <w:rPr>
                <w:rFonts w:ascii="Times New Roman" w:hAnsi="Times New Roman"/>
                <w:sz w:val="28"/>
                <w:szCs w:val="28"/>
              </w:rPr>
            </w:pPr>
            <w:r w:rsidRPr="00463E7D">
              <w:rPr>
                <w:rFonts w:ascii="Times New Roman" w:hAnsi="Times New Roman"/>
                <w:sz w:val="28"/>
                <w:szCs w:val="28"/>
              </w:rPr>
              <w:t>Видеофильмы детей;</w:t>
            </w:r>
          </w:p>
          <w:p w:rsidR="00B021F5" w:rsidRPr="00463E7D" w:rsidRDefault="00B021F5" w:rsidP="00CB3000">
            <w:pPr>
              <w:pStyle w:val="a3"/>
              <w:numPr>
                <w:ilvl w:val="0"/>
                <w:numId w:val="41"/>
              </w:numPr>
              <w:spacing w:after="0" w:line="240" w:lineRule="auto"/>
              <w:rPr>
                <w:rFonts w:ascii="Times New Roman" w:hAnsi="Times New Roman"/>
                <w:sz w:val="28"/>
                <w:szCs w:val="28"/>
              </w:rPr>
            </w:pPr>
            <w:r w:rsidRPr="00463E7D">
              <w:rPr>
                <w:rFonts w:ascii="Times New Roman" w:hAnsi="Times New Roman"/>
                <w:sz w:val="28"/>
                <w:szCs w:val="28"/>
              </w:rPr>
              <w:t>Дидактические наборы соответствующей тематики;</w:t>
            </w:r>
          </w:p>
          <w:p w:rsidR="00B021F5" w:rsidRPr="00463E7D" w:rsidRDefault="00B021F5" w:rsidP="00CB3000">
            <w:pPr>
              <w:pStyle w:val="a3"/>
              <w:numPr>
                <w:ilvl w:val="0"/>
                <w:numId w:val="41"/>
              </w:numPr>
              <w:spacing w:after="0" w:line="240" w:lineRule="auto"/>
              <w:rPr>
                <w:rFonts w:ascii="Times New Roman" w:hAnsi="Times New Roman"/>
                <w:sz w:val="28"/>
                <w:szCs w:val="28"/>
              </w:rPr>
            </w:pPr>
            <w:r w:rsidRPr="00463E7D">
              <w:rPr>
                <w:rFonts w:ascii="Times New Roman" w:hAnsi="Times New Roman"/>
                <w:sz w:val="28"/>
                <w:szCs w:val="28"/>
              </w:rPr>
              <w:t>Художественная литература для чтения детям и чтения самими детьми;</w:t>
            </w:r>
          </w:p>
          <w:p w:rsidR="00B021F5" w:rsidRPr="00463E7D" w:rsidRDefault="00B021F5" w:rsidP="00CB3000">
            <w:pPr>
              <w:pStyle w:val="a3"/>
              <w:numPr>
                <w:ilvl w:val="0"/>
                <w:numId w:val="41"/>
              </w:numPr>
              <w:spacing w:after="0" w:line="240" w:lineRule="auto"/>
              <w:rPr>
                <w:rFonts w:ascii="Times New Roman" w:hAnsi="Times New Roman"/>
                <w:sz w:val="28"/>
                <w:szCs w:val="28"/>
              </w:rPr>
            </w:pPr>
            <w:r w:rsidRPr="00463E7D">
              <w:rPr>
                <w:rFonts w:ascii="Times New Roman" w:hAnsi="Times New Roman"/>
                <w:sz w:val="28"/>
                <w:szCs w:val="28"/>
              </w:rPr>
              <w:t>Энциклопедии;</w:t>
            </w:r>
          </w:p>
          <w:p w:rsidR="00B021F5" w:rsidRPr="00463E7D" w:rsidRDefault="00B021F5" w:rsidP="00CB3000">
            <w:pPr>
              <w:pStyle w:val="a3"/>
              <w:numPr>
                <w:ilvl w:val="0"/>
                <w:numId w:val="41"/>
              </w:numPr>
              <w:spacing w:after="0" w:line="240" w:lineRule="auto"/>
              <w:rPr>
                <w:rFonts w:ascii="Times New Roman" w:hAnsi="Times New Roman"/>
                <w:sz w:val="28"/>
                <w:szCs w:val="28"/>
              </w:rPr>
            </w:pPr>
            <w:r w:rsidRPr="00463E7D">
              <w:rPr>
                <w:rFonts w:ascii="Times New Roman" w:hAnsi="Times New Roman"/>
                <w:sz w:val="28"/>
                <w:szCs w:val="28"/>
              </w:rPr>
              <w:t>Игрушки – предметы для оперирования;</w:t>
            </w:r>
          </w:p>
          <w:p w:rsidR="00B021F5" w:rsidRPr="00463E7D" w:rsidRDefault="00B021F5" w:rsidP="00CB3000">
            <w:pPr>
              <w:pStyle w:val="a3"/>
              <w:numPr>
                <w:ilvl w:val="0"/>
                <w:numId w:val="41"/>
              </w:numPr>
              <w:spacing w:after="0" w:line="240" w:lineRule="auto"/>
              <w:rPr>
                <w:rFonts w:ascii="Times New Roman" w:hAnsi="Times New Roman"/>
                <w:sz w:val="28"/>
                <w:szCs w:val="28"/>
              </w:rPr>
            </w:pPr>
            <w:r w:rsidRPr="00463E7D">
              <w:rPr>
                <w:rFonts w:ascii="Times New Roman" w:hAnsi="Times New Roman"/>
                <w:sz w:val="28"/>
                <w:szCs w:val="28"/>
              </w:rPr>
              <w:t>Игрушки –персонажи и ролевые атрибуты;</w:t>
            </w:r>
          </w:p>
          <w:p w:rsidR="00B021F5" w:rsidRPr="00463E7D" w:rsidRDefault="00B021F5" w:rsidP="00CB3000">
            <w:pPr>
              <w:pStyle w:val="a3"/>
              <w:numPr>
                <w:ilvl w:val="0"/>
                <w:numId w:val="41"/>
              </w:numPr>
              <w:spacing w:after="0" w:line="240" w:lineRule="auto"/>
              <w:rPr>
                <w:rFonts w:ascii="Times New Roman" w:hAnsi="Times New Roman"/>
                <w:sz w:val="28"/>
                <w:szCs w:val="28"/>
              </w:rPr>
            </w:pPr>
            <w:r w:rsidRPr="00463E7D">
              <w:rPr>
                <w:rFonts w:ascii="Times New Roman" w:hAnsi="Times New Roman"/>
                <w:sz w:val="28"/>
                <w:szCs w:val="28"/>
              </w:rPr>
              <w:t>Маркеры игрового пространства</w:t>
            </w:r>
          </w:p>
        </w:tc>
      </w:tr>
      <w:tr w:rsidR="00B021F5" w:rsidRPr="00463E7D" w:rsidTr="00B021F5">
        <w:trPr>
          <w:trHeight w:val="144"/>
        </w:trPr>
        <w:tc>
          <w:tcPr>
            <w:tcW w:w="2518" w:type="dxa"/>
          </w:tcPr>
          <w:p w:rsidR="00B021F5" w:rsidRPr="00463E7D" w:rsidRDefault="00B021F5" w:rsidP="00B021F5">
            <w:pPr>
              <w:rPr>
                <w:sz w:val="28"/>
                <w:szCs w:val="28"/>
              </w:rPr>
            </w:pPr>
            <w:r w:rsidRPr="00463E7D">
              <w:rPr>
                <w:sz w:val="28"/>
                <w:szCs w:val="28"/>
              </w:rPr>
              <w:t xml:space="preserve">Передача детям о правилах безопасности дорожного движения в качестве пешехода и пассажира транспортного средства </w:t>
            </w:r>
          </w:p>
        </w:tc>
        <w:tc>
          <w:tcPr>
            <w:tcW w:w="1985" w:type="dxa"/>
          </w:tcPr>
          <w:p w:rsidR="00B021F5" w:rsidRPr="00463E7D" w:rsidRDefault="00730224" w:rsidP="00B021F5">
            <w:pPr>
              <w:rPr>
                <w:sz w:val="28"/>
                <w:szCs w:val="28"/>
              </w:rPr>
            </w:pPr>
            <w:r w:rsidRPr="00463E7D">
              <w:rPr>
                <w:sz w:val="28"/>
                <w:szCs w:val="28"/>
              </w:rPr>
              <w:t>Г</w:t>
            </w:r>
            <w:r w:rsidR="00B021F5" w:rsidRPr="00463E7D">
              <w:rPr>
                <w:sz w:val="28"/>
                <w:szCs w:val="28"/>
              </w:rPr>
              <w:t>рупп</w:t>
            </w:r>
            <w:r>
              <w:rPr>
                <w:sz w:val="28"/>
                <w:szCs w:val="28"/>
              </w:rPr>
              <w:t>ы</w:t>
            </w:r>
            <w:r w:rsidR="00B021F5" w:rsidRPr="00463E7D">
              <w:rPr>
                <w:sz w:val="28"/>
                <w:szCs w:val="28"/>
              </w:rPr>
              <w:t xml:space="preserve">, участок детского сада </w:t>
            </w:r>
          </w:p>
        </w:tc>
        <w:tc>
          <w:tcPr>
            <w:tcW w:w="4819" w:type="dxa"/>
          </w:tcPr>
          <w:p w:rsidR="00B021F5" w:rsidRPr="00463E7D" w:rsidRDefault="00B021F5" w:rsidP="00CB3000">
            <w:pPr>
              <w:pStyle w:val="a3"/>
              <w:numPr>
                <w:ilvl w:val="0"/>
                <w:numId w:val="42"/>
              </w:numPr>
              <w:spacing w:after="0" w:line="240" w:lineRule="auto"/>
              <w:rPr>
                <w:rFonts w:ascii="Times New Roman" w:hAnsi="Times New Roman"/>
                <w:sz w:val="28"/>
                <w:szCs w:val="28"/>
              </w:rPr>
            </w:pPr>
            <w:r w:rsidRPr="00463E7D">
              <w:rPr>
                <w:rFonts w:ascii="Times New Roman" w:hAnsi="Times New Roman"/>
                <w:sz w:val="28"/>
                <w:szCs w:val="28"/>
              </w:rPr>
              <w:t>Иллюстрированный материал, картины, плакаты для рассматривания;</w:t>
            </w:r>
          </w:p>
          <w:p w:rsidR="00B021F5" w:rsidRPr="00463E7D" w:rsidRDefault="00B021F5" w:rsidP="00CB3000">
            <w:pPr>
              <w:pStyle w:val="a3"/>
              <w:numPr>
                <w:ilvl w:val="0"/>
                <w:numId w:val="42"/>
              </w:numPr>
              <w:spacing w:after="0" w:line="240" w:lineRule="auto"/>
              <w:rPr>
                <w:rFonts w:ascii="Times New Roman" w:hAnsi="Times New Roman"/>
                <w:sz w:val="28"/>
                <w:szCs w:val="28"/>
              </w:rPr>
            </w:pPr>
            <w:r w:rsidRPr="00463E7D">
              <w:rPr>
                <w:rFonts w:ascii="Times New Roman" w:hAnsi="Times New Roman"/>
                <w:sz w:val="28"/>
                <w:szCs w:val="28"/>
              </w:rPr>
              <w:t>Видеофильмы для детей;</w:t>
            </w:r>
          </w:p>
          <w:p w:rsidR="00B021F5" w:rsidRPr="00463E7D" w:rsidRDefault="00B021F5" w:rsidP="00CB3000">
            <w:pPr>
              <w:pStyle w:val="a3"/>
              <w:numPr>
                <w:ilvl w:val="0"/>
                <w:numId w:val="42"/>
              </w:numPr>
              <w:spacing w:after="0" w:line="240" w:lineRule="auto"/>
              <w:rPr>
                <w:rFonts w:ascii="Times New Roman" w:hAnsi="Times New Roman"/>
                <w:sz w:val="28"/>
                <w:szCs w:val="28"/>
              </w:rPr>
            </w:pPr>
            <w:r w:rsidRPr="00463E7D">
              <w:rPr>
                <w:rFonts w:ascii="Times New Roman" w:hAnsi="Times New Roman"/>
                <w:sz w:val="28"/>
                <w:szCs w:val="28"/>
              </w:rPr>
              <w:t>Дидактические наборы соответствующей тематики;</w:t>
            </w:r>
          </w:p>
          <w:p w:rsidR="00B021F5" w:rsidRPr="00463E7D" w:rsidRDefault="00B021F5" w:rsidP="00CB3000">
            <w:pPr>
              <w:pStyle w:val="a3"/>
              <w:numPr>
                <w:ilvl w:val="0"/>
                <w:numId w:val="42"/>
              </w:numPr>
              <w:spacing w:after="0" w:line="240" w:lineRule="auto"/>
              <w:rPr>
                <w:rFonts w:ascii="Times New Roman" w:hAnsi="Times New Roman"/>
                <w:sz w:val="28"/>
                <w:szCs w:val="28"/>
              </w:rPr>
            </w:pPr>
            <w:r w:rsidRPr="00463E7D">
              <w:rPr>
                <w:rFonts w:ascii="Times New Roman" w:hAnsi="Times New Roman"/>
                <w:sz w:val="28"/>
                <w:szCs w:val="28"/>
              </w:rPr>
              <w:t>Игрушки – предметы оперирования;</w:t>
            </w:r>
          </w:p>
          <w:p w:rsidR="00B021F5" w:rsidRPr="00463E7D" w:rsidRDefault="00B021F5" w:rsidP="00CB3000">
            <w:pPr>
              <w:pStyle w:val="a3"/>
              <w:numPr>
                <w:ilvl w:val="0"/>
                <w:numId w:val="42"/>
              </w:numPr>
              <w:spacing w:after="0" w:line="240" w:lineRule="auto"/>
              <w:rPr>
                <w:rFonts w:ascii="Times New Roman" w:hAnsi="Times New Roman"/>
                <w:sz w:val="28"/>
                <w:szCs w:val="28"/>
              </w:rPr>
            </w:pPr>
            <w:r w:rsidRPr="00463E7D">
              <w:rPr>
                <w:rFonts w:ascii="Times New Roman" w:hAnsi="Times New Roman"/>
                <w:sz w:val="28"/>
                <w:szCs w:val="28"/>
              </w:rPr>
              <w:t>Игрушки –персонажи и ролевые атрибуты;</w:t>
            </w:r>
          </w:p>
          <w:p w:rsidR="00B021F5" w:rsidRPr="00463E7D" w:rsidRDefault="00B021F5" w:rsidP="00CB3000">
            <w:pPr>
              <w:pStyle w:val="a3"/>
              <w:numPr>
                <w:ilvl w:val="0"/>
                <w:numId w:val="42"/>
              </w:numPr>
              <w:spacing w:after="0" w:line="240" w:lineRule="auto"/>
              <w:rPr>
                <w:rFonts w:ascii="Times New Roman" w:hAnsi="Times New Roman"/>
                <w:sz w:val="28"/>
                <w:szCs w:val="28"/>
              </w:rPr>
            </w:pPr>
            <w:r w:rsidRPr="00463E7D">
              <w:rPr>
                <w:rFonts w:ascii="Times New Roman" w:hAnsi="Times New Roman"/>
                <w:sz w:val="28"/>
                <w:szCs w:val="28"/>
              </w:rPr>
              <w:lastRenderedPageBreak/>
              <w:t>Полифункциональные материалы;</w:t>
            </w:r>
          </w:p>
          <w:p w:rsidR="00B021F5" w:rsidRPr="00463E7D" w:rsidRDefault="00B021F5" w:rsidP="00CB3000">
            <w:pPr>
              <w:pStyle w:val="a3"/>
              <w:numPr>
                <w:ilvl w:val="0"/>
                <w:numId w:val="42"/>
              </w:numPr>
              <w:spacing w:after="0" w:line="240" w:lineRule="auto"/>
              <w:rPr>
                <w:rFonts w:ascii="Times New Roman" w:hAnsi="Times New Roman"/>
                <w:sz w:val="28"/>
                <w:szCs w:val="28"/>
              </w:rPr>
            </w:pPr>
            <w:r w:rsidRPr="00463E7D">
              <w:rPr>
                <w:rFonts w:ascii="Times New Roman" w:hAnsi="Times New Roman"/>
                <w:sz w:val="28"/>
                <w:szCs w:val="28"/>
              </w:rPr>
              <w:t>Настольные игры соответствующей тематики;</w:t>
            </w:r>
          </w:p>
          <w:p w:rsidR="00B021F5" w:rsidRPr="00463E7D" w:rsidRDefault="00B021F5" w:rsidP="00CB3000">
            <w:pPr>
              <w:pStyle w:val="a3"/>
              <w:numPr>
                <w:ilvl w:val="0"/>
                <w:numId w:val="42"/>
              </w:numPr>
              <w:spacing w:after="0" w:line="240" w:lineRule="auto"/>
              <w:rPr>
                <w:rFonts w:ascii="Times New Roman" w:hAnsi="Times New Roman"/>
                <w:sz w:val="28"/>
                <w:szCs w:val="28"/>
              </w:rPr>
            </w:pPr>
            <w:r w:rsidRPr="00463E7D">
              <w:rPr>
                <w:rFonts w:ascii="Times New Roman" w:hAnsi="Times New Roman"/>
                <w:sz w:val="28"/>
                <w:szCs w:val="28"/>
              </w:rPr>
              <w:t>Строительный материал;</w:t>
            </w:r>
          </w:p>
          <w:p w:rsidR="00B021F5" w:rsidRPr="00463E7D" w:rsidRDefault="00B021F5" w:rsidP="00CB3000">
            <w:pPr>
              <w:pStyle w:val="a3"/>
              <w:numPr>
                <w:ilvl w:val="0"/>
                <w:numId w:val="42"/>
              </w:numPr>
              <w:spacing w:after="0" w:line="240" w:lineRule="auto"/>
              <w:rPr>
                <w:rFonts w:ascii="Times New Roman" w:hAnsi="Times New Roman"/>
                <w:sz w:val="28"/>
                <w:szCs w:val="28"/>
              </w:rPr>
            </w:pPr>
            <w:r w:rsidRPr="00463E7D">
              <w:rPr>
                <w:rFonts w:ascii="Times New Roman" w:hAnsi="Times New Roman"/>
                <w:sz w:val="28"/>
                <w:szCs w:val="28"/>
              </w:rPr>
              <w:t>Конструкторы;</w:t>
            </w:r>
          </w:p>
          <w:p w:rsidR="00B021F5" w:rsidRPr="00463E7D" w:rsidRDefault="00B021F5" w:rsidP="00CB3000">
            <w:pPr>
              <w:pStyle w:val="a3"/>
              <w:numPr>
                <w:ilvl w:val="0"/>
                <w:numId w:val="42"/>
              </w:numPr>
              <w:spacing w:after="0" w:line="240" w:lineRule="auto"/>
              <w:rPr>
                <w:rFonts w:ascii="Times New Roman" w:hAnsi="Times New Roman"/>
                <w:sz w:val="28"/>
                <w:szCs w:val="28"/>
              </w:rPr>
            </w:pPr>
            <w:r w:rsidRPr="00463E7D">
              <w:rPr>
                <w:rFonts w:ascii="Times New Roman" w:hAnsi="Times New Roman"/>
                <w:sz w:val="28"/>
                <w:szCs w:val="28"/>
              </w:rPr>
              <w:t>Детали конструктора;</w:t>
            </w:r>
          </w:p>
          <w:p w:rsidR="00B021F5" w:rsidRPr="00463E7D" w:rsidRDefault="00B021F5" w:rsidP="00CB3000">
            <w:pPr>
              <w:pStyle w:val="a3"/>
              <w:numPr>
                <w:ilvl w:val="0"/>
                <w:numId w:val="42"/>
              </w:numPr>
              <w:spacing w:after="0" w:line="240" w:lineRule="auto"/>
              <w:rPr>
                <w:rFonts w:ascii="Times New Roman" w:hAnsi="Times New Roman"/>
                <w:sz w:val="28"/>
                <w:szCs w:val="28"/>
              </w:rPr>
            </w:pPr>
            <w:r w:rsidRPr="00463E7D">
              <w:rPr>
                <w:rFonts w:ascii="Times New Roman" w:hAnsi="Times New Roman"/>
                <w:sz w:val="28"/>
                <w:szCs w:val="28"/>
              </w:rPr>
              <w:t>Художественная литература для чтения детям и рассматривание самими детьми по теме «Безопасность»</w:t>
            </w:r>
          </w:p>
        </w:tc>
      </w:tr>
      <w:tr w:rsidR="00B021F5" w:rsidRPr="00463E7D" w:rsidTr="00B021F5">
        <w:trPr>
          <w:trHeight w:val="144"/>
        </w:trPr>
        <w:tc>
          <w:tcPr>
            <w:tcW w:w="2518" w:type="dxa"/>
          </w:tcPr>
          <w:p w:rsidR="00B021F5" w:rsidRPr="00463E7D" w:rsidRDefault="00B021F5" w:rsidP="00B021F5">
            <w:pPr>
              <w:rPr>
                <w:sz w:val="28"/>
                <w:szCs w:val="28"/>
              </w:rPr>
            </w:pPr>
            <w:r w:rsidRPr="00463E7D">
              <w:rPr>
                <w:sz w:val="28"/>
                <w:szCs w:val="28"/>
              </w:rPr>
              <w:lastRenderedPageBreak/>
              <w:t xml:space="preserve">Формирование осторожного и осмотрительного отношения к потенциально опасным для человека и окружающего мира природы ситуациями </w:t>
            </w:r>
          </w:p>
        </w:tc>
        <w:tc>
          <w:tcPr>
            <w:tcW w:w="1985" w:type="dxa"/>
          </w:tcPr>
          <w:p w:rsidR="00B021F5" w:rsidRPr="00463E7D" w:rsidRDefault="00B021F5" w:rsidP="00B021F5">
            <w:pPr>
              <w:rPr>
                <w:sz w:val="28"/>
                <w:szCs w:val="28"/>
              </w:rPr>
            </w:pPr>
            <w:r w:rsidRPr="00463E7D">
              <w:rPr>
                <w:sz w:val="28"/>
                <w:szCs w:val="28"/>
              </w:rPr>
              <w:t xml:space="preserve">Все пространства учреждения, участок учреждения </w:t>
            </w:r>
          </w:p>
        </w:tc>
        <w:tc>
          <w:tcPr>
            <w:tcW w:w="4819" w:type="dxa"/>
          </w:tcPr>
          <w:p w:rsidR="00B021F5" w:rsidRPr="00463E7D" w:rsidRDefault="00B021F5" w:rsidP="00CB3000">
            <w:pPr>
              <w:pStyle w:val="a3"/>
              <w:numPr>
                <w:ilvl w:val="0"/>
                <w:numId w:val="43"/>
              </w:numPr>
              <w:spacing w:after="0" w:line="240" w:lineRule="auto"/>
              <w:rPr>
                <w:rFonts w:ascii="Times New Roman" w:hAnsi="Times New Roman"/>
                <w:sz w:val="28"/>
                <w:szCs w:val="28"/>
              </w:rPr>
            </w:pPr>
            <w:r w:rsidRPr="00463E7D">
              <w:rPr>
                <w:rFonts w:ascii="Times New Roman" w:hAnsi="Times New Roman"/>
                <w:sz w:val="28"/>
                <w:szCs w:val="28"/>
              </w:rPr>
              <w:t>Иллюстрированный материал, картины, плакаты для рассматривания;</w:t>
            </w:r>
          </w:p>
          <w:p w:rsidR="00B021F5" w:rsidRPr="00463E7D" w:rsidRDefault="00B021F5" w:rsidP="00CB3000">
            <w:pPr>
              <w:pStyle w:val="a3"/>
              <w:numPr>
                <w:ilvl w:val="0"/>
                <w:numId w:val="43"/>
              </w:numPr>
              <w:spacing w:after="0" w:line="240" w:lineRule="auto"/>
              <w:rPr>
                <w:rFonts w:ascii="Times New Roman" w:hAnsi="Times New Roman"/>
                <w:sz w:val="28"/>
                <w:szCs w:val="28"/>
              </w:rPr>
            </w:pPr>
            <w:r w:rsidRPr="00463E7D">
              <w:rPr>
                <w:rFonts w:ascii="Times New Roman" w:hAnsi="Times New Roman"/>
                <w:sz w:val="28"/>
                <w:szCs w:val="28"/>
              </w:rPr>
              <w:t>Видеофильмы для детей;</w:t>
            </w:r>
          </w:p>
          <w:p w:rsidR="00B021F5" w:rsidRPr="00463E7D" w:rsidRDefault="00B021F5" w:rsidP="00CB3000">
            <w:pPr>
              <w:pStyle w:val="a3"/>
              <w:numPr>
                <w:ilvl w:val="0"/>
                <w:numId w:val="43"/>
              </w:numPr>
              <w:spacing w:after="0" w:line="240" w:lineRule="auto"/>
              <w:rPr>
                <w:rFonts w:ascii="Times New Roman" w:hAnsi="Times New Roman"/>
                <w:sz w:val="28"/>
                <w:szCs w:val="28"/>
              </w:rPr>
            </w:pPr>
            <w:r w:rsidRPr="00463E7D">
              <w:rPr>
                <w:rFonts w:ascii="Times New Roman" w:hAnsi="Times New Roman"/>
                <w:sz w:val="28"/>
                <w:szCs w:val="28"/>
              </w:rPr>
              <w:t>Дидактические наборы соответствующей тематики;</w:t>
            </w:r>
          </w:p>
          <w:p w:rsidR="00B021F5" w:rsidRPr="00463E7D" w:rsidRDefault="00B021F5" w:rsidP="00CB3000">
            <w:pPr>
              <w:pStyle w:val="a3"/>
              <w:numPr>
                <w:ilvl w:val="0"/>
                <w:numId w:val="43"/>
              </w:numPr>
              <w:spacing w:after="0" w:line="240" w:lineRule="auto"/>
              <w:rPr>
                <w:rFonts w:ascii="Times New Roman" w:hAnsi="Times New Roman"/>
                <w:sz w:val="28"/>
                <w:szCs w:val="28"/>
              </w:rPr>
            </w:pPr>
            <w:r w:rsidRPr="00463E7D">
              <w:rPr>
                <w:rFonts w:ascii="Times New Roman" w:hAnsi="Times New Roman"/>
                <w:sz w:val="28"/>
                <w:szCs w:val="28"/>
              </w:rPr>
              <w:t>Художественная литература для чтения детям и чтения самими детьми;</w:t>
            </w:r>
          </w:p>
          <w:p w:rsidR="00B021F5" w:rsidRPr="00463E7D" w:rsidRDefault="00B021F5" w:rsidP="00CB3000">
            <w:pPr>
              <w:pStyle w:val="a3"/>
              <w:numPr>
                <w:ilvl w:val="0"/>
                <w:numId w:val="43"/>
              </w:numPr>
              <w:spacing w:after="0" w:line="240" w:lineRule="auto"/>
              <w:rPr>
                <w:rFonts w:ascii="Times New Roman" w:hAnsi="Times New Roman"/>
                <w:sz w:val="28"/>
                <w:szCs w:val="28"/>
              </w:rPr>
            </w:pPr>
            <w:r w:rsidRPr="00463E7D">
              <w:rPr>
                <w:rFonts w:ascii="Times New Roman" w:hAnsi="Times New Roman"/>
                <w:sz w:val="28"/>
                <w:szCs w:val="28"/>
              </w:rPr>
              <w:t>Энциклопедии;</w:t>
            </w:r>
          </w:p>
          <w:p w:rsidR="00B021F5" w:rsidRPr="00463E7D" w:rsidRDefault="00B021F5" w:rsidP="00CB3000">
            <w:pPr>
              <w:pStyle w:val="a3"/>
              <w:numPr>
                <w:ilvl w:val="0"/>
                <w:numId w:val="43"/>
              </w:numPr>
              <w:spacing w:after="0" w:line="240" w:lineRule="auto"/>
              <w:rPr>
                <w:rFonts w:ascii="Times New Roman" w:hAnsi="Times New Roman"/>
                <w:sz w:val="28"/>
                <w:szCs w:val="28"/>
              </w:rPr>
            </w:pPr>
            <w:r w:rsidRPr="00463E7D">
              <w:rPr>
                <w:rFonts w:ascii="Times New Roman" w:hAnsi="Times New Roman"/>
                <w:sz w:val="28"/>
                <w:szCs w:val="28"/>
              </w:rPr>
              <w:t>Игрушки – предметы оперирования;</w:t>
            </w:r>
          </w:p>
          <w:p w:rsidR="00B021F5" w:rsidRPr="00463E7D" w:rsidRDefault="00B021F5" w:rsidP="00CB3000">
            <w:pPr>
              <w:pStyle w:val="a3"/>
              <w:numPr>
                <w:ilvl w:val="0"/>
                <w:numId w:val="43"/>
              </w:numPr>
              <w:spacing w:after="0" w:line="240" w:lineRule="auto"/>
              <w:rPr>
                <w:rFonts w:ascii="Times New Roman" w:hAnsi="Times New Roman"/>
                <w:sz w:val="28"/>
                <w:szCs w:val="28"/>
              </w:rPr>
            </w:pPr>
            <w:r w:rsidRPr="00463E7D">
              <w:rPr>
                <w:rFonts w:ascii="Times New Roman" w:hAnsi="Times New Roman"/>
                <w:sz w:val="28"/>
                <w:szCs w:val="28"/>
              </w:rPr>
              <w:t>Игрушки – персонажи и ролевые атрибуты;</w:t>
            </w:r>
          </w:p>
          <w:p w:rsidR="00B021F5" w:rsidRPr="00463E7D" w:rsidRDefault="00B021F5" w:rsidP="00CB3000">
            <w:pPr>
              <w:pStyle w:val="a3"/>
              <w:numPr>
                <w:ilvl w:val="0"/>
                <w:numId w:val="43"/>
              </w:numPr>
              <w:spacing w:after="0" w:line="240" w:lineRule="auto"/>
              <w:rPr>
                <w:rFonts w:ascii="Times New Roman" w:hAnsi="Times New Roman"/>
                <w:sz w:val="28"/>
                <w:szCs w:val="28"/>
              </w:rPr>
            </w:pPr>
            <w:r w:rsidRPr="00463E7D">
              <w:rPr>
                <w:rFonts w:ascii="Times New Roman" w:hAnsi="Times New Roman"/>
                <w:sz w:val="28"/>
                <w:szCs w:val="28"/>
              </w:rPr>
              <w:t>Маркеры игрового пространства;</w:t>
            </w:r>
          </w:p>
          <w:p w:rsidR="00B021F5" w:rsidRPr="00463E7D" w:rsidRDefault="00B021F5" w:rsidP="00CB3000">
            <w:pPr>
              <w:pStyle w:val="a3"/>
              <w:numPr>
                <w:ilvl w:val="0"/>
                <w:numId w:val="43"/>
              </w:numPr>
              <w:spacing w:after="0" w:line="240" w:lineRule="auto"/>
              <w:rPr>
                <w:rFonts w:ascii="Times New Roman" w:hAnsi="Times New Roman"/>
                <w:sz w:val="28"/>
                <w:szCs w:val="28"/>
              </w:rPr>
            </w:pPr>
            <w:r w:rsidRPr="00463E7D">
              <w:rPr>
                <w:rFonts w:ascii="Times New Roman" w:hAnsi="Times New Roman"/>
                <w:sz w:val="28"/>
                <w:szCs w:val="28"/>
              </w:rPr>
              <w:t>Строительный материал;</w:t>
            </w:r>
          </w:p>
          <w:p w:rsidR="00B021F5" w:rsidRPr="00463E7D" w:rsidRDefault="00B021F5" w:rsidP="00CB3000">
            <w:pPr>
              <w:pStyle w:val="a3"/>
              <w:numPr>
                <w:ilvl w:val="0"/>
                <w:numId w:val="43"/>
              </w:numPr>
              <w:spacing w:after="0" w:line="240" w:lineRule="auto"/>
              <w:rPr>
                <w:rFonts w:ascii="Times New Roman" w:hAnsi="Times New Roman"/>
                <w:sz w:val="28"/>
                <w:szCs w:val="28"/>
              </w:rPr>
            </w:pPr>
            <w:r w:rsidRPr="00463E7D">
              <w:rPr>
                <w:rFonts w:ascii="Times New Roman" w:hAnsi="Times New Roman"/>
                <w:sz w:val="28"/>
                <w:szCs w:val="28"/>
              </w:rPr>
              <w:t>Конструкторы и его детали;</w:t>
            </w:r>
          </w:p>
          <w:p w:rsidR="00B021F5" w:rsidRPr="00463E7D" w:rsidRDefault="00B021F5" w:rsidP="00CB3000">
            <w:pPr>
              <w:pStyle w:val="a3"/>
              <w:numPr>
                <w:ilvl w:val="0"/>
                <w:numId w:val="43"/>
              </w:numPr>
              <w:spacing w:after="0" w:line="240" w:lineRule="auto"/>
              <w:rPr>
                <w:rFonts w:ascii="Times New Roman" w:hAnsi="Times New Roman"/>
                <w:sz w:val="28"/>
                <w:szCs w:val="28"/>
              </w:rPr>
            </w:pPr>
            <w:r w:rsidRPr="00463E7D">
              <w:rPr>
                <w:rFonts w:ascii="Times New Roman" w:hAnsi="Times New Roman"/>
                <w:sz w:val="28"/>
                <w:szCs w:val="28"/>
              </w:rPr>
              <w:t>Настольные игры соответствующей тематики;</w:t>
            </w:r>
          </w:p>
          <w:p w:rsidR="00B021F5" w:rsidRPr="00463E7D" w:rsidRDefault="00B021F5" w:rsidP="00CB3000">
            <w:pPr>
              <w:pStyle w:val="a3"/>
              <w:numPr>
                <w:ilvl w:val="0"/>
                <w:numId w:val="43"/>
              </w:numPr>
              <w:spacing w:after="0" w:line="240" w:lineRule="auto"/>
              <w:rPr>
                <w:rFonts w:ascii="Times New Roman" w:hAnsi="Times New Roman"/>
                <w:sz w:val="28"/>
                <w:szCs w:val="28"/>
              </w:rPr>
            </w:pPr>
            <w:r w:rsidRPr="00463E7D">
              <w:rPr>
                <w:rFonts w:ascii="Times New Roman" w:hAnsi="Times New Roman"/>
                <w:sz w:val="28"/>
                <w:szCs w:val="28"/>
              </w:rPr>
              <w:t>Информационно- деловое оснащение ДОУ по теме;</w:t>
            </w:r>
          </w:p>
          <w:p w:rsidR="00B021F5" w:rsidRPr="00463E7D" w:rsidRDefault="00B021F5" w:rsidP="00CB3000">
            <w:pPr>
              <w:pStyle w:val="a3"/>
              <w:numPr>
                <w:ilvl w:val="0"/>
                <w:numId w:val="43"/>
              </w:numPr>
              <w:spacing w:after="0" w:line="240" w:lineRule="auto"/>
              <w:rPr>
                <w:rFonts w:ascii="Times New Roman" w:hAnsi="Times New Roman"/>
                <w:sz w:val="28"/>
                <w:szCs w:val="28"/>
              </w:rPr>
            </w:pPr>
            <w:r w:rsidRPr="00463E7D">
              <w:rPr>
                <w:rFonts w:ascii="Times New Roman" w:hAnsi="Times New Roman"/>
                <w:sz w:val="28"/>
                <w:szCs w:val="28"/>
              </w:rPr>
              <w:t>Настольные игры по теме</w:t>
            </w:r>
          </w:p>
        </w:tc>
      </w:tr>
      <w:tr w:rsidR="00B021F5" w:rsidRPr="00463E7D" w:rsidTr="00B021F5">
        <w:trPr>
          <w:trHeight w:val="144"/>
        </w:trPr>
        <w:tc>
          <w:tcPr>
            <w:tcW w:w="9322" w:type="dxa"/>
            <w:gridSpan w:val="3"/>
          </w:tcPr>
          <w:p w:rsidR="00B021F5" w:rsidRPr="00463E7D" w:rsidRDefault="00B021F5" w:rsidP="00B021F5">
            <w:pPr>
              <w:jc w:val="center"/>
              <w:rPr>
                <w:b/>
                <w:sz w:val="28"/>
                <w:szCs w:val="28"/>
              </w:rPr>
            </w:pPr>
            <w:r w:rsidRPr="00463E7D">
              <w:rPr>
                <w:b/>
                <w:sz w:val="28"/>
                <w:szCs w:val="28"/>
              </w:rPr>
              <w:t xml:space="preserve">Конструирование из разного материала </w:t>
            </w:r>
          </w:p>
        </w:tc>
      </w:tr>
      <w:tr w:rsidR="00B021F5" w:rsidRPr="00463E7D" w:rsidTr="00B021F5">
        <w:trPr>
          <w:trHeight w:val="144"/>
        </w:trPr>
        <w:tc>
          <w:tcPr>
            <w:tcW w:w="2518" w:type="dxa"/>
          </w:tcPr>
          <w:p w:rsidR="00B021F5" w:rsidRPr="00463E7D" w:rsidRDefault="00B021F5" w:rsidP="00B021F5">
            <w:pPr>
              <w:rPr>
                <w:sz w:val="28"/>
                <w:szCs w:val="28"/>
              </w:rPr>
            </w:pPr>
            <w:r w:rsidRPr="00463E7D">
              <w:rPr>
                <w:sz w:val="28"/>
                <w:szCs w:val="28"/>
              </w:rPr>
              <w:t xml:space="preserve">Развитие навыков и умений конструктивной деятельности </w:t>
            </w:r>
          </w:p>
        </w:tc>
        <w:tc>
          <w:tcPr>
            <w:tcW w:w="1985" w:type="dxa"/>
          </w:tcPr>
          <w:p w:rsidR="00B021F5" w:rsidRPr="00463E7D" w:rsidRDefault="00730224" w:rsidP="00B021F5">
            <w:pPr>
              <w:rPr>
                <w:sz w:val="28"/>
                <w:szCs w:val="28"/>
              </w:rPr>
            </w:pPr>
            <w:r>
              <w:rPr>
                <w:sz w:val="28"/>
                <w:szCs w:val="28"/>
              </w:rPr>
              <w:t xml:space="preserve">Группы </w:t>
            </w:r>
            <w:r w:rsidR="00B021F5" w:rsidRPr="00463E7D">
              <w:rPr>
                <w:sz w:val="28"/>
                <w:szCs w:val="28"/>
              </w:rPr>
              <w:t xml:space="preserve"> </w:t>
            </w:r>
          </w:p>
        </w:tc>
        <w:tc>
          <w:tcPr>
            <w:tcW w:w="4819" w:type="dxa"/>
          </w:tcPr>
          <w:p w:rsidR="00B021F5" w:rsidRPr="00463E7D" w:rsidRDefault="00B021F5" w:rsidP="00CB3000">
            <w:pPr>
              <w:pStyle w:val="a3"/>
              <w:numPr>
                <w:ilvl w:val="0"/>
                <w:numId w:val="44"/>
              </w:numPr>
              <w:spacing w:after="0" w:line="240" w:lineRule="auto"/>
              <w:rPr>
                <w:rFonts w:ascii="Times New Roman" w:hAnsi="Times New Roman"/>
                <w:sz w:val="28"/>
                <w:szCs w:val="28"/>
              </w:rPr>
            </w:pPr>
            <w:r w:rsidRPr="00463E7D">
              <w:rPr>
                <w:rFonts w:ascii="Times New Roman" w:hAnsi="Times New Roman"/>
                <w:sz w:val="28"/>
                <w:szCs w:val="28"/>
              </w:rPr>
              <w:t>Образно- символический материал (наборы картинок, календари погоды, природы, карты, атласы, глобусы и тд.);</w:t>
            </w:r>
          </w:p>
          <w:p w:rsidR="00B021F5" w:rsidRPr="00463E7D" w:rsidRDefault="00B021F5" w:rsidP="00CB3000">
            <w:pPr>
              <w:pStyle w:val="a3"/>
              <w:numPr>
                <w:ilvl w:val="0"/>
                <w:numId w:val="44"/>
              </w:numPr>
              <w:spacing w:after="0" w:line="240" w:lineRule="auto"/>
              <w:rPr>
                <w:rFonts w:ascii="Times New Roman" w:hAnsi="Times New Roman"/>
                <w:sz w:val="28"/>
                <w:szCs w:val="28"/>
              </w:rPr>
            </w:pPr>
            <w:r w:rsidRPr="00463E7D">
              <w:rPr>
                <w:rFonts w:ascii="Times New Roman" w:hAnsi="Times New Roman"/>
                <w:sz w:val="28"/>
                <w:szCs w:val="28"/>
              </w:rPr>
              <w:t>Строительный материал;</w:t>
            </w:r>
          </w:p>
          <w:p w:rsidR="00B021F5" w:rsidRPr="00463E7D" w:rsidRDefault="00B021F5" w:rsidP="00CB3000">
            <w:pPr>
              <w:pStyle w:val="a3"/>
              <w:numPr>
                <w:ilvl w:val="0"/>
                <w:numId w:val="44"/>
              </w:numPr>
              <w:spacing w:after="0" w:line="240" w:lineRule="auto"/>
              <w:rPr>
                <w:rFonts w:ascii="Times New Roman" w:hAnsi="Times New Roman"/>
                <w:sz w:val="28"/>
                <w:szCs w:val="28"/>
              </w:rPr>
            </w:pPr>
            <w:r w:rsidRPr="00463E7D">
              <w:rPr>
                <w:rFonts w:ascii="Times New Roman" w:hAnsi="Times New Roman"/>
                <w:sz w:val="28"/>
                <w:szCs w:val="28"/>
              </w:rPr>
              <w:t>Напольные конструкторы и его детали;</w:t>
            </w:r>
          </w:p>
          <w:p w:rsidR="00B021F5" w:rsidRPr="00463E7D" w:rsidRDefault="00B021F5" w:rsidP="00CB3000">
            <w:pPr>
              <w:pStyle w:val="a3"/>
              <w:numPr>
                <w:ilvl w:val="0"/>
                <w:numId w:val="44"/>
              </w:numPr>
              <w:spacing w:after="0" w:line="240" w:lineRule="auto"/>
              <w:rPr>
                <w:rFonts w:ascii="Times New Roman" w:hAnsi="Times New Roman"/>
                <w:sz w:val="28"/>
                <w:szCs w:val="28"/>
              </w:rPr>
            </w:pPr>
            <w:r w:rsidRPr="00463E7D">
              <w:rPr>
                <w:rFonts w:ascii="Times New Roman" w:hAnsi="Times New Roman"/>
                <w:sz w:val="28"/>
                <w:szCs w:val="28"/>
              </w:rPr>
              <w:t>Плоскостные конструкторы;</w:t>
            </w:r>
          </w:p>
          <w:p w:rsidR="00B021F5" w:rsidRPr="00463E7D" w:rsidRDefault="00B021F5" w:rsidP="00CB3000">
            <w:pPr>
              <w:pStyle w:val="a3"/>
              <w:numPr>
                <w:ilvl w:val="0"/>
                <w:numId w:val="44"/>
              </w:numPr>
              <w:spacing w:after="0" w:line="240" w:lineRule="auto"/>
              <w:rPr>
                <w:rFonts w:ascii="Times New Roman" w:hAnsi="Times New Roman"/>
                <w:sz w:val="28"/>
                <w:szCs w:val="28"/>
              </w:rPr>
            </w:pPr>
            <w:r w:rsidRPr="00463E7D">
              <w:rPr>
                <w:rFonts w:ascii="Times New Roman" w:hAnsi="Times New Roman"/>
                <w:sz w:val="28"/>
                <w:szCs w:val="28"/>
              </w:rPr>
              <w:lastRenderedPageBreak/>
              <w:t>Бумага, природные и бросовые материалы;</w:t>
            </w:r>
          </w:p>
          <w:p w:rsidR="00B021F5" w:rsidRPr="00463E7D" w:rsidRDefault="00B021F5" w:rsidP="00CB3000">
            <w:pPr>
              <w:pStyle w:val="a3"/>
              <w:numPr>
                <w:ilvl w:val="0"/>
                <w:numId w:val="44"/>
              </w:numPr>
              <w:spacing w:after="0" w:line="240" w:lineRule="auto"/>
              <w:rPr>
                <w:rFonts w:ascii="Times New Roman" w:hAnsi="Times New Roman"/>
                <w:sz w:val="28"/>
                <w:szCs w:val="28"/>
              </w:rPr>
            </w:pPr>
            <w:r w:rsidRPr="00463E7D">
              <w:rPr>
                <w:rFonts w:ascii="Times New Roman" w:hAnsi="Times New Roman"/>
                <w:sz w:val="28"/>
                <w:szCs w:val="28"/>
              </w:rPr>
              <w:t>Материалы, учитывающие интересы мальчиков и девочек</w:t>
            </w:r>
          </w:p>
        </w:tc>
      </w:tr>
      <w:tr w:rsidR="00B021F5" w:rsidRPr="00463E7D" w:rsidTr="00B021F5">
        <w:trPr>
          <w:trHeight w:val="144"/>
        </w:trPr>
        <w:tc>
          <w:tcPr>
            <w:tcW w:w="9322" w:type="dxa"/>
            <w:gridSpan w:val="3"/>
          </w:tcPr>
          <w:p w:rsidR="00B021F5" w:rsidRPr="00463E7D" w:rsidRDefault="00B021F5" w:rsidP="00B021F5">
            <w:pPr>
              <w:jc w:val="center"/>
              <w:rPr>
                <w:b/>
                <w:sz w:val="28"/>
                <w:szCs w:val="28"/>
              </w:rPr>
            </w:pPr>
            <w:r w:rsidRPr="00463E7D">
              <w:rPr>
                <w:b/>
                <w:sz w:val="28"/>
                <w:szCs w:val="28"/>
              </w:rPr>
              <w:lastRenderedPageBreak/>
              <w:t xml:space="preserve">Самообслуживание и элементарный бытовой труд </w:t>
            </w:r>
          </w:p>
        </w:tc>
      </w:tr>
      <w:tr w:rsidR="00B021F5" w:rsidRPr="00463E7D" w:rsidTr="00B021F5">
        <w:trPr>
          <w:trHeight w:val="144"/>
        </w:trPr>
        <w:tc>
          <w:tcPr>
            <w:tcW w:w="2518" w:type="dxa"/>
          </w:tcPr>
          <w:p w:rsidR="00B021F5" w:rsidRPr="00463E7D" w:rsidRDefault="00B021F5" w:rsidP="00B021F5">
            <w:pPr>
              <w:rPr>
                <w:sz w:val="28"/>
                <w:szCs w:val="28"/>
              </w:rPr>
            </w:pPr>
            <w:r w:rsidRPr="00463E7D">
              <w:rPr>
                <w:sz w:val="28"/>
                <w:szCs w:val="28"/>
              </w:rPr>
              <w:t>Развитие навыков и умений трудовой деятельности  (самообслуживание, хозяйственно- бытовой труд, труд в природе)</w:t>
            </w:r>
          </w:p>
        </w:tc>
        <w:tc>
          <w:tcPr>
            <w:tcW w:w="1985" w:type="dxa"/>
          </w:tcPr>
          <w:p w:rsidR="00B021F5" w:rsidRPr="00463E7D" w:rsidRDefault="00730224" w:rsidP="00B021F5">
            <w:pPr>
              <w:rPr>
                <w:sz w:val="28"/>
                <w:szCs w:val="28"/>
              </w:rPr>
            </w:pPr>
            <w:r>
              <w:rPr>
                <w:sz w:val="28"/>
                <w:szCs w:val="28"/>
              </w:rPr>
              <w:t>Группы</w:t>
            </w:r>
            <w:r w:rsidR="00B021F5">
              <w:rPr>
                <w:sz w:val="28"/>
                <w:szCs w:val="28"/>
              </w:rPr>
              <w:t xml:space="preserve">, </w:t>
            </w:r>
            <w:r w:rsidR="00B021F5" w:rsidRPr="00463E7D">
              <w:rPr>
                <w:sz w:val="28"/>
                <w:szCs w:val="28"/>
              </w:rPr>
              <w:t xml:space="preserve">участок учреждения </w:t>
            </w:r>
          </w:p>
        </w:tc>
        <w:tc>
          <w:tcPr>
            <w:tcW w:w="4819" w:type="dxa"/>
          </w:tcPr>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Игрушки – предметы оперирования;</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Маркеры игрового пространства;</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Атрибуты для сюжетно- ролевых игр «Семья», «Магазин», «Парикмахерская», «Больница», «Ателье», «Библиотека», «Школа» и др.;</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Полифункциональные материалы;</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Материалы для аппликации, конструирования из бумаги;</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Природные, бросовые материалы;</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Материалы, учитывающие интересы девочек и мальчиков</w:t>
            </w:r>
          </w:p>
        </w:tc>
      </w:tr>
      <w:tr w:rsidR="00B021F5" w:rsidRPr="00463E7D" w:rsidTr="00B021F5">
        <w:trPr>
          <w:trHeight w:val="144"/>
        </w:trPr>
        <w:tc>
          <w:tcPr>
            <w:tcW w:w="2518" w:type="dxa"/>
          </w:tcPr>
          <w:p w:rsidR="00B021F5" w:rsidRPr="00463E7D" w:rsidRDefault="00B021F5" w:rsidP="00B021F5">
            <w:pPr>
              <w:rPr>
                <w:sz w:val="28"/>
                <w:szCs w:val="28"/>
              </w:rPr>
            </w:pPr>
            <w:r w:rsidRPr="00463E7D">
              <w:rPr>
                <w:sz w:val="28"/>
                <w:szCs w:val="28"/>
              </w:rPr>
              <w:t xml:space="preserve">Воспитание ценностного отношения к собственному труду, труду других людей и его результатам </w:t>
            </w:r>
          </w:p>
        </w:tc>
        <w:tc>
          <w:tcPr>
            <w:tcW w:w="1985" w:type="dxa"/>
          </w:tcPr>
          <w:p w:rsidR="00B021F5" w:rsidRPr="00463E7D" w:rsidRDefault="00B021F5" w:rsidP="00B021F5">
            <w:pPr>
              <w:rPr>
                <w:sz w:val="28"/>
                <w:szCs w:val="28"/>
              </w:rPr>
            </w:pPr>
            <w:r w:rsidRPr="00463E7D">
              <w:rPr>
                <w:sz w:val="28"/>
                <w:szCs w:val="28"/>
              </w:rPr>
              <w:t xml:space="preserve">Все пространство учреждения, участок учреждения </w:t>
            </w:r>
          </w:p>
        </w:tc>
        <w:tc>
          <w:tcPr>
            <w:tcW w:w="4819" w:type="dxa"/>
          </w:tcPr>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Игрушки- предметы оперирования;</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Маркеры игрового пространства;</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Полифункциональные материалы;</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Образно- символический материал;</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Настольно- печатные игры по теме;</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Материалы, учитывающие интересов для мальчиков и девочек</w:t>
            </w:r>
          </w:p>
        </w:tc>
      </w:tr>
      <w:tr w:rsidR="00B021F5" w:rsidRPr="00463E7D" w:rsidTr="00B021F5">
        <w:trPr>
          <w:trHeight w:val="144"/>
        </w:trPr>
        <w:tc>
          <w:tcPr>
            <w:tcW w:w="9322" w:type="dxa"/>
            <w:gridSpan w:val="3"/>
          </w:tcPr>
          <w:p w:rsidR="00B021F5" w:rsidRPr="00463E7D" w:rsidRDefault="00B021F5" w:rsidP="00B021F5">
            <w:pPr>
              <w:jc w:val="center"/>
              <w:rPr>
                <w:b/>
                <w:sz w:val="28"/>
                <w:szCs w:val="28"/>
              </w:rPr>
            </w:pPr>
            <w:r w:rsidRPr="00463E7D">
              <w:rPr>
                <w:b/>
                <w:sz w:val="28"/>
                <w:szCs w:val="28"/>
              </w:rPr>
              <w:t xml:space="preserve">Музыкальная деятельность </w:t>
            </w:r>
          </w:p>
        </w:tc>
      </w:tr>
      <w:tr w:rsidR="00B021F5" w:rsidRPr="00463E7D" w:rsidTr="00B021F5">
        <w:trPr>
          <w:trHeight w:val="144"/>
        </w:trPr>
        <w:tc>
          <w:tcPr>
            <w:tcW w:w="2518" w:type="dxa"/>
          </w:tcPr>
          <w:p w:rsidR="00B021F5" w:rsidRPr="00463E7D" w:rsidRDefault="00B021F5" w:rsidP="00B021F5">
            <w:pPr>
              <w:rPr>
                <w:sz w:val="28"/>
                <w:szCs w:val="28"/>
              </w:rPr>
            </w:pPr>
            <w:r w:rsidRPr="00463E7D">
              <w:rPr>
                <w:sz w:val="28"/>
                <w:szCs w:val="28"/>
              </w:rPr>
              <w:t>Развитие навыков и умений музыкально- художественной  деятельности;</w:t>
            </w:r>
          </w:p>
          <w:p w:rsidR="00B021F5" w:rsidRPr="00463E7D" w:rsidRDefault="00B021F5" w:rsidP="00B021F5">
            <w:pPr>
              <w:rPr>
                <w:sz w:val="28"/>
                <w:szCs w:val="28"/>
              </w:rPr>
            </w:pPr>
            <w:r w:rsidRPr="00463E7D">
              <w:rPr>
                <w:sz w:val="28"/>
                <w:szCs w:val="28"/>
              </w:rPr>
              <w:t xml:space="preserve">Приобщение к музыкальному </w:t>
            </w:r>
            <w:r w:rsidRPr="00463E7D">
              <w:rPr>
                <w:sz w:val="28"/>
                <w:szCs w:val="28"/>
              </w:rPr>
              <w:lastRenderedPageBreak/>
              <w:t xml:space="preserve">искусству </w:t>
            </w:r>
          </w:p>
        </w:tc>
        <w:tc>
          <w:tcPr>
            <w:tcW w:w="1985" w:type="dxa"/>
          </w:tcPr>
          <w:p w:rsidR="00B021F5" w:rsidRPr="00463E7D" w:rsidRDefault="00730224" w:rsidP="00B021F5">
            <w:pPr>
              <w:rPr>
                <w:sz w:val="28"/>
                <w:szCs w:val="28"/>
              </w:rPr>
            </w:pPr>
            <w:r>
              <w:rPr>
                <w:sz w:val="28"/>
                <w:szCs w:val="28"/>
              </w:rPr>
              <w:lastRenderedPageBreak/>
              <w:t xml:space="preserve">Группы </w:t>
            </w:r>
          </w:p>
        </w:tc>
        <w:tc>
          <w:tcPr>
            <w:tcW w:w="4819" w:type="dxa"/>
          </w:tcPr>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 xml:space="preserve">Музыкальный центр, </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Пианино;</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Разнообразные музыкальные инструменты для детей;</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Подборка аудизаписей с музыкальными произведениями;</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lastRenderedPageBreak/>
              <w:t>Пособия, игрушки и атрибуты;</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Ширма для кукольного театра;</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Детские и взрослые костюмы;</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Детские хохломские стулья и стол;</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Шумовые коробочки;</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Дидактические наборы по теме;</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Детские рисунки по темам концертов артистов детской филармонии</w:t>
            </w:r>
          </w:p>
        </w:tc>
      </w:tr>
      <w:tr w:rsidR="00B021F5" w:rsidRPr="00463E7D" w:rsidTr="00B021F5">
        <w:trPr>
          <w:trHeight w:val="144"/>
        </w:trPr>
        <w:tc>
          <w:tcPr>
            <w:tcW w:w="9322" w:type="dxa"/>
            <w:gridSpan w:val="3"/>
          </w:tcPr>
          <w:p w:rsidR="00B021F5" w:rsidRPr="00463E7D" w:rsidRDefault="00B021F5" w:rsidP="00B021F5">
            <w:pPr>
              <w:jc w:val="center"/>
              <w:rPr>
                <w:b/>
                <w:sz w:val="28"/>
                <w:szCs w:val="28"/>
              </w:rPr>
            </w:pPr>
            <w:r w:rsidRPr="00463E7D">
              <w:rPr>
                <w:b/>
                <w:sz w:val="28"/>
                <w:szCs w:val="28"/>
              </w:rPr>
              <w:lastRenderedPageBreak/>
              <w:t xml:space="preserve">Изобразительная деятельность </w:t>
            </w:r>
          </w:p>
        </w:tc>
      </w:tr>
      <w:tr w:rsidR="00B021F5" w:rsidRPr="00463E7D" w:rsidTr="00B021F5">
        <w:trPr>
          <w:trHeight w:val="144"/>
        </w:trPr>
        <w:tc>
          <w:tcPr>
            <w:tcW w:w="2518" w:type="dxa"/>
          </w:tcPr>
          <w:p w:rsidR="00B021F5" w:rsidRPr="00463E7D" w:rsidRDefault="00B021F5" w:rsidP="00B021F5">
            <w:pPr>
              <w:rPr>
                <w:sz w:val="28"/>
                <w:szCs w:val="28"/>
              </w:rPr>
            </w:pPr>
            <w:r w:rsidRPr="00463E7D">
              <w:rPr>
                <w:sz w:val="28"/>
                <w:szCs w:val="28"/>
              </w:rPr>
              <w:t>Развитие навыков и умений изобразительной деятельности детей (рисование¸ лепка, аппликация, художественный труд)</w:t>
            </w:r>
          </w:p>
        </w:tc>
        <w:tc>
          <w:tcPr>
            <w:tcW w:w="1985" w:type="dxa"/>
            <w:vMerge w:val="restart"/>
          </w:tcPr>
          <w:p w:rsidR="00B021F5" w:rsidRPr="00463E7D" w:rsidRDefault="00730224" w:rsidP="00B021F5">
            <w:pPr>
              <w:rPr>
                <w:sz w:val="28"/>
                <w:szCs w:val="28"/>
              </w:rPr>
            </w:pPr>
            <w:r w:rsidRPr="00463E7D">
              <w:rPr>
                <w:sz w:val="28"/>
                <w:szCs w:val="28"/>
              </w:rPr>
              <w:t>Г</w:t>
            </w:r>
            <w:r w:rsidR="00B021F5" w:rsidRPr="00463E7D">
              <w:rPr>
                <w:sz w:val="28"/>
                <w:szCs w:val="28"/>
              </w:rPr>
              <w:t>рупп</w:t>
            </w:r>
            <w:r>
              <w:rPr>
                <w:sz w:val="28"/>
                <w:szCs w:val="28"/>
              </w:rPr>
              <w:t>ы</w:t>
            </w:r>
            <w:r w:rsidR="00B021F5" w:rsidRPr="00463E7D">
              <w:rPr>
                <w:sz w:val="28"/>
                <w:szCs w:val="28"/>
              </w:rPr>
              <w:t xml:space="preserve">, участок учреждения </w:t>
            </w:r>
          </w:p>
        </w:tc>
        <w:tc>
          <w:tcPr>
            <w:tcW w:w="4819" w:type="dxa"/>
            <w:vMerge w:val="restart"/>
          </w:tcPr>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Слайды с репродукциями картин;</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Материалы и оборудование для продуктивной деятельности (лепки, аппликации, рисования);</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Природный и бросовый материал;</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Иллюстрированный материал, картины, плакаты;</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Настольно –печатные игры на освоение цвета, формы, величина и типа «Ассоциации» и др.);</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Альбомы художественных произведений;</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Художественная литература с произведениями;</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Изделия с народными промыслами;</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Скульптуры малых форм (глина, дерево);</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Игрушки, муляжи. Гербарии, коллекции семян растений</w:t>
            </w:r>
          </w:p>
        </w:tc>
      </w:tr>
      <w:tr w:rsidR="00B021F5" w:rsidRPr="00463E7D" w:rsidTr="00B021F5">
        <w:trPr>
          <w:trHeight w:val="144"/>
        </w:trPr>
        <w:tc>
          <w:tcPr>
            <w:tcW w:w="2518" w:type="dxa"/>
          </w:tcPr>
          <w:p w:rsidR="00B021F5" w:rsidRPr="00463E7D" w:rsidRDefault="00B021F5" w:rsidP="00B021F5">
            <w:pPr>
              <w:rPr>
                <w:sz w:val="28"/>
                <w:szCs w:val="28"/>
              </w:rPr>
            </w:pPr>
            <w:r w:rsidRPr="00463E7D">
              <w:rPr>
                <w:sz w:val="28"/>
                <w:szCs w:val="28"/>
              </w:rPr>
              <w:t xml:space="preserve">Развитие детского творчества </w:t>
            </w:r>
          </w:p>
        </w:tc>
        <w:tc>
          <w:tcPr>
            <w:tcW w:w="1985" w:type="dxa"/>
            <w:vMerge/>
          </w:tcPr>
          <w:p w:rsidR="00B021F5" w:rsidRPr="00463E7D" w:rsidRDefault="00B021F5" w:rsidP="00B021F5">
            <w:pPr>
              <w:rPr>
                <w:sz w:val="28"/>
                <w:szCs w:val="28"/>
              </w:rPr>
            </w:pPr>
          </w:p>
        </w:tc>
        <w:tc>
          <w:tcPr>
            <w:tcW w:w="4819" w:type="dxa"/>
            <w:vMerge/>
          </w:tcPr>
          <w:p w:rsidR="00B021F5" w:rsidRPr="00463E7D" w:rsidRDefault="00B021F5" w:rsidP="00CB3000">
            <w:pPr>
              <w:pStyle w:val="a3"/>
              <w:numPr>
                <w:ilvl w:val="0"/>
                <w:numId w:val="45"/>
              </w:numPr>
              <w:spacing w:after="0" w:line="240" w:lineRule="auto"/>
              <w:rPr>
                <w:rFonts w:ascii="Times New Roman" w:hAnsi="Times New Roman"/>
                <w:sz w:val="28"/>
                <w:szCs w:val="28"/>
              </w:rPr>
            </w:pPr>
          </w:p>
        </w:tc>
      </w:tr>
      <w:tr w:rsidR="00B021F5" w:rsidRPr="00463E7D" w:rsidTr="00B021F5">
        <w:trPr>
          <w:trHeight w:val="144"/>
        </w:trPr>
        <w:tc>
          <w:tcPr>
            <w:tcW w:w="2518" w:type="dxa"/>
          </w:tcPr>
          <w:p w:rsidR="00B021F5" w:rsidRPr="00463E7D" w:rsidRDefault="00B021F5" w:rsidP="00B021F5">
            <w:pPr>
              <w:rPr>
                <w:sz w:val="28"/>
                <w:szCs w:val="28"/>
              </w:rPr>
            </w:pPr>
            <w:r w:rsidRPr="00463E7D">
              <w:rPr>
                <w:sz w:val="28"/>
                <w:szCs w:val="28"/>
              </w:rPr>
              <w:t xml:space="preserve">Приобщение к изобразительному искусству </w:t>
            </w:r>
          </w:p>
        </w:tc>
        <w:tc>
          <w:tcPr>
            <w:tcW w:w="1985" w:type="dxa"/>
          </w:tcPr>
          <w:p w:rsidR="00B021F5" w:rsidRPr="00463E7D" w:rsidRDefault="00730224" w:rsidP="00B021F5">
            <w:pPr>
              <w:rPr>
                <w:sz w:val="28"/>
                <w:szCs w:val="28"/>
              </w:rPr>
            </w:pPr>
            <w:r>
              <w:rPr>
                <w:sz w:val="28"/>
                <w:szCs w:val="28"/>
              </w:rPr>
              <w:t>Г</w:t>
            </w:r>
            <w:r w:rsidR="00B021F5" w:rsidRPr="00463E7D">
              <w:rPr>
                <w:sz w:val="28"/>
                <w:szCs w:val="28"/>
              </w:rPr>
              <w:t>рупп</w:t>
            </w:r>
            <w:r>
              <w:rPr>
                <w:sz w:val="28"/>
                <w:szCs w:val="28"/>
              </w:rPr>
              <w:t>ы</w:t>
            </w:r>
            <w:r w:rsidR="00B021F5" w:rsidRPr="00463E7D">
              <w:rPr>
                <w:sz w:val="28"/>
                <w:szCs w:val="28"/>
              </w:rPr>
              <w:t>, участок учреждения</w:t>
            </w:r>
          </w:p>
        </w:tc>
        <w:tc>
          <w:tcPr>
            <w:tcW w:w="4819" w:type="dxa"/>
          </w:tcPr>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Слайды с репродукциями картин;</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Альбомы художественных произведений;</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Художественная литература с иллюстрациями;</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Иллюстрированный материал, картины и плакаты;</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lastRenderedPageBreak/>
              <w:t>Изделия народных промыслов;</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Скульптуры малых форм (глины, дерево)</w:t>
            </w:r>
          </w:p>
        </w:tc>
      </w:tr>
      <w:tr w:rsidR="00B021F5" w:rsidRPr="00463E7D" w:rsidTr="00B021F5">
        <w:trPr>
          <w:trHeight w:val="144"/>
        </w:trPr>
        <w:tc>
          <w:tcPr>
            <w:tcW w:w="9322" w:type="dxa"/>
            <w:gridSpan w:val="3"/>
          </w:tcPr>
          <w:p w:rsidR="00B021F5" w:rsidRPr="00463E7D" w:rsidRDefault="00B021F5" w:rsidP="00B021F5">
            <w:pPr>
              <w:jc w:val="center"/>
              <w:rPr>
                <w:b/>
                <w:sz w:val="28"/>
                <w:szCs w:val="28"/>
              </w:rPr>
            </w:pPr>
            <w:r w:rsidRPr="00463E7D">
              <w:rPr>
                <w:b/>
                <w:sz w:val="28"/>
                <w:szCs w:val="28"/>
              </w:rPr>
              <w:lastRenderedPageBreak/>
              <w:t xml:space="preserve">Двигательная деятельность </w:t>
            </w:r>
          </w:p>
        </w:tc>
      </w:tr>
      <w:tr w:rsidR="00B021F5" w:rsidRPr="00463E7D" w:rsidTr="00B021F5">
        <w:trPr>
          <w:trHeight w:val="144"/>
        </w:trPr>
        <w:tc>
          <w:tcPr>
            <w:tcW w:w="2518" w:type="dxa"/>
          </w:tcPr>
          <w:p w:rsidR="00B021F5" w:rsidRPr="00463E7D" w:rsidRDefault="00B021F5" w:rsidP="00B021F5">
            <w:pPr>
              <w:rPr>
                <w:sz w:val="28"/>
                <w:szCs w:val="28"/>
              </w:rPr>
            </w:pPr>
            <w:r w:rsidRPr="00463E7D">
              <w:rPr>
                <w:sz w:val="28"/>
                <w:szCs w:val="28"/>
              </w:rPr>
              <w:t>Развитие физических качеств (скоростных, силовых, гибкости, выносливости и координации):</w:t>
            </w:r>
          </w:p>
          <w:p w:rsidR="00B021F5" w:rsidRPr="00463E7D" w:rsidRDefault="00B021F5" w:rsidP="00B021F5">
            <w:pPr>
              <w:rPr>
                <w:sz w:val="28"/>
                <w:szCs w:val="28"/>
              </w:rPr>
            </w:pPr>
            <w:r w:rsidRPr="00463E7D">
              <w:rPr>
                <w:sz w:val="28"/>
                <w:szCs w:val="28"/>
              </w:rPr>
              <w:t>Накопление и обогащение двигательного опыта детей (овладение основными  движениями)</w:t>
            </w:r>
          </w:p>
        </w:tc>
        <w:tc>
          <w:tcPr>
            <w:tcW w:w="1985" w:type="dxa"/>
          </w:tcPr>
          <w:p w:rsidR="00B021F5" w:rsidRPr="00463E7D" w:rsidRDefault="00730224" w:rsidP="00B021F5">
            <w:pPr>
              <w:rPr>
                <w:sz w:val="28"/>
                <w:szCs w:val="28"/>
              </w:rPr>
            </w:pPr>
            <w:r w:rsidRPr="00463E7D">
              <w:rPr>
                <w:sz w:val="28"/>
                <w:szCs w:val="28"/>
              </w:rPr>
              <w:t>Г</w:t>
            </w:r>
            <w:r w:rsidR="00B021F5" w:rsidRPr="00463E7D">
              <w:rPr>
                <w:sz w:val="28"/>
                <w:szCs w:val="28"/>
              </w:rPr>
              <w:t>рупп</w:t>
            </w:r>
            <w:r>
              <w:rPr>
                <w:sz w:val="28"/>
                <w:szCs w:val="28"/>
              </w:rPr>
              <w:t>ы</w:t>
            </w:r>
            <w:r w:rsidR="00B021F5" w:rsidRPr="00463E7D">
              <w:rPr>
                <w:sz w:val="28"/>
                <w:szCs w:val="28"/>
              </w:rPr>
              <w:t xml:space="preserve">, участок учреждения </w:t>
            </w:r>
          </w:p>
        </w:tc>
        <w:tc>
          <w:tcPr>
            <w:tcW w:w="4819" w:type="dxa"/>
          </w:tcPr>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Музыкальный центр;</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Оборудование (для ходьбы, бега, равновесия, прыжков, катания, бросания, ловли, ползания и лазания, ОРУ);</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Картотеки подвижных игр;</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Картотека по валеологии;</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Тренажеры;</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Атрибуты для спортивных игр;</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Игровые комплексы;</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Качели, карусели;</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Материалы, учитывающие интересы девочек и мальчиков</w:t>
            </w:r>
          </w:p>
        </w:tc>
      </w:tr>
      <w:tr w:rsidR="00B021F5" w:rsidRPr="00463E7D" w:rsidTr="00B021F5">
        <w:trPr>
          <w:trHeight w:val="144"/>
        </w:trPr>
        <w:tc>
          <w:tcPr>
            <w:tcW w:w="2518" w:type="dxa"/>
          </w:tcPr>
          <w:p w:rsidR="00B021F5" w:rsidRPr="00463E7D" w:rsidRDefault="00B021F5" w:rsidP="00B021F5">
            <w:pPr>
              <w:rPr>
                <w:sz w:val="28"/>
                <w:szCs w:val="28"/>
              </w:rPr>
            </w:pPr>
            <w:r w:rsidRPr="00463E7D">
              <w:rPr>
                <w:sz w:val="28"/>
                <w:szCs w:val="28"/>
              </w:rPr>
              <w:t xml:space="preserve">Формирование у воспитанников потребности в двигательной активности и физическом совершенствовании </w:t>
            </w:r>
          </w:p>
        </w:tc>
        <w:tc>
          <w:tcPr>
            <w:tcW w:w="1985" w:type="dxa"/>
          </w:tcPr>
          <w:p w:rsidR="00B021F5" w:rsidRPr="00463E7D" w:rsidRDefault="00730224" w:rsidP="00B021F5">
            <w:pPr>
              <w:rPr>
                <w:sz w:val="28"/>
                <w:szCs w:val="28"/>
              </w:rPr>
            </w:pPr>
            <w:r>
              <w:rPr>
                <w:sz w:val="28"/>
                <w:szCs w:val="28"/>
              </w:rPr>
              <w:t>Г</w:t>
            </w:r>
            <w:r w:rsidR="00B021F5" w:rsidRPr="00463E7D">
              <w:rPr>
                <w:sz w:val="28"/>
                <w:szCs w:val="28"/>
              </w:rPr>
              <w:t>рупп</w:t>
            </w:r>
            <w:r>
              <w:rPr>
                <w:sz w:val="28"/>
                <w:szCs w:val="28"/>
              </w:rPr>
              <w:t>ы</w:t>
            </w:r>
            <w:r w:rsidR="00B021F5" w:rsidRPr="00463E7D">
              <w:rPr>
                <w:sz w:val="28"/>
                <w:szCs w:val="28"/>
              </w:rPr>
              <w:t xml:space="preserve">, участок учреждения </w:t>
            </w:r>
          </w:p>
        </w:tc>
        <w:tc>
          <w:tcPr>
            <w:tcW w:w="4819" w:type="dxa"/>
          </w:tcPr>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Оборудование (для ходьбы, бега, равновесия, прыжков, катания, бросания, ловли, ползания и лазания, ОРУ);</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Настольно- печатные игры по теме;</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Игры на ловкость;</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Тренажеры (велосипед и др.);</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Фитбол;</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Атрибуты для спортивных игр;</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Игровые комплексы;</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Качели, карусели</w:t>
            </w:r>
          </w:p>
        </w:tc>
      </w:tr>
      <w:tr w:rsidR="00B021F5" w:rsidRPr="00463E7D" w:rsidTr="00B021F5">
        <w:trPr>
          <w:trHeight w:val="144"/>
        </w:trPr>
        <w:tc>
          <w:tcPr>
            <w:tcW w:w="2518" w:type="dxa"/>
          </w:tcPr>
          <w:p w:rsidR="00B021F5" w:rsidRPr="00463E7D" w:rsidRDefault="00B021F5" w:rsidP="00B021F5">
            <w:pPr>
              <w:rPr>
                <w:sz w:val="28"/>
                <w:szCs w:val="28"/>
              </w:rPr>
            </w:pPr>
            <w:r w:rsidRPr="00463E7D">
              <w:rPr>
                <w:sz w:val="28"/>
                <w:szCs w:val="28"/>
              </w:rPr>
              <w:t xml:space="preserve">Сохранение и укрепление физического и психического здоровья детей </w:t>
            </w:r>
          </w:p>
        </w:tc>
        <w:tc>
          <w:tcPr>
            <w:tcW w:w="1985" w:type="dxa"/>
          </w:tcPr>
          <w:p w:rsidR="00B021F5" w:rsidRPr="00463E7D" w:rsidRDefault="00B021F5" w:rsidP="00B021F5">
            <w:pPr>
              <w:rPr>
                <w:sz w:val="28"/>
                <w:szCs w:val="28"/>
              </w:rPr>
            </w:pPr>
            <w:r w:rsidRPr="00463E7D">
              <w:rPr>
                <w:sz w:val="28"/>
                <w:szCs w:val="28"/>
              </w:rPr>
              <w:t>Все пространство учреждения, участок учреждения</w:t>
            </w:r>
          </w:p>
        </w:tc>
        <w:tc>
          <w:tcPr>
            <w:tcW w:w="4819" w:type="dxa"/>
          </w:tcPr>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Развивающие игры;</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Художественная литература;</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Игры на ловкость;</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Дидактические игра на развитие психических процессов (мышление, внимание, память, воображение);</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Оборудование (для ходьбы, бега, равновесия, прыжков, катания, бросания, ловли, ползания и лазания, ОРУ);</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Картотеки подвижных игр;</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lastRenderedPageBreak/>
              <w:t>Тренажеры;</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Атрибуты для спортивных игр;</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Игровые комплексы;</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 xml:space="preserve">Качели </w:t>
            </w:r>
          </w:p>
        </w:tc>
      </w:tr>
      <w:tr w:rsidR="00B021F5" w:rsidRPr="00463E7D" w:rsidTr="00B021F5">
        <w:trPr>
          <w:trHeight w:val="144"/>
        </w:trPr>
        <w:tc>
          <w:tcPr>
            <w:tcW w:w="2518" w:type="dxa"/>
          </w:tcPr>
          <w:p w:rsidR="00B021F5" w:rsidRPr="00463E7D" w:rsidRDefault="00B021F5" w:rsidP="00B021F5">
            <w:pPr>
              <w:rPr>
                <w:sz w:val="28"/>
                <w:szCs w:val="28"/>
              </w:rPr>
            </w:pPr>
            <w:r w:rsidRPr="00463E7D">
              <w:rPr>
                <w:sz w:val="28"/>
                <w:szCs w:val="28"/>
              </w:rPr>
              <w:lastRenderedPageBreak/>
              <w:t>Воспитание культурно- гигиенических навыков</w:t>
            </w:r>
          </w:p>
        </w:tc>
        <w:tc>
          <w:tcPr>
            <w:tcW w:w="1985" w:type="dxa"/>
          </w:tcPr>
          <w:p w:rsidR="00B021F5" w:rsidRPr="00463E7D" w:rsidRDefault="00B021F5" w:rsidP="00B021F5">
            <w:pPr>
              <w:rPr>
                <w:sz w:val="28"/>
                <w:szCs w:val="28"/>
              </w:rPr>
            </w:pPr>
            <w:r w:rsidRPr="00463E7D">
              <w:rPr>
                <w:sz w:val="28"/>
                <w:szCs w:val="28"/>
              </w:rPr>
              <w:t xml:space="preserve">Все помещения групп участок учреждения </w:t>
            </w:r>
          </w:p>
        </w:tc>
        <w:tc>
          <w:tcPr>
            <w:tcW w:w="4819" w:type="dxa"/>
          </w:tcPr>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Алгоритмы запоминания последовательности КГН;</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Художественная литература;</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Игрушки- персонажи;</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Игрушки- предметы оперирования;</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Маркеры игрового пространства;</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Настольные игры соответствующей тематики;</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Иллюстрированный материал, картинки, плакаты</w:t>
            </w:r>
          </w:p>
        </w:tc>
      </w:tr>
      <w:tr w:rsidR="00B021F5" w:rsidRPr="00463E7D" w:rsidTr="00B021F5">
        <w:trPr>
          <w:trHeight w:val="144"/>
        </w:trPr>
        <w:tc>
          <w:tcPr>
            <w:tcW w:w="2518" w:type="dxa"/>
          </w:tcPr>
          <w:p w:rsidR="00B021F5" w:rsidRPr="00463E7D" w:rsidRDefault="00B021F5" w:rsidP="00B021F5">
            <w:pPr>
              <w:rPr>
                <w:sz w:val="28"/>
                <w:szCs w:val="28"/>
              </w:rPr>
            </w:pPr>
            <w:r w:rsidRPr="00463E7D">
              <w:rPr>
                <w:sz w:val="28"/>
                <w:szCs w:val="28"/>
              </w:rPr>
              <w:t xml:space="preserve">Формирование начальных представлений о здоровом образе жизни </w:t>
            </w:r>
          </w:p>
        </w:tc>
        <w:tc>
          <w:tcPr>
            <w:tcW w:w="1985" w:type="dxa"/>
          </w:tcPr>
          <w:p w:rsidR="00B021F5" w:rsidRPr="00463E7D" w:rsidRDefault="00730224" w:rsidP="00B021F5">
            <w:pPr>
              <w:rPr>
                <w:sz w:val="28"/>
                <w:szCs w:val="28"/>
              </w:rPr>
            </w:pPr>
            <w:r>
              <w:rPr>
                <w:sz w:val="28"/>
                <w:szCs w:val="28"/>
              </w:rPr>
              <w:t>Г</w:t>
            </w:r>
            <w:r w:rsidR="00B021F5" w:rsidRPr="00463E7D">
              <w:rPr>
                <w:sz w:val="28"/>
                <w:szCs w:val="28"/>
              </w:rPr>
              <w:t>рупп</w:t>
            </w:r>
            <w:r>
              <w:rPr>
                <w:sz w:val="28"/>
                <w:szCs w:val="28"/>
              </w:rPr>
              <w:t>ы</w:t>
            </w:r>
            <w:r w:rsidR="00B021F5" w:rsidRPr="00463E7D">
              <w:rPr>
                <w:sz w:val="28"/>
                <w:szCs w:val="28"/>
              </w:rPr>
              <w:t xml:space="preserve">, участок учреждения </w:t>
            </w:r>
          </w:p>
        </w:tc>
        <w:tc>
          <w:tcPr>
            <w:tcW w:w="4819" w:type="dxa"/>
          </w:tcPr>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Иллюстрированный материал, картинки, плакаты;</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Настольные игры соответствующие тематики;</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Художественная литература для чтения детям и чтения самими детьми;</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Игрушки- персонажи;</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Игрушки – предметы оперирования;</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Физкультурно- оздоровительное оборудование;</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Оборудование (для ходьбы, бега, равновесия, прыжков, катания, бросания, ловли, ползания и лазания, ОРУ);</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Картотеки подвижных игр;</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Картотека игр  по валеологии;</w:t>
            </w:r>
          </w:p>
          <w:p w:rsidR="00B021F5" w:rsidRPr="00463E7D" w:rsidRDefault="00B021F5" w:rsidP="00CB3000">
            <w:pPr>
              <w:pStyle w:val="a3"/>
              <w:numPr>
                <w:ilvl w:val="0"/>
                <w:numId w:val="45"/>
              </w:numPr>
              <w:spacing w:after="0" w:line="240" w:lineRule="auto"/>
              <w:rPr>
                <w:rFonts w:ascii="Times New Roman" w:hAnsi="Times New Roman"/>
                <w:sz w:val="28"/>
                <w:szCs w:val="28"/>
              </w:rPr>
            </w:pPr>
            <w:r w:rsidRPr="00463E7D">
              <w:rPr>
                <w:rFonts w:ascii="Times New Roman" w:hAnsi="Times New Roman"/>
                <w:sz w:val="28"/>
                <w:szCs w:val="28"/>
              </w:rPr>
              <w:t>Картотека «Игры, которые нас лечат»</w:t>
            </w:r>
          </w:p>
        </w:tc>
      </w:tr>
    </w:tbl>
    <w:p w:rsidR="00B021F5" w:rsidRPr="00B021F5" w:rsidRDefault="00B021F5" w:rsidP="00CD6884">
      <w:pPr>
        <w:ind w:firstLine="709"/>
        <w:jc w:val="both"/>
      </w:pPr>
      <w:r w:rsidRPr="00B021F5">
        <w:rPr>
          <w:color w:val="000000"/>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021F5" w:rsidRPr="001B09C7" w:rsidRDefault="00B021F5" w:rsidP="001B09C7">
      <w:pPr>
        <w:ind w:firstLine="709"/>
        <w:jc w:val="both"/>
        <w:rPr>
          <w:color w:val="000000"/>
          <w:sz w:val="28"/>
          <w:szCs w:val="28"/>
        </w:rPr>
      </w:pPr>
      <w:r w:rsidRPr="00B021F5">
        <w:rPr>
          <w:color w:val="000000"/>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обеспечивают:</w:t>
      </w:r>
      <w:r w:rsidR="001B09C7">
        <w:t xml:space="preserve"> </w:t>
      </w:r>
      <w:r w:rsidRPr="00B021F5">
        <w:rPr>
          <w:color w:val="000000"/>
          <w:sz w:val="28"/>
          <w:szCs w:val="28"/>
        </w:rPr>
        <w:t xml:space="preserve">игровую, познавательную, исследовательскую и творческую </w:t>
      </w:r>
      <w:r w:rsidRPr="00B021F5">
        <w:rPr>
          <w:color w:val="000000"/>
          <w:sz w:val="28"/>
          <w:szCs w:val="28"/>
        </w:rPr>
        <w:lastRenderedPageBreak/>
        <w:t>активность всех воспитанников, экспериментирование с доступными детям материалами (в том числе с песком и водой);</w:t>
      </w:r>
      <w:r w:rsidR="001B09C7">
        <w:t xml:space="preserve"> </w:t>
      </w:r>
      <w:r w:rsidRPr="00B021F5">
        <w:rPr>
          <w:color w:val="000000"/>
          <w:sz w:val="28"/>
          <w:szCs w:val="28"/>
        </w:rPr>
        <w:t xml:space="preserve">двигательную активность, в том числе развитие крупной и мелкой моторики, участие в </w:t>
      </w:r>
      <w:r w:rsidR="001B09C7">
        <w:rPr>
          <w:color w:val="000000"/>
          <w:sz w:val="28"/>
          <w:szCs w:val="28"/>
        </w:rPr>
        <w:t xml:space="preserve">подвижных играх и соревнованиях; </w:t>
      </w:r>
      <w:r w:rsidRPr="00B021F5">
        <w:rPr>
          <w:color w:val="000000"/>
          <w:sz w:val="28"/>
          <w:szCs w:val="28"/>
        </w:rPr>
        <w:t>эмоциональное благополучие детей во взаимодействии с предметно - пространственным окружением; возможность самовыражения детей.</w:t>
      </w:r>
      <w:r w:rsidRPr="00B021F5">
        <w:rPr>
          <w:sz w:val="28"/>
          <w:szCs w:val="28"/>
        </w:rPr>
        <w:t xml:space="preserve"> </w:t>
      </w:r>
      <w:r w:rsidRPr="00B021F5">
        <w:rPr>
          <w:color w:val="000000"/>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w:t>
      </w:r>
      <w:r w:rsidRPr="001B09C7">
        <w:rPr>
          <w:color w:val="000000"/>
          <w:sz w:val="28"/>
          <w:szCs w:val="28"/>
        </w:rPr>
        <w:t>, инвентарем (в соответствии со спецификой Программы).</w:t>
      </w:r>
    </w:p>
    <w:p w:rsidR="001B09C7" w:rsidRPr="001B09C7" w:rsidRDefault="001B09C7" w:rsidP="001B09C7">
      <w:pPr>
        <w:ind w:firstLine="709"/>
        <w:jc w:val="both"/>
        <w:rPr>
          <w:sz w:val="28"/>
          <w:szCs w:val="28"/>
        </w:rPr>
      </w:pPr>
      <w:r w:rsidRPr="001B09C7">
        <w:rPr>
          <w:sz w:val="28"/>
          <w:szCs w:val="28"/>
        </w:rPr>
        <w:t>Перечень игр и игрового оборудования</w:t>
      </w:r>
      <w:r>
        <w:rPr>
          <w:sz w:val="28"/>
          <w:szCs w:val="28"/>
        </w:rPr>
        <w:t xml:space="preserve"> составлен в соответствии с реализуемой Программой и тр</w:t>
      </w:r>
      <w:r w:rsidR="00730224">
        <w:rPr>
          <w:sz w:val="28"/>
          <w:szCs w:val="28"/>
        </w:rPr>
        <w:t xml:space="preserve">ебованиями ФГОС ДО (приложение </w:t>
      </w:r>
      <w:r w:rsidR="00FD2901">
        <w:rPr>
          <w:sz w:val="28"/>
          <w:szCs w:val="28"/>
        </w:rPr>
        <w:t>3</w:t>
      </w:r>
      <w:r>
        <w:rPr>
          <w:sz w:val="28"/>
          <w:szCs w:val="28"/>
        </w:rPr>
        <w:t xml:space="preserve">). </w:t>
      </w:r>
    </w:p>
    <w:p w:rsidR="00856F05" w:rsidRDefault="00856F05" w:rsidP="00856F05">
      <w:pPr>
        <w:rPr>
          <w:b/>
          <w:bCs/>
          <w:color w:val="000000"/>
          <w:sz w:val="28"/>
          <w:szCs w:val="28"/>
        </w:rPr>
      </w:pPr>
    </w:p>
    <w:p w:rsidR="00B021F5" w:rsidRPr="001B09C7" w:rsidRDefault="00B021F5" w:rsidP="00F04A4E">
      <w:pPr>
        <w:pStyle w:val="a3"/>
        <w:ind w:left="360"/>
        <w:jc w:val="center"/>
        <w:outlineLvl w:val="1"/>
        <w:rPr>
          <w:rFonts w:ascii="Times New Roman" w:eastAsia="BatangChe" w:hAnsi="Times New Roman"/>
          <w:b/>
          <w:bCs/>
          <w:color w:val="000000"/>
          <w:sz w:val="28"/>
          <w:szCs w:val="28"/>
          <w:u w:val="single"/>
        </w:rPr>
      </w:pPr>
      <w:bookmarkStart w:id="34" w:name="_Toc450754198"/>
      <w:r w:rsidRPr="001B09C7">
        <w:rPr>
          <w:rFonts w:ascii="Times New Roman" w:eastAsia="BatangChe" w:hAnsi="Times New Roman"/>
          <w:b/>
          <w:bCs/>
          <w:color w:val="000000"/>
          <w:sz w:val="28"/>
          <w:szCs w:val="28"/>
          <w:u w:val="single"/>
        </w:rPr>
        <w:t>Организация режима пребывания детей в образовательном учреждении</w:t>
      </w:r>
      <w:bookmarkEnd w:id="34"/>
    </w:p>
    <w:p w:rsidR="00B021F5" w:rsidRPr="00B021F5" w:rsidRDefault="00B021F5" w:rsidP="00856F05">
      <w:pPr>
        <w:ind w:firstLine="709"/>
        <w:jc w:val="both"/>
      </w:pPr>
      <w:r w:rsidRPr="00B021F5">
        <w:rPr>
          <w:color w:val="000000"/>
          <w:sz w:val="28"/>
          <w:szCs w:val="28"/>
        </w:rPr>
        <w:t>Режим жизнедеятельности воспитанников, организуемый в ДОУ соответствует возрастным особенностям детей, способствует их гармоничному развитию. При организации режима в ДОУ продумано сочетание организации бодрствования детей (игровая деятельность, занятия, прогулки и др.), питания и сна, отвечает требованиям норм и правил СанПиН (2.4.1. 3049 -13).</w:t>
      </w:r>
    </w:p>
    <w:p w:rsidR="00B021F5" w:rsidRPr="00B021F5" w:rsidRDefault="00B021F5" w:rsidP="00856F05">
      <w:pPr>
        <w:ind w:firstLine="709"/>
        <w:jc w:val="both"/>
      </w:pPr>
      <w:r w:rsidRPr="00B021F5">
        <w:rPr>
          <w:color w:val="000000"/>
          <w:sz w:val="28"/>
          <w:szCs w:val="28"/>
        </w:rPr>
        <w:t>Режим жизнедеятельности воспитанников ДОУ составлен так, что в нем сочетаются разные виды деятельности детей в течение дня: совместная деятельность воспитателя с детьми, осуществляемая как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так и в ходе в ходе режимных моментов, самостоятельная деятельность детей; взаимодействие с семьями детей по реализации основной общеобразовательной программы дошкольного образования.</w:t>
      </w:r>
    </w:p>
    <w:p w:rsidR="00B021F5" w:rsidRDefault="00B021F5" w:rsidP="00856F05">
      <w:pPr>
        <w:spacing w:line="276" w:lineRule="auto"/>
        <w:ind w:firstLine="709"/>
        <w:jc w:val="both"/>
        <w:rPr>
          <w:color w:val="000000"/>
          <w:sz w:val="28"/>
          <w:szCs w:val="28"/>
        </w:rPr>
      </w:pPr>
      <w:r w:rsidRPr="00B021F5">
        <w:rPr>
          <w:color w:val="000000"/>
          <w:sz w:val="28"/>
          <w:szCs w:val="28"/>
        </w:rPr>
        <w:t>Для достижения оздоровительного эффекта детей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B021F5" w:rsidRPr="00B021F5" w:rsidRDefault="00B021F5" w:rsidP="00856F05">
      <w:pPr>
        <w:ind w:firstLine="709"/>
        <w:jc w:val="both"/>
      </w:pPr>
      <w:r w:rsidRPr="00B021F5">
        <w:rPr>
          <w:color w:val="000000"/>
          <w:sz w:val="28"/>
          <w:szCs w:val="28"/>
        </w:rPr>
        <w:t>Ежедневная продолжительность прогулки детей в ДОУ составляет не менее 4 часов.</w:t>
      </w:r>
    </w:p>
    <w:p w:rsidR="00B021F5" w:rsidRPr="00B021F5" w:rsidRDefault="00B021F5" w:rsidP="00856F05">
      <w:pPr>
        <w:ind w:firstLine="709"/>
        <w:jc w:val="both"/>
      </w:pPr>
      <w:r w:rsidRPr="00B021F5">
        <w:rPr>
          <w:color w:val="000000"/>
          <w:sz w:val="28"/>
          <w:szCs w:val="28"/>
        </w:rPr>
        <w:t>Прогулки в ДОУ организуются 1 раз в день (холодное время года), 2 раза в де</w:t>
      </w:r>
      <w:r w:rsidR="001B09C7">
        <w:rPr>
          <w:color w:val="000000"/>
          <w:sz w:val="28"/>
          <w:szCs w:val="28"/>
        </w:rPr>
        <w:t>н</w:t>
      </w:r>
      <w:r w:rsidRPr="00B021F5">
        <w:rPr>
          <w:color w:val="000000"/>
          <w:sz w:val="28"/>
          <w:szCs w:val="28"/>
        </w:rPr>
        <w:t>ь (теплое время года) в соответствие с графиком прогулок: в первую (до обеда - после занятий) и вторую половину дня (после дневного сна или перед уходом детей домой).</w:t>
      </w:r>
    </w:p>
    <w:p w:rsidR="00B021F5" w:rsidRPr="00B021F5" w:rsidRDefault="00B021F5" w:rsidP="00856F05">
      <w:pPr>
        <w:ind w:firstLine="709"/>
        <w:jc w:val="both"/>
      </w:pPr>
      <w:r w:rsidRPr="00B021F5">
        <w:rPr>
          <w:color w:val="000000"/>
          <w:sz w:val="28"/>
          <w:szCs w:val="28"/>
        </w:rPr>
        <w:t>Общая продолжительность сна детей в ДОУ составляет 2 - 2,5 часа. При организации</w:t>
      </w:r>
    </w:p>
    <w:p w:rsidR="00B021F5" w:rsidRPr="00B021F5" w:rsidRDefault="00B021F5" w:rsidP="00856F05">
      <w:pPr>
        <w:ind w:firstLine="709"/>
        <w:jc w:val="both"/>
      </w:pPr>
      <w:r w:rsidRPr="00B021F5">
        <w:rPr>
          <w:color w:val="000000"/>
          <w:sz w:val="28"/>
          <w:szCs w:val="28"/>
        </w:rPr>
        <w:t xml:space="preserve">дневного сна детей в ДОУ педагогами ДОУ используются технологии, обеспечивающие эмоциональный комфорт детей при засыпании (музыкальное сопровождение; дети младших групп спят с любимыми </w:t>
      </w:r>
      <w:r w:rsidRPr="001B09C7">
        <w:rPr>
          <w:color w:val="000000"/>
          <w:sz w:val="28"/>
          <w:szCs w:val="28"/>
        </w:rPr>
        <w:lastRenderedPageBreak/>
        <w:t>домашними</w:t>
      </w:r>
      <w:r w:rsidRPr="00B021F5">
        <w:rPr>
          <w:color w:val="000000"/>
          <w:sz w:val="28"/>
          <w:szCs w:val="28"/>
        </w:rPr>
        <w:t xml:space="preserve"> игрушками, принесенными из дома). Детей с трудным засыпанием и чутким сном укладывают спать первыми и поднимают последними. Во время сна детей присутствие воспитателя или помощника воспитателя обязательно.</w:t>
      </w:r>
    </w:p>
    <w:p w:rsidR="00B021F5" w:rsidRPr="00B021F5" w:rsidRDefault="00B021F5" w:rsidP="00856F05">
      <w:pPr>
        <w:ind w:firstLine="709"/>
        <w:jc w:val="both"/>
      </w:pPr>
      <w:r w:rsidRPr="00B021F5">
        <w:rPr>
          <w:color w:val="000000"/>
          <w:sz w:val="28"/>
          <w:szCs w:val="28"/>
        </w:rPr>
        <w:t>Для достижения достаточного объема двигательной активности детей в МБДОУ используются все организованные формы двигательной активности с широким включением подвижных игр, спортивных и физических упражнений. Двигательная активность детей в организованных формах деятельности составляет не менее 50% всего объема суточной двигательной активности.</w:t>
      </w:r>
    </w:p>
    <w:p w:rsidR="00B021F5" w:rsidRPr="00B021F5" w:rsidRDefault="00B021F5" w:rsidP="00856F05">
      <w:pPr>
        <w:ind w:firstLine="709"/>
        <w:jc w:val="both"/>
      </w:pPr>
      <w:r w:rsidRPr="00B021F5">
        <w:rPr>
          <w:color w:val="000000"/>
          <w:sz w:val="28"/>
          <w:szCs w:val="28"/>
        </w:rPr>
        <w:t>В режиме дня педагогами ДОУ создаются условия для самостоятельной игровой деятельности детей: сюжетно - ролевых, режиссерских, подвижных игр, конструктивной, театрализованной деятельности и др. Самостоятельная деятельность детей дошкольного возраста в режиме дня составляет не менее 3 часов. Педагогами ДОУ осуществляется косвенное руководство самостоятельной деятельностью детей.</w:t>
      </w:r>
    </w:p>
    <w:p w:rsidR="00B021F5" w:rsidRPr="00B021F5" w:rsidRDefault="00B021F5" w:rsidP="001B09C7">
      <w:pPr>
        <w:ind w:firstLine="709"/>
        <w:jc w:val="both"/>
      </w:pPr>
      <w:r w:rsidRPr="00B021F5">
        <w:rPr>
          <w:color w:val="000000"/>
          <w:sz w:val="28"/>
          <w:szCs w:val="28"/>
        </w:rPr>
        <w:t>В режиме дня педагогами ДОУ организуется совместная деятельность воспитателя с детьми, в процессе которой воспитателями организуется работа по физическому, познавательно-речевому,</w:t>
      </w:r>
      <w:r w:rsidRPr="00B021F5">
        <w:rPr>
          <w:color w:val="000000"/>
          <w:sz w:val="28"/>
          <w:szCs w:val="28"/>
        </w:rPr>
        <w:tab/>
        <w:t>художественно- эстетическому,</w:t>
      </w:r>
      <w:r w:rsidR="001B09C7">
        <w:t xml:space="preserve"> </w:t>
      </w:r>
      <w:r w:rsidRPr="00B021F5">
        <w:rPr>
          <w:color w:val="000000"/>
          <w:sz w:val="28"/>
          <w:szCs w:val="28"/>
        </w:rPr>
        <w:t>социально-нравственному развитию в соответствие с реализуемой программой.</w:t>
      </w:r>
    </w:p>
    <w:p w:rsidR="00B021F5" w:rsidRPr="00B021F5" w:rsidRDefault="00B021F5" w:rsidP="001B09C7">
      <w:pPr>
        <w:ind w:firstLine="709"/>
        <w:jc w:val="both"/>
      </w:pPr>
      <w:r w:rsidRPr="00B021F5">
        <w:rPr>
          <w:color w:val="000000"/>
          <w:sz w:val="28"/>
          <w:szCs w:val="28"/>
        </w:rPr>
        <w:t xml:space="preserve">Непосредственная образовательная деятельность организуется на основе учебного плана ДОУ, расписания образовательной деятельности. Занятия с детьми проводятся в ДОУ в соответствие с реализуемыми учебными рабочими программами по </w:t>
      </w:r>
      <w:r w:rsidR="00730224">
        <w:rPr>
          <w:color w:val="000000"/>
          <w:sz w:val="28"/>
          <w:szCs w:val="28"/>
        </w:rPr>
        <w:t xml:space="preserve">возрастным группам. Организация </w:t>
      </w:r>
      <w:r w:rsidRPr="00B021F5">
        <w:rPr>
          <w:color w:val="000000"/>
          <w:sz w:val="28"/>
          <w:szCs w:val="28"/>
        </w:rPr>
        <w:t>образовательной</w:t>
      </w:r>
      <w:r w:rsidR="00730224">
        <w:rPr>
          <w:color w:val="000000"/>
          <w:sz w:val="28"/>
          <w:szCs w:val="28"/>
        </w:rPr>
        <w:t xml:space="preserve"> </w:t>
      </w:r>
      <w:r w:rsidRPr="00B021F5">
        <w:rPr>
          <w:color w:val="000000"/>
          <w:sz w:val="28"/>
          <w:szCs w:val="28"/>
        </w:rPr>
        <w:t>деятельности в ДОУ обеспечивается психолого-педагогическим сопровождением. В ДОУ организуются коррекционные занятия, проводимые учителем - логопедом, с детьми, имеющими речевые нарушения.</w:t>
      </w:r>
    </w:p>
    <w:p w:rsidR="00B021F5" w:rsidRPr="00B021F5" w:rsidRDefault="00B021F5" w:rsidP="00856F05">
      <w:pPr>
        <w:ind w:firstLine="709"/>
        <w:jc w:val="both"/>
      </w:pPr>
      <w:r w:rsidRPr="00B021F5">
        <w:rPr>
          <w:color w:val="000000"/>
          <w:sz w:val="28"/>
          <w:szCs w:val="28"/>
        </w:rPr>
        <w:t>Также в ДОУ организуются занятия педагога - психолога по эмоциональному развитию детей, развивающие занятия с детьми, имеющими отклонения в поведении, занятия по развитию психических процессов.</w:t>
      </w:r>
    </w:p>
    <w:p w:rsidR="00B021F5" w:rsidRPr="00B021F5" w:rsidRDefault="00B021F5" w:rsidP="00856F05">
      <w:pPr>
        <w:ind w:firstLine="709"/>
        <w:jc w:val="both"/>
      </w:pPr>
      <w:r w:rsidRPr="00B021F5">
        <w:rPr>
          <w:color w:val="000000"/>
          <w:sz w:val="28"/>
          <w:szCs w:val="28"/>
        </w:rPr>
        <w:t>В летний период года увеличивается ежедневная длительность пребывания детей на свежем воздухе, сокращается число занятий, некоторые режимные моменты переносятся на прогулочный участок.</w:t>
      </w:r>
    </w:p>
    <w:p w:rsidR="00B021F5" w:rsidRPr="00B021F5" w:rsidRDefault="00B021F5" w:rsidP="00856F05">
      <w:pPr>
        <w:ind w:firstLine="709"/>
        <w:jc w:val="both"/>
      </w:pPr>
      <w:r w:rsidRPr="00B021F5">
        <w:rPr>
          <w:color w:val="000000"/>
          <w:sz w:val="28"/>
          <w:szCs w:val="28"/>
        </w:rPr>
        <w:t>При организации режима жизнедеятельности детей в течение дня воспитателями реализуется содержание образовательных областей.</w:t>
      </w:r>
    </w:p>
    <w:p w:rsidR="00B021F5" w:rsidRPr="00B021F5" w:rsidRDefault="00B021F5" w:rsidP="00856F05">
      <w:pPr>
        <w:ind w:firstLine="709"/>
        <w:jc w:val="both"/>
      </w:pPr>
      <w:r w:rsidRPr="00B021F5">
        <w:rPr>
          <w:color w:val="000000"/>
          <w:sz w:val="28"/>
          <w:szCs w:val="28"/>
        </w:rPr>
        <w:t>В группах младшего дошкольного возраста при осуществлении основных режимных моментов используется индивидуальный подход к ребенку: сон может быть разным по длительности; в рационе питания могут быть замены блюд и др. Участие в непосредственной образовательной деятельности, организуемой воспитателями, детей младшего возраста добровольное (по желанию). Подъем детей после дневного сна постепенный.</w:t>
      </w:r>
    </w:p>
    <w:p w:rsidR="00B021F5" w:rsidRPr="00B021F5" w:rsidRDefault="00B021F5" w:rsidP="00856F05">
      <w:pPr>
        <w:ind w:firstLine="709"/>
        <w:jc w:val="both"/>
      </w:pPr>
      <w:r w:rsidRPr="00B021F5">
        <w:rPr>
          <w:color w:val="000000"/>
          <w:sz w:val="28"/>
          <w:szCs w:val="28"/>
        </w:rPr>
        <w:lastRenderedPageBreak/>
        <w:t>При организации режима в группах среднего и старшего дошкольного возраста предусматривается оптимальное чередование самостоятельной детской деятельности и непосредственной образовательной деятельности, коллективных и индивидуальных игр, умственных и физических нагрузок, разнообразной деятельности и отдыха.</w:t>
      </w:r>
    </w:p>
    <w:p w:rsidR="00B021F5" w:rsidRPr="00B021F5" w:rsidRDefault="00B021F5" w:rsidP="00856F05">
      <w:pPr>
        <w:ind w:firstLine="709"/>
        <w:jc w:val="both"/>
      </w:pPr>
      <w:r w:rsidRPr="00B021F5">
        <w:rPr>
          <w:color w:val="000000"/>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85543F" w:rsidRDefault="00B021F5" w:rsidP="006F1930">
      <w:pPr>
        <w:ind w:firstLine="709"/>
        <w:jc w:val="both"/>
        <w:rPr>
          <w:color w:val="000000"/>
          <w:sz w:val="28"/>
          <w:szCs w:val="28"/>
        </w:rPr>
      </w:pPr>
      <w:r w:rsidRPr="00B021F5">
        <w:rPr>
          <w:color w:val="000000"/>
          <w:sz w:val="28"/>
          <w:szCs w:val="28"/>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85543F" w:rsidRDefault="0085543F" w:rsidP="0085543F">
      <w:pPr>
        <w:jc w:val="center"/>
        <w:rPr>
          <w:b/>
          <w:color w:val="000000"/>
          <w:sz w:val="28"/>
          <w:szCs w:val="28"/>
        </w:rPr>
      </w:pPr>
      <w:r w:rsidRPr="0085543F">
        <w:rPr>
          <w:b/>
          <w:color w:val="000000"/>
          <w:sz w:val="28"/>
          <w:szCs w:val="28"/>
        </w:rPr>
        <w:t>Теплый период времени</w:t>
      </w:r>
    </w:p>
    <w:tbl>
      <w:tblPr>
        <w:tblStyle w:val="a7"/>
        <w:tblW w:w="0" w:type="auto"/>
        <w:tblLook w:val="04A0" w:firstRow="1" w:lastRow="0" w:firstColumn="1" w:lastColumn="0" w:noHBand="0" w:noVBand="1"/>
      </w:tblPr>
      <w:tblGrid>
        <w:gridCol w:w="3226"/>
        <w:gridCol w:w="1984"/>
        <w:gridCol w:w="2268"/>
        <w:gridCol w:w="2092"/>
      </w:tblGrid>
      <w:tr w:rsidR="00CD0862" w:rsidRPr="00463E7D" w:rsidTr="00CD0862">
        <w:trPr>
          <w:trHeight w:val="145"/>
        </w:trPr>
        <w:tc>
          <w:tcPr>
            <w:tcW w:w="3227" w:type="dxa"/>
          </w:tcPr>
          <w:p w:rsidR="00CD0862" w:rsidRPr="001B09C7" w:rsidRDefault="00CD0862" w:rsidP="009C573E">
            <w:pPr>
              <w:jc w:val="center"/>
              <w:rPr>
                <w:sz w:val="28"/>
                <w:szCs w:val="28"/>
              </w:rPr>
            </w:pPr>
            <w:r w:rsidRPr="001B09C7">
              <w:rPr>
                <w:sz w:val="28"/>
                <w:szCs w:val="28"/>
              </w:rPr>
              <w:t xml:space="preserve">Режимные моменты </w:t>
            </w:r>
          </w:p>
        </w:tc>
        <w:tc>
          <w:tcPr>
            <w:tcW w:w="1984" w:type="dxa"/>
          </w:tcPr>
          <w:p w:rsidR="00CD0862" w:rsidRPr="001B09C7" w:rsidRDefault="00CD0862" w:rsidP="009C573E">
            <w:pPr>
              <w:jc w:val="center"/>
              <w:rPr>
                <w:sz w:val="28"/>
                <w:szCs w:val="28"/>
              </w:rPr>
            </w:pPr>
            <w:r w:rsidRPr="001B09C7">
              <w:rPr>
                <w:sz w:val="28"/>
                <w:szCs w:val="28"/>
              </w:rPr>
              <w:t xml:space="preserve">Ранний возраст </w:t>
            </w:r>
          </w:p>
          <w:p w:rsidR="00CD0862" w:rsidRPr="001B09C7" w:rsidRDefault="00CD0862" w:rsidP="009C573E">
            <w:pPr>
              <w:jc w:val="center"/>
              <w:rPr>
                <w:sz w:val="28"/>
                <w:szCs w:val="28"/>
              </w:rPr>
            </w:pPr>
            <w:r w:rsidRPr="001B09C7">
              <w:rPr>
                <w:sz w:val="28"/>
                <w:szCs w:val="28"/>
              </w:rPr>
              <w:t>(1,5 – 3 лет)</w:t>
            </w:r>
          </w:p>
        </w:tc>
        <w:tc>
          <w:tcPr>
            <w:tcW w:w="2268" w:type="dxa"/>
          </w:tcPr>
          <w:p w:rsidR="00CD0862" w:rsidRPr="001B09C7" w:rsidRDefault="00CD0862" w:rsidP="009C573E">
            <w:pPr>
              <w:jc w:val="center"/>
              <w:rPr>
                <w:sz w:val="28"/>
                <w:szCs w:val="28"/>
              </w:rPr>
            </w:pPr>
            <w:r w:rsidRPr="001B09C7">
              <w:rPr>
                <w:sz w:val="28"/>
                <w:szCs w:val="28"/>
              </w:rPr>
              <w:t>Средний дошкольный возраст (3 – 5 лет)</w:t>
            </w:r>
          </w:p>
        </w:tc>
        <w:tc>
          <w:tcPr>
            <w:tcW w:w="2092" w:type="dxa"/>
          </w:tcPr>
          <w:p w:rsidR="00CD0862" w:rsidRPr="001B09C7" w:rsidRDefault="00CD0862" w:rsidP="009C573E">
            <w:pPr>
              <w:jc w:val="center"/>
              <w:rPr>
                <w:sz w:val="28"/>
                <w:szCs w:val="28"/>
              </w:rPr>
            </w:pPr>
            <w:r w:rsidRPr="001B09C7">
              <w:rPr>
                <w:sz w:val="28"/>
                <w:szCs w:val="28"/>
              </w:rPr>
              <w:t>Старший дошкольный возраст (5 – 7 лет)</w:t>
            </w:r>
          </w:p>
        </w:tc>
      </w:tr>
      <w:tr w:rsidR="00CD0862" w:rsidRPr="00463E7D" w:rsidTr="00CD0862">
        <w:trPr>
          <w:trHeight w:val="145"/>
        </w:trPr>
        <w:tc>
          <w:tcPr>
            <w:tcW w:w="3227" w:type="dxa"/>
          </w:tcPr>
          <w:p w:rsidR="00CD0862" w:rsidRPr="001B09C7" w:rsidRDefault="00CD0862" w:rsidP="00CD0862">
            <w:pPr>
              <w:jc w:val="center"/>
              <w:rPr>
                <w:sz w:val="28"/>
                <w:szCs w:val="28"/>
              </w:rPr>
            </w:pPr>
            <w:r w:rsidRPr="001B09C7">
              <w:rPr>
                <w:sz w:val="28"/>
                <w:szCs w:val="28"/>
              </w:rPr>
              <w:t xml:space="preserve">Прием детей на участке </w:t>
            </w:r>
          </w:p>
        </w:tc>
        <w:tc>
          <w:tcPr>
            <w:tcW w:w="1984" w:type="dxa"/>
          </w:tcPr>
          <w:p w:rsidR="00CD0862" w:rsidRPr="001B09C7" w:rsidRDefault="00CD0862" w:rsidP="009C573E">
            <w:pPr>
              <w:jc w:val="center"/>
              <w:rPr>
                <w:sz w:val="28"/>
                <w:szCs w:val="28"/>
              </w:rPr>
            </w:pPr>
            <w:r w:rsidRPr="001B09C7">
              <w:rPr>
                <w:sz w:val="28"/>
                <w:szCs w:val="28"/>
              </w:rPr>
              <w:t>7.00 – 8.15</w:t>
            </w:r>
          </w:p>
        </w:tc>
        <w:tc>
          <w:tcPr>
            <w:tcW w:w="2268" w:type="dxa"/>
          </w:tcPr>
          <w:p w:rsidR="00CD0862" w:rsidRPr="001B09C7" w:rsidRDefault="00CD0862" w:rsidP="009C573E">
            <w:pPr>
              <w:jc w:val="center"/>
              <w:rPr>
                <w:sz w:val="28"/>
                <w:szCs w:val="28"/>
              </w:rPr>
            </w:pPr>
            <w:r w:rsidRPr="001B09C7">
              <w:rPr>
                <w:sz w:val="28"/>
                <w:szCs w:val="28"/>
              </w:rPr>
              <w:t>7.00 – 8.10</w:t>
            </w:r>
          </w:p>
        </w:tc>
        <w:tc>
          <w:tcPr>
            <w:tcW w:w="2092" w:type="dxa"/>
          </w:tcPr>
          <w:p w:rsidR="00CD0862" w:rsidRPr="001B09C7" w:rsidRDefault="00CD0862" w:rsidP="009C573E">
            <w:pPr>
              <w:jc w:val="center"/>
              <w:rPr>
                <w:sz w:val="28"/>
                <w:szCs w:val="28"/>
              </w:rPr>
            </w:pPr>
            <w:r w:rsidRPr="001B09C7">
              <w:rPr>
                <w:sz w:val="28"/>
                <w:szCs w:val="28"/>
              </w:rPr>
              <w:t>7.00 – 8.10</w:t>
            </w:r>
          </w:p>
        </w:tc>
      </w:tr>
      <w:tr w:rsidR="00CD0862" w:rsidRPr="00463E7D" w:rsidTr="00CD0862">
        <w:trPr>
          <w:trHeight w:val="145"/>
        </w:trPr>
        <w:tc>
          <w:tcPr>
            <w:tcW w:w="3227" w:type="dxa"/>
          </w:tcPr>
          <w:p w:rsidR="00CD0862" w:rsidRPr="001B09C7" w:rsidRDefault="00CD0862" w:rsidP="009C573E">
            <w:pPr>
              <w:jc w:val="center"/>
              <w:rPr>
                <w:sz w:val="28"/>
                <w:szCs w:val="28"/>
              </w:rPr>
            </w:pPr>
            <w:r w:rsidRPr="001B09C7">
              <w:rPr>
                <w:sz w:val="28"/>
                <w:szCs w:val="28"/>
              </w:rPr>
              <w:t>Утренняя гимнастика</w:t>
            </w:r>
          </w:p>
        </w:tc>
        <w:tc>
          <w:tcPr>
            <w:tcW w:w="1984" w:type="dxa"/>
          </w:tcPr>
          <w:p w:rsidR="00CD0862" w:rsidRPr="001B09C7" w:rsidRDefault="00CD0862" w:rsidP="009C573E">
            <w:pPr>
              <w:jc w:val="center"/>
              <w:rPr>
                <w:sz w:val="28"/>
                <w:szCs w:val="28"/>
              </w:rPr>
            </w:pPr>
            <w:r w:rsidRPr="001B09C7">
              <w:rPr>
                <w:sz w:val="28"/>
                <w:szCs w:val="28"/>
              </w:rPr>
              <w:t>8.15 – 8.20</w:t>
            </w:r>
          </w:p>
        </w:tc>
        <w:tc>
          <w:tcPr>
            <w:tcW w:w="2268" w:type="dxa"/>
          </w:tcPr>
          <w:p w:rsidR="00CD0862" w:rsidRPr="001B09C7" w:rsidRDefault="00CD0862" w:rsidP="009C573E">
            <w:pPr>
              <w:jc w:val="center"/>
              <w:rPr>
                <w:sz w:val="28"/>
                <w:szCs w:val="28"/>
              </w:rPr>
            </w:pPr>
            <w:r w:rsidRPr="001B09C7">
              <w:rPr>
                <w:sz w:val="28"/>
                <w:szCs w:val="28"/>
              </w:rPr>
              <w:t>8.10 – 8.20</w:t>
            </w:r>
          </w:p>
        </w:tc>
        <w:tc>
          <w:tcPr>
            <w:tcW w:w="2092" w:type="dxa"/>
          </w:tcPr>
          <w:p w:rsidR="00CD0862" w:rsidRPr="001B09C7" w:rsidRDefault="00CD0862" w:rsidP="009C573E">
            <w:pPr>
              <w:jc w:val="center"/>
              <w:rPr>
                <w:sz w:val="28"/>
                <w:szCs w:val="28"/>
              </w:rPr>
            </w:pPr>
            <w:r w:rsidRPr="001B09C7">
              <w:rPr>
                <w:sz w:val="28"/>
                <w:szCs w:val="28"/>
              </w:rPr>
              <w:t>8.10 – 8.25</w:t>
            </w:r>
          </w:p>
        </w:tc>
      </w:tr>
      <w:tr w:rsidR="00CD0862" w:rsidRPr="00463E7D" w:rsidTr="00CD0862">
        <w:trPr>
          <w:trHeight w:val="145"/>
        </w:trPr>
        <w:tc>
          <w:tcPr>
            <w:tcW w:w="3227" w:type="dxa"/>
          </w:tcPr>
          <w:p w:rsidR="00CD0862" w:rsidRPr="001B09C7" w:rsidRDefault="00CD0862" w:rsidP="009C573E">
            <w:pPr>
              <w:jc w:val="center"/>
              <w:rPr>
                <w:sz w:val="28"/>
                <w:szCs w:val="28"/>
              </w:rPr>
            </w:pPr>
            <w:r w:rsidRPr="001B09C7">
              <w:rPr>
                <w:sz w:val="28"/>
                <w:szCs w:val="28"/>
              </w:rPr>
              <w:t>Подготовка к завтраку, завтрак</w:t>
            </w:r>
          </w:p>
        </w:tc>
        <w:tc>
          <w:tcPr>
            <w:tcW w:w="1984" w:type="dxa"/>
          </w:tcPr>
          <w:p w:rsidR="00CD0862" w:rsidRPr="001B09C7" w:rsidRDefault="00CD0862" w:rsidP="009C573E">
            <w:pPr>
              <w:jc w:val="center"/>
              <w:rPr>
                <w:sz w:val="28"/>
                <w:szCs w:val="28"/>
              </w:rPr>
            </w:pPr>
            <w:r w:rsidRPr="001B09C7">
              <w:rPr>
                <w:sz w:val="28"/>
                <w:szCs w:val="28"/>
              </w:rPr>
              <w:t>8.20 – 8.50</w:t>
            </w:r>
          </w:p>
        </w:tc>
        <w:tc>
          <w:tcPr>
            <w:tcW w:w="2268" w:type="dxa"/>
          </w:tcPr>
          <w:p w:rsidR="00CD0862" w:rsidRPr="001B09C7" w:rsidRDefault="00CD0862" w:rsidP="009C573E">
            <w:pPr>
              <w:jc w:val="center"/>
              <w:rPr>
                <w:sz w:val="28"/>
                <w:szCs w:val="28"/>
              </w:rPr>
            </w:pPr>
            <w:r w:rsidRPr="001B09C7">
              <w:rPr>
                <w:sz w:val="28"/>
                <w:szCs w:val="28"/>
              </w:rPr>
              <w:t>8.20 – 8.45</w:t>
            </w:r>
          </w:p>
        </w:tc>
        <w:tc>
          <w:tcPr>
            <w:tcW w:w="2092" w:type="dxa"/>
          </w:tcPr>
          <w:p w:rsidR="00CD0862" w:rsidRPr="001B09C7" w:rsidRDefault="00CD0862" w:rsidP="009C573E">
            <w:pPr>
              <w:jc w:val="center"/>
              <w:rPr>
                <w:sz w:val="28"/>
                <w:szCs w:val="28"/>
              </w:rPr>
            </w:pPr>
            <w:r w:rsidRPr="001B09C7">
              <w:rPr>
                <w:sz w:val="28"/>
                <w:szCs w:val="28"/>
              </w:rPr>
              <w:t>8.25 – 8.45</w:t>
            </w:r>
          </w:p>
        </w:tc>
      </w:tr>
      <w:tr w:rsidR="00CD0862" w:rsidRPr="00463E7D" w:rsidTr="00CD0862">
        <w:trPr>
          <w:trHeight w:val="145"/>
        </w:trPr>
        <w:tc>
          <w:tcPr>
            <w:tcW w:w="3227" w:type="dxa"/>
          </w:tcPr>
          <w:p w:rsidR="00CD0862" w:rsidRPr="001B09C7" w:rsidRDefault="00CD0862" w:rsidP="009C573E">
            <w:pPr>
              <w:jc w:val="center"/>
              <w:rPr>
                <w:sz w:val="28"/>
                <w:szCs w:val="28"/>
              </w:rPr>
            </w:pPr>
            <w:r w:rsidRPr="001B09C7">
              <w:rPr>
                <w:sz w:val="28"/>
                <w:szCs w:val="28"/>
              </w:rPr>
              <w:t>Подготовка к прогулке, прогулка</w:t>
            </w:r>
          </w:p>
          <w:p w:rsidR="00CD0862" w:rsidRPr="001B09C7" w:rsidRDefault="00CD0862" w:rsidP="00CD0862">
            <w:pPr>
              <w:jc w:val="center"/>
              <w:rPr>
                <w:sz w:val="28"/>
                <w:szCs w:val="28"/>
              </w:rPr>
            </w:pPr>
            <w:r w:rsidRPr="001B09C7">
              <w:rPr>
                <w:sz w:val="28"/>
                <w:szCs w:val="28"/>
              </w:rPr>
              <w:t xml:space="preserve">Подготовка к совместной деятельности </w:t>
            </w:r>
          </w:p>
          <w:p w:rsidR="00CD0862" w:rsidRPr="001B09C7" w:rsidRDefault="00CD0862" w:rsidP="00CD0862">
            <w:pPr>
              <w:jc w:val="center"/>
              <w:rPr>
                <w:sz w:val="28"/>
                <w:szCs w:val="28"/>
              </w:rPr>
            </w:pPr>
            <w:r w:rsidRPr="001B09C7">
              <w:rPr>
                <w:sz w:val="28"/>
                <w:szCs w:val="28"/>
              </w:rPr>
              <w:t>Совместная образовательная деятельность (НОД)</w:t>
            </w:r>
          </w:p>
          <w:p w:rsidR="00CD0862" w:rsidRPr="001B09C7" w:rsidRDefault="00CD0862" w:rsidP="00CD0862">
            <w:pPr>
              <w:jc w:val="center"/>
              <w:rPr>
                <w:sz w:val="28"/>
                <w:szCs w:val="28"/>
              </w:rPr>
            </w:pPr>
            <w:r w:rsidRPr="001B09C7">
              <w:rPr>
                <w:sz w:val="28"/>
                <w:szCs w:val="28"/>
              </w:rPr>
              <w:t>Игровая самостоятельная деятельность</w:t>
            </w:r>
          </w:p>
          <w:p w:rsidR="00CD0862" w:rsidRPr="001B09C7" w:rsidRDefault="00CD0862" w:rsidP="00CD0862">
            <w:pPr>
              <w:jc w:val="center"/>
              <w:rPr>
                <w:sz w:val="28"/>
                <w:szCs w:val="28"/>
              </w:rPr>
            </w:pPr>
            <w:r w:rsidRPr="001B09C7">
              <w:rPr>
                <w:sz w:val="28"/>
                <w:szCs w:val="28"/>
              </w:rPr>
              <w:t xml:space="preserve">Второй завтрак </w:t>
            </w:r>
          </w:p>
        </w:tc>
        <w:tc>
          <w:tcPr>
            <w:tcW w:w="1984" w:type="dxa"/>
          </w:tcPr>
          <w:p w:rsidR="00CD0862" w:rsidRPr="001B09C7" w:rsidRDefault="00CD0862" w:rsidP="009C573E">
            <w:pPr>
              <w:jc w:val="center"/>
              <w:rPr>
                <w:sz w:val="28"/>
                <w:szCs w:val="28"/>
              </w:rPr>
            </w:pPr>
            <w:r w:rsidRPr="001B09C7">
              <w:rPr>
                <w:sz w:val="28"/>
                <w:szCs w:val="28"/>
              </w:rPr>
              <w:t>8.50 – 11.20</w:t>
            </w:r>
          </w:p>
        </w:tc>
        <w:tc>
          <w:tcPr>
            <w:tcW w:w="2268" w:type="dxa"/>
          </w:tcPr>
          <w:p w:rsidR="00CD0862" w:rsidRPr="001B09C7" w:rsidRDefault="00CD0862" w:rsidP="009C573E">
            <w:pPr>
              <w:jc w:val="center"/>
              <w:rPr>
                <w:sz w:val="28"/>
                <w:szCs w:val="28"/>
              </w:rPr>
            </w:pPr>
            <w:r w:rsidRPr="001B09C7">
              <w:rPr>
                <w:sz w:val="28"/>
                <w:szCs w:val="28"/>
              </w:rPr>
              <w:t>8.45 – 12.10</w:t>
            </w:r>
          </w:p>
        </w:tc>
        <w:tc>
          <w:tcPr>
            <w:tcW w:w="2092" w:type="dxa"/>
          </w:tcPr>
          <w:p w:rsidR="00CD0862" w:rsidRPr="001B09C7" w:rsidRDefault="00CD0862" w:rsidP="009C573E">
            <w:pPr>
              <w:jc w:val="center"/>
              <w:rPr>
                <w:sz w:val="28"/>
                <w:szCs w:val="28"/>
              </w:rPr>
            </w:pPr>
            <w:r w:rsidRPr="001B09C7">
              <w:rPr>
                <w:sz w:val="28"/>
                <w:szCs w:val="28"/>
              </w:rPr>
              <w:t>8.45 – 12.30</w:t>
            </w:r>
          </w:p>
        </w:tc>
      </w:tr>
      <w:tr w:rsidR="00CD0862" w:rsidRPr="00463E7D" w:rsidTr="00CD0862">
        <w:trPr>
          <w:trHeight w:val="145"/>
        </w:trPr>
        <w:tc>
          <w:tcPr>
            <w:tcW w:w="3227" w:type="dxa"/>
          </w:tcPr>
          <w:p w:rsidR="00CD0862" w:rsidRPr="001B09C7" w:rsidRDefault="00CD0862" w:rsidP="009C573E">
            <w:pPr>
              <w:jc w:val="center"/>
              <w:rPr>
                <w:sz w:val="28"/>
                <w:szCs w:val="28"/>
              </w:rPr>
            </w:pPr>
            <w:r w:rsidRPr="001B09C7">
              <w:rPr>
                <w:sz w:val="28"/>
                <w:szCs w:val="28"/>
              </w:rPr>
              <w:t>Возвращение с прогулки</w:t>
            </w:r>
          </w:p>
          <w:p w:rsidR="00CD0862" w:rsidRPr="001B09C7" w:rsidRDefault="00CD0862" w:rsidP="009C573E">
            <w:pPr>
              <w:jc w:val="center"/>
              <w:rPr>
                <w:sz w:val="28"/>
                <w:szCs w:val="28"/>
              </w:rPr>
            </w:pPr>
            <w:r w:rsidRPr="001B09C7">
              <w:rPr>
                <w:sz w:val="28"/>
                <w:szCs w:val="28"/>
              </w:rPr>
              <w:t>Игровая деятельность</w:t>
            </w:r>
          </w:p>
        </w:tc>
        <w:tc>
          <w:tcPr>
            <w:tcW w:w="1984" w:type="dxa"/>
          </w:tcPr>
          <w:p w:rsidR="00CD0862" w:rsidRPr="001B09C7" w:rsidRDefault="00CD0862" w:rsidP="009C573E">
            <w:pPr>
              <w:jc w:val="center"/>
              <w:rPr>
                <w:sz w:val="28"/>
                <w:szCs w:val="28"/>
              </w:rPr>
            </w:pPr>
            <w:r w:rsidRPr="001B09C7">
              <w:rPr>
                <w:sz w:val="28"/>
                <w:szCs w:val="28"/>
              </w:rPr>
              <w:t>11.20 – 11.45</w:t>
            </w:r>
          </w:p>
        </w:tc>
        <w:tc>
          <w:tcPr>
            <w:tcW w:w="2268" w:type="dxa"/>
          </w:tcPr>
          <w:p w:rsidR="00CD0862" w:rsidRPr="001B09C7" w:rsidRDefault="00CD0862" w:rsidP="009C573E">
            <w:pPr>
              <w:jc w:val="center"/>
              <w:rPr>
                <w:sz w:val="28"/>
                <w:szCs w:val="28"/>
              </w:rPr>
            </w:pPr>
            <w:r w:rsidRPr="001B09C7">
              <w:rPr>
                <w:sz w:val="28"/>
                <w:szCs w:val="28"/>
              </w:rPr>
              <w:t>12.10 – 12.30</w:t>
            </w:r>
          </w:p>
        </w:tc>
        <w:tc>
          <w:tcPr>
            <w:tcW w:w="2092" w:type="dxa"/>
          </w:tcPr>
          <w:p w:rsidR="00CD0862" w:rsidRPr="001B09C7" w:rsidRDefault="00CD0862" w:rsidP="009C573E">
            <w:pPr>
              <w:jc w:val="center"/>
              <w:rPr>
                <w:sz w:val="28"/>
                <w:szCs w:val="28"/>
              </w:rPr>
            </w:pPr>
            <w:r w:rsidRPr="001B09C7">
              <w:rPr>
                <w:sz w:val="28"/>
                <w:szCs w:val="28"/>
              </w:rPr>
              <w:t>12.30 – 12.50</w:t>
            </w:r>
          </w:p>
        </w:tc>
      </w:tr>
      <w:tr w:rsidR="00CD0862" w:rsidRPr="00463E7D" w:rsidTr="00CD0862">
        <w:trPr>
          <w:trHeight w:val="145"/>
        </w:trPr>
        <w:tc>
          <w:tcPr>
            <w:tcW w:w="3227" w:type="dxa"/>
          </w:tcPr>
          <w:p w:rsidR="00CD0862" w:rsidRPr="001B09C7" w:rsidRDefault="00CD0862" w:rsidP="009C573E">
            <w:pPr>
              <w:jc w:val="center"/>
              <w:rPr>
                <w:sz w:val="28"/>
                <w:szCs w:val="28"/>
              </w:rPr>
            </w:pPr>
            <w:r w:rsidRPr="001B09C7">
              <w:rPr>
                <w:sz w:val="28"/>
                <w:szCs w:val="28"/>
              </w:rPr>
              <w:t>Подготовка к обеду, обед</w:t>
            </w:r>
          </w:p>
        </w:tc>
        <w:tc>
          <w:tcPr>
            <w:tcW w:w="1984" w:type="dxa"/>
          </w:tcPr>
          <w:p w:rsidR="00CD0862" w:rsidRPr="001B09C7" w:rsidRDefault="00CD0862" w:rsidP="009C573E">
            <w:pPr>
              <w:jc w:val="center"/>
              <w:rPr>
                <w:sz w:val="28"/>
                <w:szCs w:val="28"/>
              </w:rPr>
            </w:pPr>
            <w:r w:rsidRPr="001B09C7">
              <w:rPr>
                <w:sz w:val="28"/>
                <w:szCs w:val="28"/>
              </w:rPr>
              <w:t>11.45 – 12.15</w:t>
            </w:r>
          </w:p>
        </w:tc>
        <w:tc>
          <w:tcPr>
            <w:tcW w:w="2268" w:type="dxa"/>
          </w:tcPr>
          <w:p w:rsidR="00CD0862" w:rsidRPr="001B09C7" w:rsidRDefault="00CD0862" w:rsidP="009C573E">
            <w:pPr>
              <w:jc w:val="center"/>
              <w:rPr>
                <w:sz w:val="28"/>
                <w:szCs w:val="28"/>
              </w:rPr>
            </w:pPr>
            <w:r w:rsidRPr="001B09C7">
              <w:rPr>
                <w:sz w:val="28"/>
                <w:szCs w:val="28"/>
              </w:rPr>
              <w:t>12.30 – 13.00</w:t>
            </w:r>
          </w:p>
        </w:tc>
        <w:tc>
          <w:tcPr>
            <w:tcW w:w="2092" w:type="dxa"/>
          </w:tcPr>
          <w:p w:rsidR="00CD0862" w:rsidRPr="001B09C7" w:rsidRDefault="00CD0862" w:rsidP="009C573E">
            <w:pPr>
              <w:jc w:val="center"/>
              <w:rPr>
                <w:sz w:val="28"/>
                <w:szCs w:val="28"/>
              </w:rPr>
            </w:pPr>
            <w:r w:rsidRPr="001B09C7">
              <w:rPr>
                <w:sz w:val="28"/>
                <w:szCs w:val="28"/>
              </w:rPr>
              <w:t>12.50 – 13.15</w:t>
            </w:r>
          </w:p>
        </w:tc>
      </w:tr>
      <w:tr w:rsidR="00CD0862" w:rsidRPr="00463E7D" w:rsidTr="00CD0862">
        <w:trPr>
          <w:trHeight w:val="145"/>
        </w:trPr>
        <w:tc>
          <w:tcPr>
            <w:tcW w:w="3227" w:type="dxa"/>
          </w:tcPr>
          <w:p w:rsidR="00CD0862" w:rsidRPr="001B09C7" w:rsidRDefault="00CD0862" w:rsidP="009C573E">
            <w:pPr>
              <w:jc w:val="center"/>
              <w:rPr>
                <w:sz w:val="28"/>
                <w:szCs w:val="28"/>
              </w:rPr>
            </w:pPr>
            <w:r w:rsidRPr="001B09C7">
              <w:rPr>
                <w:sz w:val="28"/>
                <w:szCs w:val="28"/>
              </w:rPr>
              <w:t>Подготовка ко сну, сон</w:t>
            </w:r>
          </w:p>
        </w:tc>
        <w:tc>
          <w:tcPr>
            <w:tcW w:w="1984" w:type="dxa"/>
          </w:tcPr>
          <w:p w:rsidR="00CD0862" w:rsidRPr="001B09C7" w:rsidRDefault="00CD0862" w:rsidP="00CD0862">
            <w:pPr>
              <w:jc w:val="center"/>
              <w:rPr>
                <w:sz w:val="28"/>
                <w:szCs w:val="28"/>
              </w:rPr>
            </w:pPr>
            <w:r w:rsidRPr="001B09C7">
              <w:rPr>
                <w:sz w:val="28"/>
                <w:szCs w:val="28"/>
              </w:rPr>
              <w:t>12.15 – 15.30</w:t>
            </w:r>
          </w:p>
        </w:tc>
        <w:tc>
          <w:tcPr>
            <w:tcW w:w="2268" w:type="dxa"/>
          </w:tcPr>
          <w:p w:rsidR="00CD0862" w:rsidRPr="001B09C7" w:rsidRDefault="00CD0862" w:rsidP="00CD0862">
            <w:pPr>
              <w:jc w:val="center"/>
              <w:rPr>
                <w:sz w:val="28"/>
                <w:szCs w:val="28"/>
              </w:rPr>
            </w:pPr>
            <w:r w:rsidRPr="001B09C7">
              <w:rPr>
                <w:sz w:val="28"/>
                <w:szCs w:val="28"/>
              </w:rPr>
              <w:t>13.00 – 15.30</w:t>
            </w:r>
          </w:p>
        </w:tc>
        <w:tc>
          <w:tcPr>
            <w:tcW w:w="2092" w:type="dxa"/>
          </w:tcPr>
          <w:p w:rsidR="00CD0862" w:rsidRPr="001B09C7" w:rsidRDefault="00CD0862" w:rsidP="009C573E">
            <w:pPr>
              <w:jc w:val="center"/>
              <w:rPr>
                <w:sz w:val="28"/>
                <w:szCs w:val="28"/>
              </w:rPr>
            </w:pPr>
            <w:r w:rsidRPr="001B09C7">
              <w:rPr>
                <w:sz w:val="28"/>
                <w:szCs w:val="28"/>
              </w:rPr>
              <w:t>13.15 – 15.30</w:t>
            </w:r>
          </w:p>
        </w:tc>
      </w:tr>
      <w:tr w:rsidR="00CD0862" w:rsidRPr="00463E7D" w:rsidTr="00CD0862">
        <w:trPr>
          <w:trHeight w:val="145"/>
        </w:trPr>
        <w:tc>
          <w:tcPr>
            <w:tcW w:w="3227" w:type="dxa"/>
          </w:tcPr>
          <w:p w:rsidR="00CD0862" w:rsidRPr="001B09C7" w:rsidRDefault="00CD0862" w:rsidP="009C573E">
            <w:pPr>
              <w:jc w:val="center"/>
              <w:rPr>
                <w:sz w:val="28"/>
                <w:szCs w:val="28"/>
              </w:rPr>
            </w:pPr>
            <w:r w:rsidRPr="001B09C7">
              <w:rPr>
                <w:sz w:val="28"/>
                <w:szCs w:val="28"/>
              </w:rPr>
              <w:t xml:space="preserve">Подъем, полдник </w:t>
            </w:r>
          </w:p>
        </w:tc>
        <w:tc>
          <w:tcPr>
            <w:tcW w:w="1984" w:type="dxa"/>
          </w:tcPr>
          <w:p w:rsidR="00CD0862" w:rsidRPr="001B09C7" w:rsidRDefault="00CD0862" w:rsidP="00CD0862">
            <w:pPr>
              <w:jc w:val="center"/>
              <w:rPr>
                <w:sz w:val="28"/>
                <w:szCs w:val="28"/>
              </w:rPr>
            </w:pPr>
            <w:r w:rsidRPr="001B09C7">
              <w:rPr>
                <w:sz w:val="28"/>
                <w:szCs w:val="28"/>
              </w:rPr>
              <w:t>15.30 – 15.50</w:t>
            </w:r>
          </w:p>
        </w:tc>
        <w:tc>
          <w:tcPr>
            <w:tcW w:w="2268" w:type="dxa"/>
          </w:tcPr>
          <w:p w:rsidR="00CD0862" w:rsidRPr="001B09C7" w:rsidRDefault="00CD0862" w:rsidP="00CD0862">
            <w:pPr>
              <w:jc w:val="center"/>
              <w:rPr>
                <w:sz w:val="28"/>
                <w:szCs w:val="28"/>
              </w:rPr>
            </w:pPr>
            <w:r w:rsidRPr="001B09C7">
              <w:rPr>
                <w:sz w:val="28"/>
                <w:szCs w:val="28"/>
              </w:rPr>
              <w:t>15.30 – 15.50</w:t>
            </w:r>
          </w:p>
        </w:tc>
        <w:tc>
          <w:tcPr>
            <w:tcW w:w="2092" w:type="dxa"/>
          </w:tcPr>
          <w:p w:rsidR="00CD0862" w:rsidRPr="001B09C7" w:rsidRDefault="00CD0862" w:rsidP="00CD0862">
            <w:pPr>
              <w:jc w:val="center"/>
              <w:rPr>
                <w:sz w:val="28"/>
                <w:szCs w:val="28"/>
              </w:rPr>
            </w:pPr>
            <w:r w:rsidRPr="001B09C7">
              <w:rPr>
                <w:sz w:val="28"/>
                <w:szCs w:val="28"/>
              </w:rPr>
              <w:t>15.30 – 15.50</w:t>
            </w:r>
          </w:p>
        </w:tc>
      </w:tr>
      <w:tr w:rsidR="00CD0862" w:rsidRPr="00463E7D" w:rsidTr="00CD0862">
        <w:trPr>
          <w:trHeight w:val="1257"/>
        </w:trPr>
        <w:tc>
          <w:tcPr>
            <w:tcW w:w="3227" w:type="dxa"/>
          </w:tcPr>
          <w:p w:rsidR="00CD0862" w:rsidRPr="001B09C7" w:rsidRDefault="00CD0862" w:rsidP="00CD0862">
            <w:pPr>
              <w:jc w:val="center"/>
              <w:rPr>
                <w:sz w:val="28"/>
                <w:szCs w:val="28"/>
              </w:rPr>
            </w:pPr>
            <w:r w:rsidRPr="001B09C7">
              <w:rPr>
                <w:sz w:val="28"/>
                <w:szCs w:val="28"/>
              </w:rPr>
              <w:lastRenderedPageBreak/>
              <w:t xml:space="preserve">Самостоятельная деятельность/ Досуг Совместная образовательная деятельность </w:t>
            </w:r>
          </w:p>
          <w:p w:rsidR="00CD0862" w:rsidRPr="001B09C7" w:rsidRDefault="00CD0862" w:rsidP="009C573E">
            <w:pPr>
              <w:jc w:val="center"/>
              <w:rPr>
                <w:sz w:val="28"/>
                <w:szCs w:val="28"/>
              </w:rPr>
            </w:pPr>
            <w:r w:rsidRPr="001B09C7">
              <w:rPr>
                <w:sz w:val="28"/>
                <w:szCs w:val="28"/>
              </w:rPr>
              <w:t xml:space="preserve">Прогулка </w:t>
            </w:r>
          </w:p>
        </w:tc>
        <w:tc>
          <w:tcPr>
            <w:tcW w:w="1984" w:type="dxa"/>
          </w:tcPr>
          <w:p w:rsidR="00CD0862" w:rsidRPr="001B09C7" w:rsidRDefault="00CD0862" w:rsidP="009C573E">
            <w:pPr>
              <w:jc w:val="center"/>
              <w:rPr>
                <w:sz w:val="28"/>
                <w:szCs w:val="28"/>
              </w:rPr>
            </w:pPr>
            <w:r w:rsidRPr="001B09C7">
              <w:rPr>
                <w:sz w:val="28"/>
                <w:szCs w:val="28"/>
              </w:rPr>
              <w:t>15.50-16.20</w:t>
            </w:r>
          </w:p>
        </w:tc>
        <w:tc>
          <w:tcPr>
            <w:tcW w:w="2268" w:type="dxa"/>
          </w:tcPr>
          <w:p w:rsidR="00CD0862" w:rsidRPr="001B09C7" w:rsidRDefault="00CD0862" w:rsidP="009C573E">
            <w:pPr>
              <w:jc w:val="center"/>
              <w:rPr>
                <w:sz w:val="28"/>
                <w:szCs w:val="28"/>
              </w:rPr>
            </w:pPr>
            <w:r w:rsidRPr="001B09C7">
              <w:rPr>
                <w:sz w:val="28"/>
                <w:szCs w:val="28"/>
              </w:rPr>
              <w:t>15.50-16.20</w:t>
            </w:r>
          </w:p>
        </w:tc>
        <w:tc>
          <w:tcPr>
            <w:tcW w:w="2092" w:type="dxa"/>
          </w:tcPr>
          <w:p w:rsidR="00CD0862" w:rsidRPr="001B09C7" w:rsidRDefault="00CD0862" w:rsidP="009C573E">
            <w:pPr>
              <w:jc w:val="center"/>
              <w:rPr>
                <w:sz w:val="28"/>
                <w:szCs w:val="28"/>
              </w:rPr>
            </w:pPr>
            <w:r w:rsidRPr="001B09C7">
              <w:rPr>
                <w:sz w:val="28"/>
                <w:szCs w:val="28"/>
              </w:rPr>
              <w:t xml:space="preserve"> 15.50-16.20</w:t>
            </w:r>
          </w:p>
        </w:tc>
      </w:tr>
      <w:tr w:rsidR="00CD0862" w:rsidRPr="00463E7D" w:rsidTr="00CD0862">
        <w:trPr>
          <w:trHeight w:val="145"/>
        </w:trPr>
        <w:tc>
          <w:tcPr>
            <w:tcW w:w="3227" w:type="dxa"/>
          </w:tcPr>
          <w:p w:rsidR="00CD0862" w:rsidRPr="001B09C7" w:rsidRDefault="00CD0862" w:rsidP="009C573E">
            <w:pPr>
              <w:jc w:val="center"/>
              <w:rPr>
                <w:sz w:val="28"/>
                <w:szCs w:val="28"/>
              </w:rPr>
            </w:pPr>
            <w:r w:rsidRPr="001B09C7">
              <w:rPr>
                <w:sz w:val="28"/>
                <w:szCs w:val="28"/>
              </w:rPr>
              <w:t>Подготовка к ужину, ужин</w:t>
            </w:r>
          </w:p>
        </w:tc>
        <w:tc>
          <w:tcPr>
            <w:tcW w:w="1984" w:type="dxa"/>
          </w:tcPr>
          <w:p w:rsidR="00CD0862" w:rsidRPr="001B09C7" w:rsidRDefault="00CD0862" w:rsidP="009C573E">
            <w:pPr>
              <w:jc w:val="center"/>
              <w:rPr>
                <w:sz w:val="28"/>
                <w:szCs w:val="28"/>
              </w:rPr>
            </w:pPr>
            <w:r w:rsidRPr="001B09C7">
              <w:rPr>
                <w:sz w:val="28"/>
                <w:szCs w:val="28"/>
              </w:rPr>
              <w:t>16.20 – 16.40</w:t>
            </w:r>
          </w:p>
        </w:tc>
        <w:tc>
          <w:tcPr>
            <w:tcW w:w="2268" w:type="dxa"/>
          </w:tcPr>
          <w:p w:rsidR="00CD0862" w:rsidRPr="001B09C7" w:rsidRDefault="00CD0862" w:rsidP="009C573E">
            <w:pPr>
              <w:jc w:val="center"/>
              <w:rPr>
                <w:sz w:val="28"/>
                <w:szCs w:val="28"/>
              </w:rPr>
            </w:pPr>
            <w:r w:rsidRPr="001B09C7">
              <w:rPr>
                <w:sz w:val="28"/>
                <w:szCs w:val="28"/>
              </w:rPr>
              <w:t>16.20 – 16.40</w:t>
            </w:r>
          </w:p>
        </w:tc>
        <w:tc>
          <w:tcPr>
            <w:tcW w:w="2092" w:type="dxa"/>
          </w:tcPr>
          <w:p w:rsidR="00CD0862" w:rsidRPr="001B09C7" w:rsidRDefault="00CD0862" w:rsidP="009C573E">
            <w:pPr>
              <w:jc w:val="center"/>
              <w:rPr>
                <w:sz w:val="28"/>
                <w:szCs w:val="28"/>
              </w:rPr>
            </w:pPr>
            <w:r w:rsidRPr="001B09C7">
              <w:rPr>
                <w:sz w:val="28"/>
                <w:szCs w:val="28"/>
              </w:rPr>
              <w:t>16.20 – 16.40</w:t>
            </w:r>
          </w:p>
        </w:tc>
      </w:tr>
      <w:tr w:rsidR="00CD0862" w:rsidRPr="00463E7D" w:rsidTr="00CD0862">
        <w:trPr>
          <w:trHeight w:val="145"/>
        </w:trPr>
        <w:tc>
          <w:tcPr>
            <w:tcW w:w="3227" w:type="dxa"/>
          </w:tcPr>
          <w:p w:rsidR="00CD0862" w:rsidRPr="001B09C7" w:rsidRDefault="00CD0862" w:rsidP="009C573E">
            <w:pPr>
              <w:jc w:val="center"/>
              <w:rPr>
                <w:sz w:val="28"/>
                <w:szCs w:val="28"/>
              </w:rPr>
            </w:pPr>
            <w:r w:rsidRPr="001B09C7">
              <w:rPr>
                <w:sz w:val="28"/>
                <w:szCs w:val="28"/>
              </w:rPr>
              <w:t>Самостоятельная игровая деятельность, подготовка к прогулке, прогулка, уход детей домой</w:t>
            </w:r>
          </w:p>
        </w:tc>
        <w:tc>
          <w:tcPr>
            <w:tcW w:w="1984" w:type="dxa"/>
          </w:tcPr>
          <w:p w:rsidR="00CD0862" w:rsidRPr="001B09C7" w:rsidRDefault="00CD0862" w:rsidP="009C573E">
            <w:pPr>
              <w:jc w:val="center"/>
              <w:rPr>
                <w:sz w:val="28"/>
                <w:szCs w:val="28"/>
              </w:rPr>
            </w:pPr>
            <w:r w:rsidRPr="001B09C7">
              <w:rPr>
                <w:sz w:val="28"/>
                <w:szCs w:val="28"/>
              </w:rPr>
              <w:t>16.40 – 19.00</w:t>
            </w:r>
          </w:p>
        </w:tc>
        <w:tc>
          <w:tcPr>
            <w:tcW w:w="2268" w:type="dxa"/>
          </w:tcPr>
          <w:p w:rsidR="00CD0862" w:rsidRPr="001B09C7" w:rsidRDefault="00CD0862" w:rsidP="009C573E">
            <w:pPr>
              <w:jc w:val="center"/>
              <w:rPr>
                <w:sz w:val="28"/>
                <w:szCs w:val="28"/>
              </w:rPr>
            </w:pPr>
            <w:r w:rsidRPr="001B09C7">
              <w:rPr>
                <w:sz w:val="28"/>
                <w:szCs w:val="28"/>
              </w:rPr>
              <w:t>16.40 – 19.00</w:t>
            </w:r>
          </w:p>
        </w:tc>
        <w:tc>
          <w:tcPr>
            <w:tcW w:w="2092" w:type="dxa"/>
          </w:tcPr>
          <w:p w:rsidR="00CD0862" w:rsidRPr="001B09C7" w:rsidRDefault="00CD0862" w:rsidP="009C573E">
            <w:pPr>
              <w:jc w:val="center"/>
              <w:rPr>
                <w:sz w:val="28"/>
                <w:szCs w:val="28"/>
              </w:rPr>
            </w:pPr>
            <w:r w:rsidRPr="001B09C7">
              <w:rPr>
                <w:sz w:val="28"/>
                <w:szCs w:val="28"/>
              </w:rPr>
              <w:t>16.40 – 19.00</w:t>
            </w:r>
          </w:p>
        </w:tc>
      </w:tr>
    </w:tbl>
    <w:p w:rsidR="00CD0862" w:rsidRDefault="00CD0862" w:rsidP="00856F05">
      <w:pPr>
        <w:rPr>
          <w:b/>
          <w:color w:val="000000"/>
          <w:sz w:val="28"/>
          <w:szCs w:val="28"/>
        </w:rPr>
      </w:pPr>
    </w:p>
    <w:p w:rsidR="00CD0862" w:rsidRDefault="00CD0862" w:rsidP="0085543F">
      <w:pPr>
        <w:jc w:val="center"/>
        <w:rPr>
          <w:b/>
          <w:color w:val="000000"/>
          <w:sz w:val="28"/>
          <w:szCs w:val="28"/>
        </w:rPr>
      </w:pPr>
      <w:r>
        <w:rPr>
          <w:b/>
          <w:color w:val="000000"/>
          <w:sz w:val="28"/>
          <w:szCs w:val="28"/>
        </w:rPr>
        <w:t xml:space="preserve">Холодный период времени </w:t>
      </w:r>
    </w:p>
    <w:p w:rsidR="00856F05" w:rsidRDefault="00856F05" w:rsidP="0085543F">
      <w:pPr>
        <w:jc w:val="center"/>
        <w:rPr>
          <w:b/>
          <w:color w:val="000000"/>
          <w:sz w:val="28"/>
          <w:szCs w:val="28"/>
        </w:rPr>
      </w:pPr>
    </w:p>
    <w:tbl>
      <w:tblPr>
        <w:tblStyle w:val="a7"/>
        <w:tblW w:w="0" w:type="auto"/>
        <w:tblLook w:val="04A0" w:firstRow="1" w:lastRow="0" w:firstColumn="1" w:lastColumn="0" w:noHBand="0" w:noVBand="1"/>
      </w:tblPr>
      <w:tblGrid>
        <w:gridCol w:w="3035"/>
        <w:gridCol w:w="1807"/>
        <w:gridCol w:w="2364"/>
        <w:gridCol w:w="2364"/>
      </w:tblGrid>
      <w:tr w:rsidR="00CD0862" w:rsidRPr="00463E7D" w:rsidTr="00AF1070">
        <w:trPr>
          <w:trHeight w:val="145"/>
        </w:trPr>
        <w:tc>
          <w:tcPr>
            <w:tcW w:w="3227" w:type="dxa"/>
          </w:tcPr>
          <w:p w:rsidR="00CD0862" w:rsidRPr="001B09C7" w:rsidRDefault="00CD0862" w:rsidP="009C573E">
            <w:pPr>
              <w:jc w:val="center"/>
              <w:rPr>
                <w:sz w:val="28"/>
                <w:szCs w:val="28"/>
              </w:rPr>
            </w:pPr>
            <w:r w:rsidRPr="001B09C7">
              <w:rPr>
                <w:sz w:val="28"/>
                <w:szCs w:val="28"/>
              </w:rPr>
              <w:t xml:space="preserve">Режимные моменты </w:t>
            </w:r>
          </w:p>
        </w:tc>
        <w:tc>
          <w:tcPr>
            <w:tcW w:w="1984" w:type="dxa"/>
          </w:tcPr>
          <w:p w:rsidR="00CD0862" w:rsidRPr="001B09C7" w:rsidRDefault="00CD0862" w:rsidP="009C573E">
            <w:pPr>
              <w:jc w:val="center"/>
              <w:rPr>
                <w:sz w:val="28"/>
                <w:szCs w:val="28"/>
              </w:rPr>
            </w:pPr>
            <w:r w:rsidRPr="001B09C7">
              <w:rPr>
                <w:sz w:val="28"/>
                <w:szCs w:val="28"/>
              </w:rPr>
              <w:t xml:space="preserve">Ранний возраст </w:t>
            </w:r>
          </w:p>
          <w:p w:rsidR="00CD0862" w:rsidRPr="001B09C7" w:rsidRDefault="00CD0862" w:rsidP="009C573E">
            <w:pPr>
              <w:jc w:val="center"/>
              <w:rPr>
                <w:sz w:val="28"/>
                <w:szCs w:val="28"/>
              </w:rPr>
            </w:pPr>
            <w:r w:rsidRPr="001B09C7">
              <w:rPr>
                <w:sz w:val="28"/>
                <w:szCs w:val="28"/>
              </w:rPr>
              <w:t>(1,5 – 3 лет)</w:t>
            </w:r>
          </w:p>
        </w:tc>
        <w:tc>
          <w:tcPr>
            <w:tcW w:w="2268" w:type="dxa"/>
          </w:tcPr>
          <w:p w:rsidR="00CD0862" w:rsidRPr="001B09C7" w:rsidRDefault="00CD0862" w:rsidP="009C573E">
            <w:pPr>
              <w:jc w:val="center"/>
              <w:rPr>
                <w:sz w:val="28"/>
                <w:szCs w:val="28"/>
              </w:rPr>
            </w:pPr>
            <w:r w:rsidRPr="001B09C7">
              <w:rPr>
                <w:sz w:val="28"/>
                <w:szCs w:val="28"/>
              </w:rPr>
              <w:t>Средний дошкольный возраст (3 – 5 лет)</w:t>
            </w:r>
          </w:p>
        </w:tc>
        <w:tc>
          <w:tcPr>
            <w:tcW w:w="2092" w:type="dxa"/>
          </w:tcPr>
          <w:p w:rsidR="00CD0862" w:rsidRPr="001B09C7" w:rsidRDefault="00CD0862" w:rsidP="009C573E">
            <w:pPr>
              <w:jc w:val="center"/>
              <w:rPr>
                <w:sz w:val="28"/>
                <w:szCs w:val="28"/>
              </w:rPr>
            </w:pPr>
            <w:r w:rsidRPr="001B09C7">
              <w:rPr>
                <w:sz w:val="28"/>
                <w:szCs w:val="28"/>
              </w:rPr>
              <w:t>Старший дошкольный возраст (5 – 7 лет)</w:t>
            </w:r>
          </w:p>
        </w:tc>
      </w:tr>
      <w:tr w:rsidR="00CD0862" w:rsidRPr="00463E7D" w:rsidTr="00AF1070">
        <w:trPr>
          <w:trHeight w:val="145"/>
        </w:trPr>
        <w:tc>
          <w:tcPr>
            <w:tcW w:w="3227" w:type="dxa"/>
          </w:tcPr>
          <w:p w:rsidR="00CD0862" w:rsidRPr="001B09C7" w:rsidRDefault="00CD0862" w:rsidP="009C573E">
            <w:pPr>
              <w:jc w:val="center"/>
              <w:rPr>
                <w:sz w:val="28"/>
                <w:szCs w:val="28"/>
              </w:rPr>
            </w:pPr>
            <w:r w:rsidRPr="001B09C7">
              <w:rPr>
                <w:sz w:val="28"/>
                <w:szCs w:val="28"/>
              </w:rPr>
              <w:t>Прием детей в группе</w:t>
            </w:r>
          </w:p>
        </w:tc>
        <w:tc>
          <w:tcPr>
            <w:tcW w:w="1984" w:type="dxa"/>
          </w:tcPr>
          <w:p w:rsidR="00CD0862" w:rsidRPr="001B09C7" w:rsidRDefault="00CD0862" w:rsidP="009C573E">
            <w:pPr>
              <w:jc w:val="center"/>
              <w:rPr>
                <w:sz w:val="28"/>
                <w:szCs w:val="28"/>
              </w:rPr>
            </w:pPr>
            <w:r w:rsidRPr="001B09C7">
              <w:rPr>
                <w:sz w:val="28"/>
                <w:szCs w:val="28"/>
              </w:rPr>
              <w:t>7.00 – 8.15</w:t>
            </w:r>
          </w:p>
        </w:tc>
        <w:tc>
          <w:tcPr>
            <w:tcW w:w="2268" w:type="dxa"/>
          </w:tcPr>
          <w:p w:rsidR="00CD0862" w:rsidRPr="001B09C7" w:rsidRDefault="00CD0862" w:rsidP="009C573E">
            <w:pPr>
              <w:jc w:val="center"/>
              <w:rPr>
                <w:sz w:val="28"/>
                <w:szCs w:val="28"/>
              </w:rPr>
            </w:pPr>
            <w:r w:rsidRPr="001B09C7">
              <w:rPr>
                <w:sz w:val="28"/>
                <w:szCs w:val="28"/>
              </w:rPr>
              <w:t>7.00 – 8.10</w:t>
            </w:r>
          </w:p>
        </w:tc>
        <w:tc>
          <w:tcPr>
            <w:tcW w:w="2092" w:type="dxa"/>
          </w:tcPr>
          <w:p w:rsidR="00CD0862" w:rsidRPr="001B09C7" w:rsidRDefault="00CD0862" w:rsidP="009C573E">
            <w:pPr>
              <w:jc w:val="center"/>
              <w:rPr>
                <w:sz w:val="28"/>
                <w:szCs w:val="28"/>
              </w:rPr>
            </w:pPr>
            <w:r w:rsidRPr="001B09C7">
              <w:rPr>
                <w:sz w:val="28"/>
                <w:szCs w:val="28"/>
              </w:rPr>
              <w:t>7.00 – 8.10</w:t>
            </w:r>
          </w:p>
        </w:tc>
      </w:tr>
      <w:tr w:rsidR="00CD0862" w:rsidRPr="00463E7D" w:rsidTr="00AF1070">
        <w:trPr>
          <w:trHeight w:val="145"/>
        </w:trPr>
        <w:tc>
          <w:tcPr>
            <w:tcW w:w="3227" w:type="dxa"/>
          </w:tcPr>
          <w:p w:rsidR="00CD0862" w:rsidRPr="001B09C7" w:rsidRDefault="00CD0862" w:rsidP="009C573E">
            <w:pPr>
              <w:jc w:val="center"/>
              <w:rPr>
                <w:sz w:val="28"/>
                <w:szCs w:val="28"/>
              </w:rPr>
            </w:pPr>
            <w:r w:rsidRPr="001B09C7">
              <w:rPr>
                <w:sz w:val="28"/>
                <w:szCs w:val="28"/>
              </w:rPr>
              <w:t>Утренняя гимнастика</w:t>
            </w:r>
          </w:p>
        </w:tc>
        <w:tc>
          <w:tcPr>
            <w:tcW w:w="1984" w:type="dxa"/>
          </w:tcPr>
          <w:p w:rsidR="00CD0862" w:rsidRPr="001B09C7" w:rsidRDefault="00CD0862" w:rsidP="009C573E">
            <w:pPr>
              <w:jc w:val="center"/>
              <w:rPr>
                <w:sz w:val="28"/>
                <w:szCs w:val="28"/>
              </w:rPr>
            </w:pPr>
            <w:r w:rsidRPr="001B09C7">
              <w:rPr>
                <w:sz w:val="28"/>
                <w:szCs w:val="28"/>
              </w:rPr>
              <w:t>8.15 – 8.20</w:t>
            </w:r>
          </w:p>
        </w:tc>
        <w:tc>
          <w:tcPr>
            <w:tcW w:w="2268" w:type="dxa"/>
          </w:tcPr>
          <w:p w:rsidR="00CD0862" w:rsidRPr="001B09C7" w:rsidRDefault="00CD0862" w:rsidP="009C573E">
            <w:pPr>
              <w:jc w:val="center"/>
              <w:rPr>
                <w:sz w:val="28"/>
                <w:szCs w:val="28"/>
              </w:rPr>
            </w:pPr>
            <w:r w:rsidRPr="001B09C7">
              <w:rPr>
                <w:sz w:val="28"/>
                <w:szCs w:val="28"/>
              </w:rPr>
              <w:t>8.10 – 8.20</w:t>
            </w:r>
          </w:p>
        </w:tc>
        <w:tc>
          <w:tcPr>
            <w:tcW w:w="2092" w:type="dxa"/>
          </w:tcPr>
          <w:p w:rsidR="00CD0862" w:rsidRPr="001B09C7" w:rsidRDefault="00CD0862" w:rsidP="009C573E">
            <w:pPr>
              <w:jc w:val="center"/>
              <w:rPr>
                <w:sz w:val="28"/>
                <w:szCs w:val="28"/>
              </w:rPr>
            </w:pPr>
            <w:r w:rsidRPr="001B09C7">
              <w:rPr>
                <w:sz w:val="28"/>
                <w:szCs w:val="28"/>
              </w:rPr>
              <w:t>8.10 – 8.25</w:t>
            </w:r>
          </w:p>
        </w:tc>
      </w:tr>
      <w:tr w:rsidR="00CD0862" w:rsidRPr="00463E7D" w:rsidTr="00AF1070">
        <w:trPr>
          <w:trHeight w:val="145"/>
        </w:trPr>
        <w:tc>
          <w:tcPr>
            <w:tcW w:w="3227" w:type="dxa"/>
          </w:tcPr>
          <w:p w:rsidR="00CD0862" w:rsidRPr="001B09C7" w:rsidRDefault="00CD0862" w:rsidP="009C573E">
            <w:pPr>
              <w:jc w:val="center"/>
              <w:rPr>
                <w:sz w:val="28"/>
                <w:szCs w:val="28"/>
              </w:rPr>
            </w:pPr>
            <w:r w:rsidRPr="001B09C7">
              <w:rPr>
                <w:sz w:val="28"/>
                <w:szCs w:val="28"/>
              </w:rPr>
              <w:t>Подготовка к завтраку, завтрак</w:t>
            </w:r>
          </w:p>
        </w:tc>
        <w:tc>
          <w:tcPr>
            <w:tcW w:w="1984" w:type="dxa"/>
          </w:tcPr>
          <w:p w:rsidR="00CD0862" w:rsidRPr="001B09C7" w:rsidRDefault="00CD0862" w:rsidP="009C573E">
            <w:pPr>
              <w:jc w:val="center"/>
              <w:rPr>
                <w:sz w:val="28"/>
                <w:szCs w:val="28"/>
              </w:rPr>
            </w:pPr>
            <w:r w:rsidRPr="001B09C7">
              <w:rPr>
                <w:sz w:val="28"/>
                <w:szCs w:val="28"/>
              </w:rPr>
              <w:t>8.20 – 8.50</w:t>
            </w:r>
          </w:p>
        </w:tc>
        <w:tc>
          <w:tcPr>
            <w:tcW w:w="2268" w:type="dxa"/>
          </w:tcPr>
          <w:p w:rsidR="00CD0862" w:rsidRPr="001B09C7" w:rsidRDefault="00CD0862" w:rsidP="009C573E">
            <w:pPr>
              <w:jc w:val="center"/>
              <w:rPr>
                <w:sz w:val="28"/>
                <w:szCs w:val="28"/>
              </w:rPr>
            </w:pPr>
            <w:r w:rsidRPr="001B09C7">
              <w:rPr>
                <w:sz w:val="28"/>
                <w:szCs w:val="28"/>
              </w:rPr>
              <w:t>8.20 – 8.45</w:t>
            </w:r>
          </w:p>
        </w:tc>
        <w:tc>
          <w:tcPr>
            <w:tcW w:w="2092" w:type="dxa"/>
          </w:tcPr>
          <w:p w:rsidR="00CD0862" w:rsidRPr="001B09C7" w:rsidRDefault="00CD0862" w:rsidP="009C573E">
            <w:pPr>
              <w:jc w:val="center"/>
              <w:rPr>
                <w:sz w:val="28"/>
                <w:szCs w:val="28"/>
              </w:rPr>
            </w:pPr>
            <w:r w:rsidRPr="001B09C7">
              <w:rPr>
                <w:sz w:val="28"/>
                <w:szCs w:val="28"/>
              </w:rPr>
              <w:t>8.25 – 8.45</w:t>
            </w:r>
          </w:p>
        </w:tc>
      </w:tr>
      <w:tr w:rsidR="00CD0862" w:rsidRPr="00463E7D" w:rsidTr="00AF1070">
        <w:trPr>
          <w:trHeight w:val="1099"/>
        </w:trPr>
        <w:tc>
          <w:tcPr>
            <w:tcW w:w="3227" w:type="dxa"/>
          </w:tcPr>
          <w:p w:rsidR="00CD0862" w:rsidRPr="001B09C7" w:rsidRDefault="00CD0862" w:rsidP="009C573E">
            <w:pPr>
              <w:jc w:val="center"/>
              <w:rPr>
                <w:sz w:val="28"/>
                <w:szCs w:val="28"/>
              </w:rPr>
            </w:pPr>
            <w:r w:rsidRPr="001B09C7">
              <w:rPr>
                <w:sz w:val="28"/>
                <w:szCs w:val="28"/>
              </w:rPr>
              <w:t xml:space="preserve">Подготовка к совместной деятельности </w:t>
            </w:r>
          </w:p>
          <w:p w:rsidR="00CD0862" w:rsidRPr="001B09C7" w:rsidRDefault="00CD0862" w:rsidP="009C573E">
            <w:pPr>
              <w:jc w:val="center"/>
              <w:rPr>
                <w:sz w:val="28"/>
                <w:szCs w:val="28"/>
              </w:rPr>
            </w:pPr>
            <w:r w:rsidRPr="001B09C7">
              <w:rPr>
                <w:sz w:val="28"/>
                <w:szCs w:val="28"/>
              </w:rPr>
              <w:t>Совместная образовательная деятельность (НОД)</w:t>
            </w:r>
          </w:p>
          <w:p w:rsidR="00CD0862" w:rsidRPr="001B09C7" w:rsidRDefault="00CD0862" w:rsidP="009C573E">
            <w:pPr>
              <w:jc w:val="center"/>
              <w:rPr>
                <w:sz w:val="28"/>
                <w:szCs w:val="28"/>
              </w:rPr>
            </w:pPr>
            <w:r w:rsidRPr="001B09C7">
              <w:rPr>
                <w:sz w:val="28"/>
                <w:szCs w:val="28"/>
              </w:rPr>
              <w:t>Игровая самостоятельная деятельность</w:t>
            </w:r>
          </w:p>
        </w:tc>
        <w:tc>
          <w:tcPr>
            <w:tcW w:w="1984" w:type="dxa"/>
          </w:tcPr>
          <w:p w:rsidR="00CD0862" w:rsidRPr="001B09C7" w:rsidRDefault="00CD0862" w:rsidP="009C573E">
            <w:pPr>
              <w:jc w:val="center"/>
              <w:rPr>
                <w:sz w:val="28"/>
                <w:szCs w:val="28"/>
              </w:rPr>
            </w:pPr>
            <w:r w:rsidRPr="001B09C7">
              <w:rPr>
                <w:sz w:val="28"/>
                <w:szCs w:val="28"/>
              </w:rPr>
              <w:t>8.50 – 10.10</w:t>
            </w:r>
          </w:p>
        </w:tc>
        <w:tc>
          <w:tcPr>
            <w:tcW w:w="2268" w:type="dxa"/>
          </w:tcPr>
          <w:p w:rsidR="00CD0862" w:rsidRPr="001B09C7" w:rsidRDefault="00CD0862" w:rsidP="009C573E">
            <w:pPr>
              <w:jc w:val="center"/>
              <w:rPr>
                <w:sz w:val="28"/>
                <w:szCs w:val="28"/>
              </w:rPr>
            </w:pPr>
            <w:r w:rsidRPr="001B09C7">
              <w:rPr>
                <w:sz w:val="28"/>
                <w:szCs w:val="28"/>
              </w:rPr>
              <w:t>8.45 – 10.30</w:t>
            </w:r>
          </w:p>
          <w:p w:rsidR="00CD0862" w:rsidRPr="001B09C7" w:rsidRDefault="00CD0862" w:rsidP="009C573E">
            <w:pPr>
              <w:jc w:val="center"/>
              <w:rPr>
                <w:sz w:val="28"/>
                <w:szCs w:val="28"/>
              </w:rPr>
            </w:pPr>
            <w:r w:rsidRPr="001B09C7">
              <w:rPr>
                <w:sz w:val="28"/>
                <w:szCs w:val="28"/>
              </w:rPr>
              <w:t xml:space="preserve">Физкультминутка </w:t>
            </w:r>
          </w:p>
          <w:p w:rsidR="00CD0862" w:rsidRPr="001B09C7" w:rsidRDefault="00CD0862" w:rsidP="009C573E">
            <w:pPr>
              <w:jc w:val="center"/>
              <w:rPr>
                <w:sz w:val="28"/>
                <w:szCs w:val="28"/>
              </w:rPr>
            </w:pPr>
            <w:r w:rsidRPr="001B09C7">
              <w:rPr>
                <w:sz w:val="28"/>
                <w:szCs w:val="28"/>
              </w:rPr>
              <w:t>между НОД – 10 мин</w:t>
            </w:r>
          </w:p>
        </w:tc>
        <w:tc>
          <w:tcPr>
            <w:tcW w:w="2092" w:type="dxa"/>
          </w:tcPr>
          <w:p w:rsidR="00CD0862" w:rsidRPr="001B09C7" w:rsidRDefault="00CD0862" w:rsidP="009C573E">
            <w:pPr>
              <w:jc w:val="center"/>
              <w:rPr>
                <w:sz w:val="28"/>
                <w:szCs w:val="28"/>
              </w:rPr>
            </w:pPr>
            <w:r w:rsidRPr="001B09C7">
              <w:rPr>
                <w:sz w:val="28"/>
                <w:szCs w:val="28"/>
              </w:rPr>
              <w:t>8.45 – 11.00</w:t>
            </w:r>
          </w:p>
          <w:p w:rsidR="00CD0862" w:rsidRPr="001B09C7" w:rsidRDefault="00CD0862" w:rsidP="009C573E">
            <w:pPr>
              <w:jc w:val="center"/>
              <w:rPr>
                <w:sz w:val="28"/>
                <w:szCs w:val="28"/>
              </w:rPr>
            </w:pPr>
            <w:r w:rsidRPr="001B09C7">
              <w:rPr>
                <w:sz w:val="28"/>
                <w:szCs w:val="28"/>
              </w:rPr>
              <w:t xml:space="preserve">Физкультминутка </w:t>
            </w:r>
          </w:p>
          <w:p w:rsidR="00CD0862" w:rsidRPr="001B09C7" w:rsidRDefault="00CD0862" w:rsidP="009C573E">
            <w:pPr>
              <w:jc w:val="center"/>
              <w:rPr>
                <w:sz w:val="28"/>
                <w:szCs w:val="28"/>
              </w:rPr>
            </w:pPr>
            <w:r w:rsidRPr="001B09C7">
              <w:rPr>
                <w:sz w:val="28"/>
                <w:szCs w:val="28"/>
              </w:rPr>
              <w:t>между НОД – 10 мин</w:t>
            </w:r>
          </w:p>
        </w:tc>
      </w:tr>
      <w:tr w:rsidR="00CD0862" w:rsidRPr="00463E7D" w:rsidTr="00AF1070">
        <w:trPr>
          <w:trHeight w:val="145"/>
        </w:trPr>
        <w:tc>
          <w:tcPr>
            <w:tcW w:w="3227" w:type="dxa"/>
          </w:tcPr>
          <w:p w:rsidR="00CD0862" w:rsidRPr="001B09C7" w:rsidRDefault="00CD0862" w:rsidP="009C573E">
            <w:pPr>
              <w:jc w:val="center"/>
              <w:rPr>
                <w:sz w:val="28"/>
                <w:szCs w:val="28"/>
              </w:rPr>
            </w:pPr>
            <w:r w:rsidRPr="001B09C7">
              <w:rPr>
                <w:sz w:val="28"/>
                <w:szCs w:val="28"/>
              </w:rPr>
              <w:t>Подготовка к прогулке, прогулка</w:t>
            </w:r>
          </w:p>
        </w:tc>
        <w:tc>
          <w:tcPr>
            <w:tcW w:w="1984" w:type="dxa"/>
          </w:tcPr>
          <w:p w:rsidR="00CD0862" w:rsidRPr="001B09C7" w:rsidRDefault="00CD0862" w:rsidP="009C573E">
            <w:pPr>
              <w:jc w:val="center"/>
              <w:rPr>
                <w:sz w:val="28"/>
                <w:szCs w:val="28"/>
              </w:rPr>
            </w:pPr>
            <w:r w:rsidRPr="001B09C7">
              <w:rPr>
                <w:sz w:val="28"/>
                <w:szCs w:val="28"/>
              </w:rPr>
              <w:t>10.10 – 11.20</w:t>
            </w:r>
          </w:p>
        </w:tc>
        <w:tc>
          <w:tcPr>
            <w:tcW w:w="2268" w:type="dxa"/>
          </w:tcPr>
          <w:p w:rsidR="00CD0862" w:rsidRPr="001B09C7" w:rsidRDefault="00CD0862" w:rsidP="009C573E">
            <w:pPr>
              <w:jc w:val="center"/>
              <w:rPr>
                <w:sz w:val="28"/>
                <w:szCs w:val="28"/>
              </w:rPr>
            </w:pPr>
            <w:r w:rsidRPr="001B09C7">
              <w:rPr>
                <w:sz w:val="28"/>
                <w:szCs w:val="28"/>
              </w:rPr>
              <w:t>10.30 – 12.10</w:t>
            </w:r>
          </w:p>
        </w:tc>
        <w:tc>
          <w:tcPr>
            <w:tcW w:w="2092" w:type="dxa"/>
          </w:tcPr>
          <w:p w:rsidR="00CD0862" w:rsidRPr="001B09C7" w:rsidRDefault="00CD0862" w:rsidP="009C573E">
            <w:pPr>
              <w:jc w:val="center"/>
              <w:rPr>
                <w:sz w:val="28"/>
                <w:szCs w:val="28"/>
              </w:rPr>
            </w:pPr>
            <w:r w:rsidRPr="001B09C7">
              <w:rPr>
                <w:sz w:val="28"/>
                <w:szCs w:val="28"/>
              </w:rPr>
              <w:t>11.00 – 12.30</w:t>
            </w:r>
          </w:p>
        </w:tc>
      </w:tr>
      <w:tr w:rsidR="00CD0862" w:rsidRPr="00463E7D" w:rsidTr="00AF1070">
        <w:trPr>
          <w:trHeight w:val="145"/>
        </w:trPr>
        <w:tc>
          <w:tcPr>
            <w:tcW w:w="3227" w:type="dxa"/>
          </w:tcPr>
          <w:p w:rsidR="00CD0862" w:rsidRPr="001B09C7" w:rsidRDefault="00CD0862" w:rsidP="009C573E">
            <w:pPr>
              <w:jc w:val="center"/>
              <w:rPr>
                <w:sz w:val="28"/>
                <w:szCs w:val="28"/>
              </w:rPr>
            </w:pPr>
            <w:r w:rsidRPr="001B09C7">
              <w:rPr>
                <w:sz w:val="28"/>
                <w:szCs w:val="28"/>
              </w:rPr>
              <w:t>Возвращение с прогулки</w:t>
            </w:r>
          </w:p>
          <w:p w:rsidR="00CD0862" w:rsidRPr="001B09C7" w:rsidRDefault="00CD0862" w:rsidP="009C573E">
            <w:pPr>
              <w:jc w:val="center"/>
              <w:rPr>
                <w:sz w:val="28"/>
                <w:szCs w:val="28"/>
              </w:rPr>
            </w:pPr>
            <w:r w:rsidRPr="001B09C7">
              <w:rPr>
                <w:sz w:val="28"/>
                <w:szCs w:val="28"/>
              </w:rPr>
              <w:t>Игровая деятельность</w:t>
            </w:r>
          </w:p>
        </w:tc>
        <w:tc>
          <w:tcPr>
            <w:tcW w:w="1984" w:type="dxa"/>
          </w:tcPr>
          <w:p w:rsidR="00CD0862" w:rsidRPr="001B09C7" w:rsidRDefault="00CD0862" w:rsidP="009C573E">
            <w:pPr>
              <w:jc w:val="center"/>
              <w:rPr>
                <w:sz w:val="28"/>
                <w:szCs w:val="28"/>
              </w:rPr>
            </w:pPr>
            <w:r w:rsidRPr="001B09C7">
              <w:rPr>
                <w:sz w:val="28"/>
                <w:szCs w:val="28"/>
              </w:rPr>
              <w:t>11.20 – 11.45</w:t>
            </w:r>
          </w:p>
        </w:tc>
        <w:tc>
          <w:tcPr>
            <w:tcW w:w="2268" w:type="dxa"/>
          </w:tcPr>
          <w:p w:rsidR="00CD0862" w:rsidRPr="001B09C7" w:rsidRDefault="00CD0862" w:rsidP="009C573E">
            <w:pPr>
              <w:jc w:val="center"/>
              <w:rPr>
                <w:sz w:val="28"/>
                <w:szCs w:val="28"/>
              </w:rPr>
            </w:pPr>
            <w:r w:rsidRPr="001B09C7">
              <w:rPr>
                <w:sz w:val="28"/>
                <w:szCs w:val="28"/>
              </w:rPr>
              <w:t>12.10 – 12.30</w:t>
            </w:r>
          </w:p>
        </w:tc>
        <w:tc>
          <w:tcPr>
            <w:tcW w:w="2092" w:type="dxa"/>
          </w:tcPr>
          <w:p w:rsidR="00CD0862" w:rsidRPr="001B09C7" w:rsidRDefault="00CD0862" w:rsidP="009C573E">
            <w:pPr>
              <w:jc w:val="center"/>
              <w:rPr>
                <w:sz w:val="28"/>
                <w:szCs w:val="28"/>
              </w:rPr>
            </w:pPr>
            <w:r w:rsidRPr="001B09C7">
              <w:rPr>
                <w:sz w:val="28"/>
                <w:szCs w:val="28"/>
              </w:rPr>
              <w:t>12.30 – 12.50</w:t>
            </w:r>
          </w:p>
        </w:tc>
      </w:tr>
      <w:tr w:rsidR="00CD0862" w:rsidRPr="00463E7D" w:rsidTr="00AF1070">
        <w:trPr>
          <w:trHeight w:val="145"/>
        </w:trPr>
        <w:tc>
          <w:tcPr>
            <w:tcW w:w="3227" w:type="dxa"/>
          </w:tcPr>
          <w:p w:rsidR="00CD0862" w:rsidRPr="001B09C7" w:rsidRDefault="00CD0862" w:rsidP="009C573E">
            <w:pPr>
              <w:jc w:val="center"/>
              <w:rPr>
                <w:sz w:val="28"/>
                <w:szCs w:val="28"/>
              </w:rPr>
            </w:pPr>
            <w:r w:rsidRPr="001B09C7">
              <w:rPr>
                <w:sz w:val="28"/>
                <w:szCs w:val="28"/>
              </w:rPr>
              <w:t>Подготовка к обеду, обед</w:t>
            </w:r>
          </w:p>
        </w:tc>
        <w:tc>
          <w:tcPr>
            <w:tcW w:w="1984" w:type="dxa"/>
          </w:tcPr>
          <w:p w:rsidR="00CD0862" w:rsidRPr="001B09C7" w:rsidRDefault="00CD0862" w:rsidP="009C573E">
            <w:pPr>
              <w:jc w:val="center"/>
              <w:rPr>
                <w:sz w:val="28"/>
                <w:szCs w:val="28"/>
              </w:rPr>
            </w:pPr>
            <w:r w:rsidRPr="001B09C7">
              <w:rPr>
                <w:sz w:val="28"/>
                <w:szCs w:val="28"/>
              </w:rPr>
              <w:t>11.45 – 12.15</w:t>
            </w:r>
          </w:p>
        </w:tc>
        <w:tc>
          <w:tcPr>
            <w:tcW w:w="2268" w:type="dxa"/>
          </w:tcPr>
          <w:p w:rsidR="00CD0862" w:rsidRPr="001B09C7" w:rsidRDefault="00CD0862" w:rsidP="009C573E">
            <w:pPr>
              <w:jc w:val="center"/>
              <w:rPr>
                <w:sz w:val="28"/>
                <w:szCs w:val="28"/>
              </w:rPr>
            </w:pPr>
            <w:r w:rsidRPr="001B09C7">
              <w:rPr>
                <w:sz w:val="28"/>
                <w:szCs w:val="28"/>
              </w:rPr>
              <w:t>12.30 – 13.00</w:t>
            </w:r>
          </w:p>
        </w:tc>
        <w:tc>
          <w:tcPr>
            <w:tcW w:w="2092" w:type="dxa"/>
          </w:tcPr>
          <w:p w:rsidR="00CD0862" w:rsidRPr="001B09C7" w:rsidRDefault="00CD0862" w:rsidP="009C573E">
            <w:pPr>
              <w:jc w:val="center"/>
              <w:rPr>
                <w:sz w:val="28"/>
                <w:szCs w:val="28"/>
              </w:rPr>
            </w:pPr>
            <w:r w:rsidRPr="001B09C7">
              <w:rPr>
                <w:sz w:val="28"/>
                <w:szCs w:val="28"/>
              </w:rPr>
              <w:t>12.50 – 13.15</w:t>
            </w:r>
          </w:p>
        </w:tc>
      </w:tr>
      <w:tr w:rsidR="00CD0862" w:rsidRPr="00463E7D" w:rsidTr="00AF1070">
        <w:trPr>
          <w:trHeight w:val="145"/>
        </w:trPr>
        <w:tc>
          <w:tcPr>
            <w:tcW w:w="3227" w:type="dxa"/>
          </w:tcPr>
          <w:p w:rsidR="00CD0862" w:rsidRPr="001B09C7" w:rsidRDefault="00CD0862" w:rsidP="009C573E">
            <w:pPr>
              <w:jc w:val="center"/>
              <w:rPr>
                <w:sz w:val="28"/>
                <w:szCs w:val="28"/>
              </w:rPr>
            </w:pPr>
            <w:r w:rsidRPr="001B09C7">
              <w:rPr>
                <w:sz w:val="28"/>
                <w:szCs w:val="28"/>
              </w:rPr>
              <w:t>Подготовка ко сну, сон</w:t>
            </w:r>
          </w:p>
        </w:tc>
        <w:tc>
          <w:tcPr>
            <w:tcW w:w="1984" w:type="dxa"/>
          </w:tcPr>
          <w:p w:rsidR="00CD0862" w:rsidRPr="001B09C7" w:rsidRDefault="00CD0862" w:rsidP="009C573E">
            <w:pPr>
              <w:jc w:val="center"/>
              <w:rPr>
                <w:sz w:val="28"/>
                <w:szCs w:val="28"/>
              </w:rPr>
            </w:pPr>
            <w:r w:rsidRPr="001B09C7">
              <w:rPr>
                <w:sz w:val="28"/>
                <w:szCs w:val="28"/>
              </w:rPr>
              <w:t>12.15 – 15.00</w:t>
            </w:r>
          </w:p>
        </w:tc>
        <w:tc>
          <w:tcPr>
            <w:tcW w:w="2268" w:type="dxa"/>
          </w:tcPr>
          <w:p w:rsidR="00CD0862" w:rsidRPr="001B09C7" w:rsidRDefault="00CD0862" w:rsidP="009C573E">
            <w:pPr>
              <w:jc w:val="center"/>
              <w:rPr>
                <w:sz w:val="28"/>
                <w:szCs w:val="28"/>
              </w:rPr>
            </w:pPr>
            <w:r w:rsidRPr="001B09C7">
              <w:rPr>
                <w:sz w:val="28"/>
                <w:szCs w:val="28"/>
              </w:rPr>
              <w:t>13.00 – 15.00</w:t>
            </w:r>
          </w:p>
        </w:tc>
        <w:tc>
          <w:tcPr>
            <w:tcW w:w="2092" w:type="dxa"/>
          </w:tcPr>
          <w:p w:rsidR="00CD0862" w:rsidRPr="001B09C7" w:rsidRDefault="00CD0862" w:rsidP="009C573E">
            <w:pPr>
              <w:jc w:val="center"/>
              <w:rPr>
                <w:sz w:val="28"/>
                <w:szCs w:val="28"/>
              </w:rPr>
            </w:pPr>
            <w:r w:rsidRPr="001B09C7">
              <w:rPr>
                <w:sz w:val="28"/>
                <w:szCs w:val="28"/>
              </w:rPr>
              <w:t>13.15 – 15.00</w:t>
            </w:r>
          </w:p>
        </w:tc>
      </w:tr>
      <w:tr w:rsidR="00CD0862" w:rsidRPr="00463E7D" w:rsidTr="00AF1070">
        <w:trPr>
          <w:trHeight w:val="145"/>
        </w:trPr>
        <w:tc>
          <w:tcPr>
            <w:tcW w:w="3227" w:type="dxa"/>
          </w:tcPr>
          <w:p w:rsidR="00CD0862" w:rsidRPr="001B09C7" w:rsidRDefault="00CD0862" w:rsidP="009C573E">
            <w:pPr>
              <w:jc w:val="center"/>
              <w:rPr>
                <w:sz w:val="28"/>
                <w:szCs w:val="28"/>
              </w:rPr>
            </w:pPr>
            <w:r w:rsidRPr="001B09C7">
              <w:rPr>
                <w:sz w:val="28"/>
                <w:szCs w:val="28"/>
              </w:rPr>
              <w:t>Подъем</w:t>
            </w:r>
          </w:p>
        </w:tc>
        <w:tc>
          <w:tcPr>
            <w:tcW w:w="1984" w:type="dxa"/>
          </w:tcPr>
          <w:p w:rsidR="00CD0862" w:rsidRPr="001B09C7" w:rsidRDefault="00CD0862" w:rsidP="009C573E">
            <w:pPr>
              <w:jc w:val="center"/>
              <w:rPr>
                <w:sz w:val="28"/>
                <w:szCs w:val="28"/>
              </w:rPr>
            </w:pPr>
            <w:r w:rsidRPr="001B09C7">
              <w:rPr>
                <w:sz w:val="28"/>
                <w:szCs w:val="28"/>
              </w:rPr>
              <w:t>15.00 – 15.15</w:t>
            </w:r>
          </w:p>
        </w:tc>
        <w:tc>
          <w:tcPr>
            <w:tcW w:w="2268" w:type="dxa"/>
          </w:tcPr>
          <w:p w:rsidR="00CD0862" w:rsidRPr="001B09C7" w:rsidRDefault="00CD0862" w:rsidP="009C573E">
            <w:pPr>
              <w:jc w:val="center"/>
              <w:rPr>
                <w:sz w:val="28"/>
                <w:szCs w:val="28"/>
              </w:rPr>
            </w:pPr>
            <w:r w:rsidRPr="001B09C7">
              <w:rPr>
                <w:sz w:val="28"/>
                <w:szCs w:val="28"/>
              </w:rPr>
              <w:t>15.00 – 15.15</w:t>
            </w:r>
          </w:p>
        </w:tc>
        <w:tc>
          <w:tcPr>
            <w:tcW w:w="2092" w:type="dxa"/>
          </w:tcPr>
          <w:p w:rsidR="00CD0862" w:rsidRPr="001B09C7" w:rsidRDefault="00CD0862" w:rsidP="009C573E">
            <w:pPr>
              <w:jc w:val="center"/>
              <w:rPr>
                <w:sz w:val="28"/>
                <w:szCs w:val="28"/>
              </w:rPr>
            </w:pPr>
            <w:r w:rsidRPr="001B09C7">
              <w:rPr>
                <w:sz w:val="28"/>
                <w:szCs w:val="28"/>
              </w:rPr>
              <w:t>15.00 – 15.10</w:t>
            </w:r>
          </w:p>
        </w:tc>
      </w:tr>
      <w:tr w:rsidR="00CD0862" w:rsidRPr="00463E7D" w:rsidTr="00AF1070">
        <w:trPr>
          <w:trHeight w:val="145"/>
        </w:trPr>
        <w:tc>
          <w:tcPr>
            <w:tcW w:w="3227" w:type="dxa"/>
          </w:tcPr>
          <w:p w:rsidR="00CD0862" w:rsidRPr="001B09C7" w:rsidRDefault="00CD0862" w:rsidP="009C573E">
            <w:pPr>
              <w:jc w:val="center"/>
              <w:rPr>
                <w:sz w:val="28"/>
                <w:szCs w:val="28"/>
              </w:rPr>
            </w:pPr>
            <w:r w:rsidRPr="001B09C7">
              <w:rPr>
                <w:sz w:val="28"/>
                <w:szCs w:val="28"/>
              </w:rPr>
              <w:t>Полдник</w:t>
            </w:r>
          </w:p>
        </w:tc>
        <w:tc>
          <w:tcPr>
            <w:tcW w:w="1984" w:type="dxa"/>
          </w:tcPr>
          <w:p w:rsidR="00CD0862" w:rsidRPr="001B09C7" w:rsidRDefault="00CD0862" w:rsidP="009C573E">
            <w:pPr>
              <w:jc w:val="center"/>
              <w:rPr>
                <w:sz w:val="28"/>
                <w:szCs w:val="28"/>
              </w:rPr>
            </w:pPr>
            <w:r w:rsidRPr="001B09C7">
              <w:rPr>
                <w:sz w:val="28"/>
                <w:szCs w:val="28"/>
              </w:rPr>
              <w:t>15.15 – 15.25</w:t>
            </w:r>
          </w:p>
        </w:tc>
        <w:tc>
          <w:tcPr>
            <w:tcW w:w="2268" w:type="dxa"/>
          </w:tcPr>
          <w:p w:rsidR="00CD0862" w:rsidRPr="001B09C7" w:rsidRDefault="00CD0862" w:rsidP="009C573E">
            <w:pPr>
              <w:jc w:val="center"/>
              <w:rPr>
                <w:sz w:val="28"/>
                <w:szCs w:val="28"/>
              </w:rPr>
            </w:pPr>
            <w:r w:rsidRPr="001B09C7">
              <w:rPr>
                <w:sz w:val="28"/>
                <w:szCs w:val="28"/>
              </w:rPr>
              <w:t>15.15 – 15.25</w:t>
            </w:r>
          </w:p>
        </w:tc>
        <w:tc>
          <w:tcPr>
            <w:tcW w:w="2092" w:type="dxa"/>
          </w:tcPr>
          <w:p w:rsidR="00CD0862" w:rsidRPr="001B09C7" w:rsidRDefault="00CD0862" w:rsidP="009C573E">
            <w:pPr>
              <w:jc w:val="center"/>
              <w:rPr>
                <w:sz w:val="28"/>
                <w:szCs w:val="28"/>
              </w:rPr>
            </w:pPr>
            <w:r w:rsidRPr="001B09C7">
              <w:rPr>
                <w:sz w:val="28"/>
                <w:szCs w:val="28"/>
              </w:rPr>
              <w:t>15.00 – 15.20</w:t>
            </w:r>
          </w:p>
        </w:tc>
      </w:tr>
      <w:tr w:rsidR="00CD0862" w:rsidRPr="00463E7D" w:rsidTr="00AF1070">
        <w:trPr>
          <w:trHeight w:val="1257"/>
        </w:trPr>
        <w:tc>
          <w:tcPr>
            <w:tcW w:w="3227" w:type="dxa"/>
          </w:tcPr>
          <w:p w:rsidR="00CD0862" w:rsidRPr="001B09C7" w:rsidRDefault="00D241A7" w:rsidP="009C573E">
            <w:pPr>
              <w:jc w:val="center"/>
              <w:rPr>
                <w:sz w:val="28"/>
                <w:szCs w:val="28"/>
              </w:rPr>
            </w:pPr>
            <w:r w:rsidRPr="001B09C7">
              <w:rPr>
                <w:sz w:val="28"/>
                <w:szCs w:val="28"/>
              </w:rPr>
              <w:lastRenderedPageBreak/>
              <w:t>Совместная образовательная деятельность (НОД)</w:t>
            </w:r>
            <w:r w:rsidR="001B09C7">
              <w:rPr>
                <w:sz w:val="28"/>
                <w:szCs w:val="28"/>
              </w:rPr>
              <w:t xml:space="preserve"> </w:t>
            </w:r>
            <w:r w:rsidR="00CD0862" w:rsidRPr="001B09C7">
              <w:rPr>
                <w:sz w:val="28"/>
                <w:szCs w:val="28"/>
              </w:rPr>
              <w:t xml:space="preserve">Самостоятельная деятельность/ Досуг </w:t>
            </w:r>
          </w:p>
          <w:p w:rsidR="00CD0862" w:rsidRPr="001B09C7" w:rsidRDefault="00CD0862" w:rsidP="009C573E">
            <w:pPr>
              <w:jc w:val="center"/>
              <w:rPr>
                <w:sz w:val="28"/>
                <w:szCs w:val="28"/>
              </w:rPr>
            </w:pPr>
            <w:r w:rsidRPr="001B09C7">
              <w:rPr>
                <w:sz w:val="28"/>
                <w:szCs w:val="28"/>
              </w:rPr>
              <w:t xml:space="preserve">Дополнительное образование </w:t>
            </w:r>
          </w:p>
          <w:p w:rsidR="00CD0862" w:rsidRPr="001B09C7" w:rsidRDefault="00CD0862" w:rsidP="009C573E">
            <w:pPr>
              <w:jc w:val="center"/>
              <w:rPr>
                <w:sz w:val="28"/>
                <w:szCs w:val="28"/>
              </w:rPr>
            </w:pPr>
            <w:r w:rsidRPr="001B09C7">
              <w:rPr>
                <w:sz w:val="28"/>
                <w:szCs w:val="28"/>
              </w:rPr>
              <w:t xml:space="preserve">Логочас </w:t>
            </w:r>
          </w:p>
        </w:tc>
        <w:tc>
          <w:tcPr>
            <w:tcW w:w="1984" w:type="dxa"/>
          </w:tcPr>
          <w:p w:rsidR="00CD0862" w:rsidRPr="001B09C7" w:rsidRDefault="00CD0862" w:rsidP="009C573E">
            <w:pPr>
              <w:jc w:val="center"/>
              <w:rPr>
                <w:sz w:val="28"/>
                <w:szCs w:val="28"/>
              </w:rPr>
            </w:pPr>
            <w:r w:rsidRPr="001B09C7">
              <w:rPr>
                <w:sz w:val="28"/>
                <w:szCs w:val="28"/>
              </w:rPr>
              <w:t>15.25 – 16.30</w:t>
            </w:r>
          </w:p>
          <w:p w:rsidR="00CD0862" w:rsidRPr="001B09C7" w:rsidRDefault="00D241A7" w:rsidP="009C573E">
            <w:pPr>
              <w:jc w:val="center"/>
              <w:rPr>
                <w:sz w:val="28"/>
                <w:szCs w:val="28"/>
              </w:rPr>
            </w:pPr>
            <w:r w:rsidRPr="001B09C7">
              <w:rPr>
                <w:sz w:val="28"/>
                <w:szCs w:val="28"/>
              </w:rPr>
              <w:t>(</w:t>
            </w:r>
            <w:r w:rsidR="00CD0862" w:rsidRPr="001B09C7">
              <w:rPr>
                <w:sz w:val="28"/>
                <w:szCs w:val="28"/>
              </w:rPr>
              <w:t>10 минут</w:t>
            </w:r>
            <w:r w:rsidRPr="001B09C7">
              <w:rPr>
                <w:sz w:val="28"/>
                <w:szCs w:val="28"/>
              </w:rPr>
              <w:t>)</w:t>
            </w:r>
            <w:r w:rsidR="00CD0862" w:rsidRPr="001B09C7">
              <w:rPr>
                <w:sz w:val="28"/>
                <w:szCs w:val="28"/>
              </w:rPr>
              <w:t xml:space="preserve"> </w:t>
            </w:r>
          </w:p>
          <w:p w:rsidR="00CD0862" w:rsidRPr="001B09C7" w:rsidRDefault="00CD0862" w:rsidP="009C573E">
            <w:pPr>
              <w:jc w:val="center"/>
              <w:rPr>
                <w:sz w:val="28"/>
                <w:szCs w:val="28"/>
              </w:rPr>
            </w:pPr>
          </w:p>
          <w:p w:rsidR="00D241A7" w:rsidRPr="001B09C7" w:rsidRDefault="00D241A7" w:rsidP="009C573E">
            <w:pPr>
              <w:jc w:val="center"/>
              <w:rPr>
                <w:sz w:val="28"/>
                <w:szCs w:val="28"/>
              </w:rPr>
            </w:pPr>
          </w:p>
          <w:p w:rsidR="00CD0862" w:rsidRPr="001B09C7" w:rsidRDefault="00CD0862" w:rsidP="009C573E">
            <w:pPr>
              <w:jc w:val="center"/>
              <w:rPr>
                <w:sz w:val="28"/>
                <w:szCs w:val="28"/>
              </w:rPr>
            </w:pPr>
            <w:r w:rsidRPr="001B09C7">
              <w:rPr>
                <w:sz w:val="28"/>
                <w:szCs w:val="28"/>
              </w:rPr>
              <w:t>-</w:t>
            </w:r>
          </w:p>
          <w:p w:rsidR="00CD0862" w:rsidRPr="001B09C7" w:rsidRDefault="00CD0862" w:rsidP="009C573E">
            <w:pPr>
              <w:jc w:val="center"/>
              <w:rPr>
                <w:sz w:val="28"/>
                <w:szCs w:val="28"/>
              </w:rPr>
            </w:pPr>
            <w:r w:rsidRPr="001B09C7">
              <w:rPr>
                <w:sz w:val="28"/>
                <w:szCs w:val="28"/>
              </w:rPr>
              <w:t>-</w:t>
            </w:r>
          </w:p>
        </w:tc>
        <w:tc>
          <w:tcPr>
            <w:tcW w:w="2268" w:type="dxa"/>
          </w:tcPr>
          <w:p w:rsidR="00CD0862" w:rsidRPr="001B09C7" w:rsidRDefault="00CD0862" w:rsidP="009C573E">
            <w:pPr>
              <w:jc w:val="center"/>
              <w:rPr>
                <w:sz w:val="28"/>
                <w:szCs w:val="28"/>
              </w:rPr>
            </w:pPr>
            <w:r w:rsidRPr="001B09C7">
              <w:rPr>
                <w:sz w:val="28"/>
                <w:szCs w:val="28"/>
              </w:rPr>
              <w:t>15.25 – 16.40</w:t>
            </w:r>
          </w:p>
          <w:p w:rsidR="00CD0862" w:rsidRPr="001B09C7" w:rsidRDefault="00D241A7" w:rsidP="009C573E">
            <w:pPr>
              <w:jc w:val="center"/>
              <w:rPr>
                <w:sz w:val="28"/>
                <w:szCs w:val="28"/>
              </w:rPr>
            </w:pPr>
            <w:r w:rsidRPr="001B09C7">
              <w:rPr>
                <w:sz w:val="28"/>
                <w:szCs w:val="28"/>
              </w:rPr>
              <w:t>(</w:t>
            </w:r>
            <w:r w:rsidR="00CD0862" w:rsidRPr="001B09C7">
              <w:rPr>
                <w:sz w:val="28"/>
                <w:szCs w:val="28"/>
              </w:rPr>
              <w:t>20 минут</w:t>
            </w:r>
            <w:r w:rsidRPr="001B09C7">
              <w:rPr>
                <w:sz w:val="28"/>
                <w:szCs w:val="28"/>
              </w:rPr>
              <w:t>)</w:t>
            </w:r>
            <w:r w:rsidR="00CD0862" w:rsidRPr="001B09C7">
              <w:rPr>
                <w:sz w:val="28"/>
                <w:szCs w:val="28"/>
              </w:rPr>
              <w:t xml:space="preserve"> </w:t>
            </w:r>
          </w:p>
          <w:p w:rsidR="00CD0862" w:rsidRPr="001B09C7" w:rsidRDefault="00CD0862" w:rsidP="009C573E">
            <w:pPr>
              <w:jc w:val="center"/>
              <w:rPr>
                <w:sz w:val="28"/>
                <w:szCs w:val="28"/>
              </w:rPr>
            </w:pPr>
          </w:p>
          <w:p w:rsidR="00D241A7" w:rsidRPr="001B09C7" w:rsidRDefault="00D241A7" w:rsidP="009C573E">
            <w:pPr>
              <w:jc w:val="center"/>
              <w:rPr>
                <w:sz w:val="28"/>
                <w:szCs w:val="28"/>
              </w:rPr>
            </w:pPr>
          </w:p>
          <w:p w:rsidR="00CD0862" w:rsidRPr="001B09C7" w:rsidRDefault="00CD0862" w:rsidP="009C573E">
            <w:pPr>
              <w:jc w:val="center"/>
              <w:rPr>
                <w:sz w:val="28"/>
                <w:szCs w:val="28"/>
              </w:rPr>
            </w:pPr>
            <w:r w:rsidRPr="001B09C7">
              <w:rPr>
                <w:sz w:val="28"/>
                <w:szCs w:val="28"/>
              </w:rPr>
              <w:t xml:space="preserve">20 минут </w:t>
            </w:r>
          </w:p>
          <w:p w:rsidR="00CD0862" w:rsidRPr="001B09C7" w:rsidRDefault="00CD0862" w:rsidP="009C573E">
            <w:pPr>
              <w:jc w:val="center"/>
              <w:rPr>
                <w:sz w:val="28"/>
                <w:szCs w:val="28"/>
              </w:rPr>
            </w:pPr>
            <w:r w:rsidRPr="001B09C7">
              <w:rPr>
                <w:sz w:val="28"/>
                <w:szCs w:val="28"/>
              </w:rPr>
              <w:t>-</w:t>
            </w:r>
          </w:p>
        </w:tc>
        <w:tc>
          <w:tcPr>
            <w:tcW w:w="2092" w:type="dxa"/>
          </w:tcPr>
          <w:p w:rsidR="00CD0862" w:rsidRPr="001B09C7" w:rsidRDefault="00CD0862" w:rsidP="009C573E">
            <w:pPr>
              <w:jc w:val="center"/>
              <w:rPr>
                <w:sz w:val="28"/>
                <w:szCs w:val="28"/>
              </w:rPr>
            </w:pPr>
            <w:r w:rsidRPr="001B09C7">
              <w:rPr>
                <w:sz w:val="28"/>
                <w:szCs w:val="28"/>
              </w:rPr>
              <w:t>15.20 – 16.40</w:t>
            </w:r>
          </w:p>
          <w:p w:rsidR="00CD0862" w:rsidRPr="001B09C7" w:rsidRDefault="00D241A7" w:rsidP="009C573E">
            <w:pPr>
              <w:jc w:val="center"/>
              <w:rPr>
                <w:sz w:val="28"/>
                <w:szCs w:val="28"/>
              </w:rPr>
            </w:pPr>
            <w:r w:rsidRPr="001B09C7">
              <w:rPr>
                <w:sz w:val="28"/>
                <w:szCs w:val="28"/>
              </w:rPr>
              <w:t>(</w:t>
            </w:r>
            <w:r w:rsidR="00CD0862" w:rsidRPr="001B09C7">
              <w:rPr>
                <w:sz w:val="28"/>
                <w:szCs w:val="28"/>
              </w:rPr>
              <w:t>30 минут</w:t>
            </w:r>
            <w:r w:rsidRPr="001B09C7">
              <w:rPr>
                <w:sz w:val="28"/>
                <w:szCs w:val="28"/>
              </w:rPr>
              <w:t>)</w:t>
            </w:r>
            <w:r w:rsidR="00CD0862" w:rsidRPr="001B09C7">
              <w:rPr>
                <w:sz w:val="28"/>
                <w:szCs w:val="28"/>
              </w:rPr>
              <w:t xml:space="preserve"> </w:t>
            </w:r>
          </w:p>
          <w:p w:rsidR="00CD0862" w:rsidRPr="001B09C7" w:rsidRDefault="00CD0862" w:rsidP="009C573E">
            <w:pPr>
              <w:jc w:val="center"/>
              <w:rPr>
                <w:sz w:val="28"/>
                <w:szCs w:val="28"/>
              </w:rPr>
            </w:pPr>
          </w:p>
          <w:p w:rsidR="00D241A7" w:rsidRPr="001B09C7" w:rsidRDefault="00D241A7" w:rsidP="009C573E">
            <w:pPr>
              <w:jc w:val="center"/>
              <w:rPr>
                <w:sz w:val="28"/>
                <w:szCs w:val="28"/>
              </w:rPr>
            </w:pPr>
          </w:p>
          <w:p w:rsidR="00CD0862" w:rsidRPr="001B09C7" w:rsidRDefault="00CD0862" w:rsidP="009C573E">
            <w:pPr>
              <w:jc w:val="center"/>
              <w:rPr>
                <w:sz w:val="28"/>
                <w:szCs w:val="28"/>
              </w:rPr>
            </w:pPr>
            <w:r w:rsidRPr="001B09C7">
              <w:rPr>
                <w:sz w:val="28"/>
                <w:szCs w:val="28"/>
              </w:rPr>
              <w:t xml:space="preserve">30 минут </w:t>
            </w:r>
          </w:p>
          <w:p w:rsidR="00D241A7" w:rsidRPr="001B09C7" w:rsidRDefault="00D241A7" w:rsidP="009C573E">
            <w:pPr>
              <w:jc w:val="center"/>
              <w:rPr>
                <w:sz w:val="28"/>
                <w:szCs w:val="28"/>
              </w:rPr>
            </w:pPr>
          </w:p>
          <w:p w:rsidR="00D241A7" w:rsidRPr="001B09C7" w:rsidRDefault="00CD0862" w:rsidP="009C573E">
            <w:pPr>
              <w:jc w:val="center"/>
              <w:rPr>
                <w:sz w:val="28"/>
                <w:szCs w:val="28"/>
              </w:rPr>
            </w:pPr>
            <w:r w:rsidRPr="001B09C7">
              <w:rPr>
                <w:sz w:val="28"/>
                <w:szCs w:val="28"/>
              </w:rPr>
              <w:t xml:space="preserve">20-30 мин </w:t>
            </w:r>
          </w:p>
          <w:p w:rsidR="00CD0862" w:rsidRPr="001B09C7" w:rsidRDefault="00D241A7" w:rsidP="00D241A7">
            <w:pPr>
              <w:jc w:val="center"/>
              <w:rPr>
                <w:sz w:val="28"/>
                <w:szCs w:val="28"/>
              </w:rPr>
            </w:pPr>
            <w:r w:rsidRPr="001B09C7">
              <w:rPr>
                <w:sz w:val="28"/>
                <w:szCs w:val="28"/>
              </w:rPr>
              <w:t>(1 раз</w:t>
            </w:r>
            <w:r w:rsidR="00CD0862" w:rsidRPr="001B09C7">
              <w:rPr>
                <w:sz w:val="28"/>
                <w:szCs w:val="28"/>
              </w:rPr>
              <w:t xml:space="preserve"> в неделю) </w:t>
            </w:r>
          </w:p>
        </w:tc>
      </w:tr>
      <w:tr w:rsidR="00CD0862" w:rsidRPr="00463E7D" w:rsidTr="00AF1070">
        <w:trPr>
          <w:trHeight w:val="145"/>
        </w:trPr>
        <w:tc>
          <w:tcPr>
            <w:tcW w:w="3227" w:type="dxa"/>
          </w:tcPr>
          <w:p w:rsidR="00CD0862" w:rsidRPr="001B09C7" w:rsidRDefault="00CD0862" w:rsidP="009C573E">
            <w:pPr>
              <w:jc w:val="center"/>
              <w:rPr>
                <w:sz w:val="28"/>
                <w:szCs w:val="28"/>
              </w:rPr>
            </w:pPr>
            <w:r w:rsidRPr="001B09C7">
              <w:rPr>
                <w:sz w:val="28"/>
                <w:szCs w:val="28"/>
              </w:rPr>
              <w:t>Подготовка к ужину, ужин</w:t>
            </w:r>
          </w:p>
        </w:tc>
        <w:tc>
          <w:tcPr>
            <w:tcW w:w="1984" w:type="dxa"/>
          </w:tcPr>
          <w:p w:rsidR="00CD0862" w:rsidRPr="001B09C7" w:rsidRDefault="00CD0862" w:rsidP="009C573E">
            <w:pPr>
              <w:jc w:val="center"/>
              <w:rPr>
                <w:sz w:val="28"/>
                <w:szCs w:val="28"/>
              </w:rPr>
            </w:pPr>
            <w:r w:rsidRPr="001B09C7">
              <w:rPr>
                <w:sz w:val="28"/>
                <w:szCs w:val="28"/>
              </w:rPr>
              <w:t>16.30 – 16.50</w:t>
            </w:r>
          </w:p>
        </w:tc>
        <w:tc>
          <w:tcPr>
            <w:tcW w:w="2268" w:type="dxa"/>
          </w:tcPr>
          <w:p w:rsidR="00CD0862" w:rsidRPr="001B09C7" w:rsidRDefault="00CD0862" w:rsidP="009C573E">
            <w:pPr>
              <w:jc w:val="center"/>
              <w:rPr>
                <w:sz w:val="28"/>
                <w:szCs w:val="28"/>
              </w:rPr>
            </w:pPr>
            <w:r w:rsidRPr="001B09C7">
              <w:rPr>
                <w:sz w:val="28"/>
                <w:szCs w:val="28"/>
              </w:rPr>
              <w:t>16.40 – 17.00</w:t>
            </w:r>
          </w:p>
        </w:tc>
        <w:tc>
          <w:tcPr>
            <w:tcW w:w="2092" w:type="dxa"/>
          </w:tcPr>
          <w:p w:rsidR="00CD0862" w:rsidRPr="001B09C7" w:rsidRDefault="00CD0862" w:rsidP="009C573E">
            <w:pPr>
              <w:jc w:val="center"/>
              <w:rPr>
                <w:sz w:val="28"/>
                <w:szCs w:val="28"/>
              </w:rPr>
            </w:pPr>
            <w:r w:rsidRPr="001B09C7">
              <w:rPr>
                <w:sz w:val="28"/>
                <w:szCs w:val="28"/>
              </w:rPr>
              <w:t>16.40 – 17.00</w:t>
            </w:r>
          </w:p>
        </w:tc>
      </w:tr>
      <w:tr w:rsidR="00CD0862" w:rsidRPr="00463E7D" w:rsidTr="00AF1070">
        <w:trPr>
          <w:trHeight w:val="145"/>
        </w:trPr>
        <w:tc>
          <w:tcPr>
            <w:tcW w:w="3227" w:type="dxa"/>
          </w:tcPr>
          <w:p w:rsidR="00CD0862" w:rsidRPr="001B09C7" w:rsidRDefault="00CD0862" w:rsidP="009C573E">
            <w:pPr>
              <w:jc w:val="center"/>
              <w:rPr>
                <w:sz w:val="28"/>
                <w:szCs w:val="28"/>
              </w:rPr>
            </w:pPr>
            <w:r w:rsidRPr="001B09C7">
              <w:rPr>
                <w:sz w:val="28"/>
                <w:szCs w:val="28"/>
              </w:rPr>
              <w:t>Самостоятельная игровая деятельность, подготовка к прогулке, прогулка, уход детей домой</w:t>
            </w:r>
          </w:p>
        </w:tc>
        <w:tc>
          <w:tcPr>
            <w:tcW w:w="1984" w:type="dxa"/>
          </w:tcPr>
          <w:p w:rsidR="00CD0862" w:rsidRPr="001B09C7" w:rsidRDefault="00CD0862" w:rsidP="009C573E">
            <w:pPr>
              <w:jc w:val="center"/>
              <w:rPr>
                <w:sz w:val="28"/>
                <w:szCs w:val="28"/>
              </w:rPr>
            </w:pPr>
            <w:r w:rsidRPr="001B09C7">
              <w:rPr>
                <w:sz w:val="28"/>
                <w:szCs w:val="28"/>
              </w:rPr>
              <w:t>16.50 – 19.00</w:t>
            </w:r>
          </w:p>
        </w:tc>
        <w:tc>
          <w:tcPr>
            <w:tcW w:w="2268" w:type="dxa"/>
          </w:tcPr>
          <w:p w:rsidR="00CD0862" w:rsidRPr="001B09C7" w:rsidRDefault="00CD0862" w:rsidP="009C573E">
            <w:pPr>
              <w:jc w:val="center"/>
              <w:rPr>
                <w:sz w:val="28"/>
                <w:szCs w:val="28"/>
              </w:rPr>
            </w:pPr>
            <w:r w:rsidRPr="001B09C7">
              <w:rPr>
                <w:sz w:val="28"/>
                <w:szCs w:val="28"/>
              </w:rPr>
              <w:t>17.00 – 19.00</w:t>
            </w:r>
          </w:p>
        </w:tc>
        <w:tc>
          <w:tcPr>
            <w:tcW w:w="2092" w:type="dxa"/>
          </w:tcPr>
          <w:p w:rsidR="00CD0862" w:rsidRPr="001B09C7" w:rsidRDefault="00CD0862" w:rsidP="009C573E">
            <w:pPr>
              <w:jc w:val="center"/>
              <w:rPr>
                <w:sz w:val="28"/>
                <w:szCs w:val="28"/>
              </w:rPr>
            </w:pPr>
            <w:r w:rsidRPr="001B09C7">
              <w:rPr>
                <w:sz w:val="28"/>
                <w:szCs w:val="28"/>
              </w:rPr>
              <w:t>16.40 – 19.00</w:t>
            </w:r>
          </w:p>
        </w:tc>
      </w:tr>
    </w:tbl>
    <w:p w:rsidR="004A2A5E" w:rsidRDefault="004A2A5E" w:rsidP="00856F05">
      <w:pPr>
        <w:rPr>
          <w:b/>
          <w:color w:val="000000"/>
          <w:sz w:val="28"/>
          <w:szCs w:val="28"/>
        </w:rPr>
      </w:pPr>
    </w:p>
    <w:p w:rsidR="00D241A7" w:rsidRDefault="00731A8B" w:rsidP="0085543F">
      <w:pPr>
        <w:jc w:val="center"/>
        <w:rPr>
          <w:b/>
          <w:color w:val="000000"/>
          <w:sz w:val="28"/>
          <w:szCs w:val="28"/>
        </w:rPr>
      </w:pPr>
      <w:r>
        <w:rPr>
          <w:b/>
          <w:color w:val="000000"/>
          <w:sz w:val="28"/>
          <w:szCs w:val="28"/>
        </w:rPr>
        <w:t>Сетка</w:t>
      </w:r>
      <w:r w:rsidR="00D241A7">
        <w:rPr>
          <w:b/>
          <w:color w:val="000000"/>
          <w:sz w:val="28"/>
          <w:szCs w:val="28"/>
        </w:rPr>
        <w:t xml:space="preserve"> непосредственно образовательной деятельности </w:t>
      </w:r>
    </w:p>
    <w:tbl>
      <w:tblPr>
        <w:tblStyle w:val="a7"/>
        <w:tblW w:w="0" w:type="auto"/>
        <w:tblLook w:val="04A0" w:firstRow="1" w:lastRow="0" w:firstColumn="1" w:lastColumn="0" w:noHBand="0" w:noVBand="1"/>
      </w:tblPr>
      <w:tblGrid>
        <w:gridCol w:w="2391"/>
        <w:gridCol w:w="2393"/>
        <w:gridCol w:w="2393"/>
        <w:gridCol w:w="2393"/>
      </w:tblGrid>
      <w:tr w:rsidR="00D7098A" w:rsidTr="009C573E">
        <w:tc>
          <w:tcPr>
            <w:tcW w:w="2392" w:type="dxa"/>
            <w:vMerge w:val="restart"/>
          </w:tcPr>
          <w:p w:rsidR="00D7098A" w:rsidRDefault="00D7098A" w:rsidP="0085543F">
            <w:pPr>
              <w:jc w:val="center"/>
              <w:rPr>
                <w:color w:val="000000"/>
                <w:sz w:val="28"/>
                <w:szCs w:val="28"/>
              </w:rPr>
            </w:pPr>
            <w:r>
              <w:rPr>
                <w:color w:val="000000"/>
                <w:sz w:val="28"/>
                <w:szCs w:val="28"/>
              </w:rPr>
              <w:t xml:space="preserve">Базовый вид деятельности </w:t>
            </w:r>
          </w:p>
          <w:p w:rsidR="00D7098A" w:rsidRDefault="00D7098A" w:rsidP="0085543F">
            <w:pPr>
              <w:jc w:val="center"/>
              <w:rPr>
                <w:color w:val="000000"/>
                <w:sz w:val="28"/>
                <w:szCs w:val="28"/>
              </w:rPr>
            </w:pPr>
          </w:p>
        </w:tc>
        <w:tc>
          <w:tcPr>
            <w:tcW w:w="7179" w:type="dxa"/>
            <w:gridSpan w:val="3"/>
          </w:tcPr>
          <w:p w:rsidR="00D7098A" w:rsidRDefault="00D7098A" w:rsidP="0085543F">
            <w:pPr>
              <w:jc w:val="center"/>
              <w:rPr>
                <w:color w:val="000000"/>
                <w:sz w:val="28"/>
                <w:szCs w:val="28"/>
              </w:rPr>
            </w:pPr>
            <w:r>
              <w:rPr>
                <w:color w:val="000000"/>
                <w:sz w:val="28"/>
                <w:szCs w:val="28"/>
              </w:rPr>
              <w:t xml:space="preserve">Возрастная группа/количество часов в неделю </w:t>
            </w:r>
          </w:p>
        </w:tc>
      </w:tr>
      <w:tr w:rsidR="00D7098A" w:rsidTr="00D241A7">
        <w:tc>
          <w:tcPr>
            <w:tcW w:w="2392" w:type="dxa"/>
            <w:vMerge/>
          </w:tcPr>
          <w:p w:rsidR="00D7098A" w:rsidRDefault="00D7098A" w:rsidP="0085543F">
            <w:pPr>
              <w:jc w:val="center"/>
              <w:rPr>
                <w:color w:val="000000"/>
                <w:sz w:val="28"/>
                <w:szCs w:val="28"/>
              </w:rPr>
            </w:pPr>
          </w:p>
        </w:tc>
        <w:tc>
          <w:tcPr>
            <w:tcW w:w="2393" w:type="dxa"/>
          </w:tcPr>
          <w:p w:rsidR="00D7098A" w:rsidRDefault="00D7098A" w:rsidP="0085543F">
            <w:pPr>
              <w:jc w:val="center"/>
              <w:rPr>
                <w:color w:val="000000"/>
                <w:sz w:val="28"/>
                <w:szCs w:val="28"/>
              </w:rPr>
            </w:pPr>
            <w:r>
              <w:rPr>
                <w:color w:val="000000"/>
                <w:sz w:val="28"/>
                <w:szCs w:val="28"/>
              </w:rPr>
              <w:t xml:space="preserve">Ранний возраст </w:t>
            </w:r>
          </w:p>
        </w:tc>
        <w:tc>
          <w:tcPr>
            <w:tcW w:w="2393" w:type="dxa"/>
          </w:tcPr>
          <w:p w:rsidR="00AF4322" w:rsidRDefault="00D7098A" w:rsidP="0085543F">
            <w:pPr>
              <w:jc w:val="center"/>
              <w:rPr>
                <w:color w:val="000000"/>
                <w:sz w:val="28"/>
                <w:szCs w:val="28"/>
              </w:rPr>
            </w:pPr>
            <w:r>
              <w:rPr>
                <w:color w:val="000000"/>
                <w:sz w:val="28"/>
                <w:szCs w:val="28"/>
              </w:rPr>
              <w:t>Средний возраст</w:t>
            </w:r>
          </w:p>
          <w:p w:rsidR="00D7098A" w:rsidRDefault="00AF4322" w:rsidP="0085543F">
            <w:pPr>
              <w:jc w:val="center"/>
              <w:rPr>
                <w:color w:val="000000"/>
                <w:sz w:val="28"/>
                <w:szCs w:val="28"/>
              </w:rPr>
            </w:pPr>
            <w:r>
              <w:rPr>
                <w:color w:val="000000"/>
                <w:sz w:val="28"/>
                <w:szCs w:val="28"/>
              </w:rPr>
              <w:t xml:space="preserve">3-5 лет </w:t>
            </w:r>
            <w:r w:rsidR="00D7098A">
              <w:rPr>
                <w:color w:val="000000"/>
                <w:sz w:val="28"/>
                <w:szCs w:val="28"/>
              </w:rPr>
              <w:t xml:space="preserve"> </w:t>
            </w:r>
          </w:p>
        </w:tc>
        <w:tc>
          <w:tcPr>
            <w:tcW w:w="2393" w:type="dxa"/>
          </w:tcPr>
          <w:p w:rsidR="00AF4322" w:rsidRDefault="00D7098A" w:rsidP="0085543F">
            <w:pPr>
              <w:jc w:val="center"/>
              <w:rPr>
                <w:color w:val="000000"/>
                <w:sz w:val="28"/>
                <w:szCs w:val="28"/>
              </w:rPr>
            </w:pPr>
            <w:r>
              <w:rPr>
                <w:color w:val="000000"/>
                <w:sz w:val="28"/>
                <w:szCs w:val="28"/>
              </w:rPr>
              <w:t>Старший возраст</w:t>
            </w:r>
          </w:p>
          <w:p w:rsidR="00D7098A" w:rsidRDefault="00AF4322" w:rsidP="0085543F">
            <w:pPr>
              <w:jc w:val="center"/>
              <w:rPr>
                <w:color w:val="000000"/>
                <w:sz w:val="28"/>
                <w:szCs w:val="28"/>
              </w:rPr>
            </w:pPr>
            <w:r>
              <w:rPr>
                <w:color w:val="000000"/>
                <w:sz w:val="28"/>
                <w:szCs w:val="28"/>
              </w:rPr>
              <w:t xml:space="preserve">5-7 лет </w:t>
            </w:r>
            <w:r w:rsidR="00D7098A">
              <w:rPr>
                <w:color w:val="000000"/>
                <w:sz w:val="28"/>
                <w:szCs w:val="28"/>
              </w:rPr>
              <w:t xml:space="preserve"> </w:t>
            </w:r>
          </w:p>
        </w:tc>
      </w:tr>
      <w:tr w:rsidR="00D241A7" w:rsidTr="00D241A7">
        <w:tc>
          <w:tcPr>
            <w:tcW w:w="2392" w:type="dxa"/>
          </w:tcPr>
          <w:p w:rsidR="002B6FD2" w:rsidRDefault="00D7098A" w:rsidP="0085543F">
            <w:pPr>
              <w:jc w:val="center"/>
              <w:rPr>
                <w:color w:val="000000"/>
                <w:sz w:val="28"/>
                <w:szCs w:val="28"/>
              </w:rPr>
            </w:pPr>
            <w:r>
              <w:rPr>
                <w:color w:val="000000"/>
                <w:sz w:val="28"/>
                <w:szCs w:val="28"/>
              </w:rPr>
              <w:t>Физическая культура</w:t>
            </w:r>
            <w:r w:rsidR="002B6FD2">
              <w:rPr>
                <w:color w:val="000000"/>
                <w:sz w:val="28"/>
                <w:szCs w:val="28"/>
              </w:rPr>
              <w:t>:</w:t>
            </w:r>
          </w:p>
          <w:p w:rsidR="002B6FD2" w:rsidRDefault="002B6FD2" w:rsidP="0085543F">
            <w:pPr>
              <w:jc w:val="center"/>
              <w:rPr>
                <w:color w:val="000000"/>
                <w:sz w:val="28"/>
                <w:szCs w:val="28"/>
              </w:rPr>
            </w:pPr>
            <w:r>
              <w:rPr>
                <w:color w:val="000000"/>
                <w:sz w:val="28"/>
                <w:szCs w:val="28"/>
              </w:rPr>
              <w:t>-в помещении</w:t>
            </w:r>
          </w:p>
          <w:p w:rsidR="002B6FD2" w:rsidRDefault="002B6FD2" w:rsidP="00DD7DB6">
            <w:pPr>
              <w:jc w:val="center"/>
              <w:rPr>
                <w:color w:val="000000"/>
                <w:sz w:val="28"/>
                <w:szCs w:val="28"/>
              </w:rPr>
            </w:pPr>
            <w:r>
              <w:rPr>
                <w:color w:val="000000"/>
                <w:sz w:val="28"/>
                <w:szCs w:val="28"/>
              </w:rPr>
              <w:t>-на прогулке</w:t>
            </w:r>
          </w:p>
        </w:tc>
        <w:tc>
          <w:tcPr>
            <w:tcW w:w="2393" w:type="dxa"/>
          </w:tcPr>
          <w:p w:rsidR="00D241A7" w:rsidRDefault="00D241A7" w:rsidP="0085543F">
            <w:pPr>
              <w:jc w:val="center"/>
              <w:rPr>
                <w:color w:val="000000"/>
                <w:sz w:val="28"/>
                <w:szCs w:val="28"/>
              </w:rPr>
            </w:pPr>
          </w:p>
          <w:p w:rsidR="00DD7DB6" w:rsidRDefault="00DD7DB6" w:rsidP="0085543F">
            <w:pPr>
              <w:jc w:val="center"/>
              <w:rPr>
                <w:color w:val="000000"/>
                <w:sz w:val="28"/>
                <w:szCs w:val="28"/>
              </w:rPr>
            </w:pPr>
          </w:p>
          <w:p w:rsidR="00DD7DB6" w:rsidRDefault="00DD7DB6" w:rsidP="0085543F">
            <w:pPr>
              <w:jc w:val="center"/>
              <w:rPr>
                <w:color w:val="000000"/>
                <w:sz w:val="28"/>
                <w:szCs w:val="28"/>
              </w:rPr>
            </w:pPr>
            <w:r>
              <w:rPr>
                <w:color w:val="000000"/>
                <w:sz w:val="28"/>
                <w:szCs w:val="28"/>
              </w:rPr>
              <w:t>2</w:t>
            </w:r>
          </w:p>
        </w:tc>
        <w:tc>
          <w:tcPr>
            <w:tcW w:w="2393" w:type="dxa"/>
          </w:tcPr>
          <w:p w:rsidR="00D241A7" w:rsidRDefault="00D241A7" w:rsidP="0085543F">
            <w:pPr>
              <w:jc w:val="center"/>
              <w:rPr>
                <w:color w:val="000000"/>
                <w:sz w:val="28"/>
                <w:szCs w:val="28"/>
              </w:rPr>
            </w:pPr>
          </w:p>
          <w:p w:rsidR="00DD7DB6" w:rsidRDefault="00DD7DB6" w:rsidP="0085543F">
            <w:pPr>
              <w:jc w:val="center"/>
              <w:rPr>
                <w:color w:val="000000"/>
                <w:sz w:val="28"/>
                <w:szCs w:val="28"/>
              </w:rPr>
            </w:pPr>
          </w:p>
          <w:p w:rsidR="00DD7DB6" w:rsidRDefault="00DD7DB6" w:rsidP="0085543F">
            <w:pPr>
              <w:jc w:val="center"/>
              <w:rPr>
                <w:color w:val="000000"/>
                <w:sz w:val="28"/>
                <w:szCs w:val="28"/>
              </w:rPr>
            </w:pPr>
            <w:r>
              <w:rPr>
                <w:color w:val="000000"/>
                <w:sz w:val="28"/>
                <w:szCs w:val="28"/>
              </w:rPr>
              <w:t>2</w:t>
            </w:r>
          </w:p>
          <w:p w:rsidR="00DD7DB6" w:rsidRDefault="00DD7DB6" w:rsidP="0085543F">
            <w:pPr>
              <w:jc w:val="center"/>
              <w:rPr>
                <w:color w:val="000000"/>
                <w:sz w:val="28"/>
                <w:szCs w:val="28"/>
              </w:rPr>
            </w:pPr>
            <w:r>
              <w:rPr>
                <w:color w:val="000000"/>
                <w:sz w:val="28"/>
                <w:szCs w:val="28"/>
              </w:rPr>
              <w:t>1</w:t>
            </w:r>
          </w:p>
        </w:tc>
        <w:tc>
          <w:tcPr>
            <w:tcW w:w="2393" w:type="dxa"/>
          </w:tcPr>
          <w:p w:rsidR="00D241A7" w:rsidRDefault="00D241A7" w:rsidP="0085543F">
            <w:pPr>
              <w:jc w:val="center"/>
              <w:rPr>
                <w:color w:val="000000"/>
                <w:sz w:val="28"/>
                <w:szCs w:val="28"/>
              </w:rPr>
            </w:pPr>
          </w:p>
          <w:p w:rsidR="00DD7DB6" w:rsidRDefault="00DD7DB6" w:rsidP="0085543F">
            <w:pPr>
              <w:jc w:val="center"/>
              <w:rPr>
                <w:color w:val="000000"/>
                <w:sz w:val="28"/>
                <w:szCs w:val="28"/>
              </w:rPr>
            </w:pPr>
          </w:p>
          <w:p w:rsidR="00DD7DB6" w:rsidRDefault="00DD7DB6" w:rsidP="0085543F">
            <w:pPr>
              <w:jc w:val="center"/>
              <w:rPr>
                <w:color w:val="000000"/>
                <w:sz w:val="28"/>
                <w:szCs w:val="28"/>
              </w:rPr>
            </w:pPr>
            <w:r>
              <w:rPr>
                <w:color w:val="000000"/>
                <w:sz w:val="28"/>
                <w:szCs w:val="28"/>
              </w:rPr>
              <w:t>2</w:t>
            </w:r>
          </w:p>
          <w:p w:rsidR="00DD7DB6" w:rsidRDefault="00DD7DB6" w:rsidP="0085543F">
            <w:pPr>
              <w:jc w:val="center"/>
              <w:rPr>
                <w:color w:val="000000"/>
                <w:sz w:val="28"/>
                <w:szCs w:val="28"/>
              </w:rPr>
            </w:pPr>
            <w:r>
              <w:rPr>
                <w:color w:val="000000"/>
                <w:sz w:val="28"/>
                <w:szCs w:val="28"/>
              </w:rPr>
              <w:t>1</w:t>
            </w:r>
          </w:p>
        </w:tc>
      </w:tr>
      <w:tr w:rsidR="00D241A7" w:rsidTr="00D241A7">
        <w:tc>
          <w:tcPr>
            <w:tcW w:w="2392" w:type="dxa"/>
          </w:tcPr>
          <w:p w:rsidR="00DD7DB6" w:rsidRDefault="00DD7DB6" w:rsidP="00DD7DB6">
            <w:pPr>
              <w:jc w:val="center"/>
              <w:rPr>
                <w:color w:val="000000"/>
                <w:sz w:val="28"/>
                <w:szCs w:val="28"/>
              </w:rPr>
            </w:pPr>
            <w:r>
              <w:rPr>
                <w:color w:val="000000"/>
                <w:sz w:val="28"/>
                <w:szCs w:val="28"/>
              </w:rPr>
              <w:t xml:space="preserve">Познавательное развитие </w:t>
            </w:r>
          </w:p>
        </w:tc>
        <w:tc>
          <w:tcPr>
            <w:tcW w:w="2393" w:type="dxa"/>
          </w:tcPr>
          <w:p w:rsidR="00D241A7" w:rsidRDefault="00D241A7" w:rsidP="0085543F">
            <w:pPr>
              <w:jc w:val="center"/>
              <w:rPr>
                <w:color w:val="000000"/>
                <w:sz w:val="28"/>
                <w:szCs w:val="28"/>
              </w:rPr>
            </w:pPr>
          </w:p>
          <w:p w:rsidR="00DD7DB6" w:rsidRDefault="004A2A5E" w:rsidP="0085543F">
            <w:pPr>
              <w:jc w:val="center"/>
              <w:rPr>
                <w:color w:val="000000"/>
                <w:sz w:val="28"/>
                <w:szCs w:val="28"/>
              </w:rPr>
            </w:pPr>
            <w:r>
              <w:rPr>
                <w:color w:val="000000"/>
                <w:sz w:val="28"/>
                <w:szCs w:val="28"/>
              </w:rPr>
              <w:t>2</w:t>
            </w:r>
          </w:p>
        </w:tc>
        <w:tc>
          <w:tcPr>
            <w:tcW w:w="2393" w:type="dxa"/>
          </w:tcPr>
          <w:p w:rsidR="00D241A7" w:rsidRDefault="00D241A7" w:rsidP="0085543F">
            <w:pPr>
              <w:jc w:val="center"/>
              <w:rPr>
                <w:color w:val="000000"/>
                <w:sz w:val="28"/>
                <w:szCs w:val="28"/>
              </w:rPr>
            </w:pPr>
          </w:p>
          <w:p w:rsidR="00DD7DB6" w:rsidRDefault="00DD7DB6" w:rsidP="0085543F">
            <w:pPr>
              <w:jc w:val="center"/>
              <w:rPr>
                <w:color w:val="000000"/>
                <w:sz w:val="28"/>
                <w:szCs w:val="28"/>
              </w:rPr>
            </w:pPr>
            <w:r>
              <w:rPr>
                <w:color w:val="000000"/>
                <w:sz w:val="28"/>
                <w:szCs w:val="28"/>
              </w:rPr>
              <w:t>2</w:t>
            </w:r>
          </w:p>
        </w:tc>
        <w:tc>
          <w:tcPr>
            <w:tcW w:w="2393" w:type="dxa"/>
          </w:tcPr>
          <w:p w:rsidR="00D241A7" w:rsidRDefault="00D241A7" w:rsidP="0085543F">
            <w:pPr>
              <w:jc w:val="center"/>
              <w:rPr>
                <w:color w:val="000000"/>
                <w:sz w:val="28"/>
                <w:szCs w:val="28"/>
              </w:rPr>
            </w:pPr>
          </w:p>
          <w:p w:rsidR="00DD7DB6" w:rsidRDefault="00DD7DB6" w:rsidP="0085543F">
            <w:pPr>
              <w:jc w:val="center"/>
              <w:rPr>
                <w:color w:val="000000"/>
                <w:sz w:val="28"/>
                <w:szCs w:val="28"/>
              </w:rPr>
            </w:pPr>
            <w:r>
              <w:rPr>
                <w:color w:val="000000"/>
                <w:sz w:val="28"/>
                <w:szCs w:val="28"/>
              </w:rPr>
              <w:t>3/4</w:t>
            </w:r>
          </w:p>
        </w:tc>
      </w:tr>
      <w:tr w:rsidR="00D241A7" w:rsidTr="00D241A7">
        <w:tc>
          <w:tcPr>
            <w:tcW w:w="2392" w:type="dxa"/>
          </w:tcPr>
          <w:p w:rsidR="00D241A7" w:rsidRDefault="00AF4322" w:rsidP="004A2A5E">
            <w:pPr>
              <w:jc w:val="center"/>
              <w:rPr>
                <w:color w:val="000000"/>
                <w:sz w:val="28"/>
                <w:szCs w:val="28"/>
              </w:rPr>
            </w:pPr>
            <w:r>
              <w:rPr>
                <w:color w:val="000000"/>
                <w:sz w:val="28"/>
                <w:szCs w:val="28"/>
              </w:rPr>
              <w:t>Речевое развитие</w:t>
            </w:r>
          </w:p>
        </w:tc>
        <w:tc>
          <w:tcPr>
            <w:tcW w:w="2393" w:type="dxa"/>
          </w:tcPr>
          <w:p w:rsidR="00D241A7" w:rsidRDefault="00AF4322" w:rsidP="0085543F">
            <w:pPr>
              <w:jc w:val="center"/>
              <w:rPr>
                <w:color w:val="000000"/>
                <w:sz w:val="28"/>
                <w:szCs w:val="28"/>
              </w:rPr>
            </w:pPr>
            <w:r>
              <w:rPr>
                <w:color w:val="000000"/>
                <w:sz w:val="28"/>
                <w:szCs w:val="28"/>
              </w:rPr>
              <w:t>2</w:t>
            </w:r>
          </w:p>
        </w:tc>
        <w:tc>
          <w:tcPr>
            <w:tcW w:w="2393" w:type="dxa"/>
          </w:tcPr>
          <w:p w:rsidR="00D241A7" w:rsidRDefault="00AF4322" w:rsidP="0085543F">
            <w:pPr>
              <w:jc w:val="center"/>
              <w:rPr>
                <w:color w:val="000000"/>
                <w:sz w:val="28"/>
                <w:szCs w:val="28"/>
              </w:rPr>
            </w:pPr>
            <w:r>
              <w:rPr>
                <w:color w:val="000000"/>
                <w:sz w:val="28"/>
                <w:szCs w:val="28"/>
              </w:rPr>
              <w:t>1</w:t>
            </w:r>
          </w:p>
        </w:tc>
        <w:tc>
          <w:tcPr>
            <w:tcW w:w="2393" w:type="dxa"/>
          </w:tcPr>
          <w:p w:rsidR="00D241A7" w:rsidRDefault="00AF4322" w:rsidP="0085543F">
            <w:pPr>
              <w:jc w:val="center"/>
              <w:rPr>
                <w:color w:val="000000"/>
                <w:sz w:val="28"/>
                <w:szCs w:val="28"/>
              </w:rPr>
            </w:pPr>
            <w:r>
              <w:rPr>
                <w:color w:val="000000"/>
                <w:sz w:val="28"/>
                <w:szCs w:val="28"/>
              </w:rPr>
              <w:t>2</w:t>
            </w:r>
          </w:p>
        </w:tc>
      </w:tr>
      <w:tr w:rsidR="004A2A5E" w:rsidTr="00D241A7">
        <w:tc>
          <w:tcPr>
            <w:tcW w:w="2392" w:type="dxa"/>
          </w:tcPr>
          <w:p w:rsidR="004A2A5E" w:rsidRDefault="004A2A5E" w:rsidP="004A2A5E">
            <w:pPr>
              <w:jc w:val="center"/>
              <w:rPr>
                <w:color w:val="000000"/>
                <w:sz w:val="28"/>
                <w:szCs w:val="28"/>
              </w:rPr>
            </w:pPr>
            <w:r>
              <w:rPr>
                <w:color w:val="000000"/>
                <w:sz w:val="28"/>
                <w:szCs w:val="28"/>
              </w:rPr>
              <w:t xml:space="preserve">Подготовка к обучению грамоте </w:t>
            </w:r>
          </w:p>
        </w:tc>
        <w:tc>
          <w:tcPr>
            <w:tcW w:w="2393" w:type="dxa"/>
          </w:tcPr>
          <w:p w:rsidR="004A2A5E" w:rsidRDefault="004A2A5E" w:rsidP="0085543F">
            <w:pPr>
              <w:jc w:val="center"/>
              <w:rPr>
                <w:color w:val="000000"/>
                <w:sz w:val="28"/>
                <w:szCs w:val="28"/>
              </w:rPr>
            </w:pPr>
          </w:p>
          <w:p w:rsidR="004A2A5E" w:rsidRDefault="004A2A5E" w:rsidP="0085543F">
            <w:pPr>
              <w:jc w:val="center"/>
              <w:rPr>
                <w:color w:val="000000"/>
                <w:sz w:val="28"/>
                <w:szCs w:val="28"/>
              </w:rPr>
            </w:pPr>
          </w:p>
          <w:p w:rsidR="004A2A5E" w:rsidRDefault="004A2A5E" w:rsidP="0085543F">
            <w:pPr>
              <w:jc w:val="center"/>
              <w:rPr>
                <w:color w:val="000000"/>
                <w:sz w:val="28"/>
                <w:szCs w:val="28"/>
              </w:rPr>
            </w:pPr>
            <w:r>
              <w:rPr>
                <w:color w:val="000000"/>
                <w:sz w:val="28"/>
                <w:szCs w:val="28"/>
              </w:rPr>
              <w:t>-</w:t>
            </w:r>
          </w:p>
        </w:tc>
        <w:tc>
          <w:tcPr>
            <w:tcW w:w="2393" w:type="dxa"/>
          </w:tcPr>
          <w:p w:rsidR="004A2A5E" w:rsidRDefault="004A2A5E" w:rsidP="0085543F">
            <w:pPr>
              <w:jc w:val="center"/>
              <w:rPr>
                <w:color w:val="000000"/>
                <w:sz w:val="28"/>
                <w:szCs w:val="28"/>
              </w:rPr>
            </w:pPr>
          </w:p>
          <w:p w:rsidR="004A2A5E" w:rsidRDefault="004A2A5E" w:rsidP="0085543F">
            <w:pPr>
              <w:jc w:val="center"/>
              <w:rPr>
                <w:color w:val="000000"/>
                <w:sz w:val="28"/>
                <w:szCs w:val="28"/>
              </w:rPr>
            </w:pPr>
          </w:p>
          <w:p w:rsidR="004A2A5E" w:rsidRDefault="004A2A5E" w:rsidP="0085543F">
            <w:pPr>
              <w:jc w:val="center"/>
              <w:rPr>
                <w:color w:val="000000"/>
                <w:sz w:val="28"/>
                <w:szCs w:val="28"/>
              </w:rPr>
            </w:pPr>
            <w:r>
              <w:rPr>
                <w:color w:val="000000"/>
                <w:sz w:val="28"/>
                <w:szCs w:val="28"/>
              </w:rPr>
              <w:t>-</w:t>
            </w:r>
          </w:p>
        </w:tc>
        <w:tc>
          <w:tcPr>
            <w:tcW w:w="2393" w:type="dxa"/>
          </w:tcPr>
          <w:p w:rsidR="004A2A5E" w:rsidRDefault="004A2A5E" w:rsidP="0085543F">
            <w:pPr>
              <w:jc w:val="center"/>
              <w:rPr>
                <w:color w:val="000000"/>
                <w:sz w:val="28"/>
                <w:szCs w:val="28"/>
              </w:rPr>
            </w:pPr>
          </w:p>
          <w:p w:rsidR="004A2A5E" w:rsidRDefault="004A2A5E" w:rsidP="0085543F">
            <w:pPr>
              <w:jc w:val="center"/>
              <w:rPr>
                <w:color w:val="000000"/>
                <w:sz w:val="28"/>
                <w:szCs w:val="28"/>
              </w:rPr>
            </w:pPr>
          </w:p>
          <w:p w:rsidR="004A2A5E" w:rsidRDefault="004A2A5E" w:rsidP="0085543F">
            <w:pPr>
              <w:jc w:val="center"/>
              <w:rPr>
                <w:color w:val="000000"/>
                <w:sz w:val="28"/>
                <w:szCs w:val="28"/>
              </w:rPr>
            </w:pPr>
            <w:r>
              <w:rPr>
                <w:color w:val="000000"/>
                <w:sz w:val="28"/>
                <w:szCs w:val="28"/>
              </w:rPr>
              <w:t>1</w:t>
            </w:r>
          </w:p>
        </w:tc>
      </w:tr>
      <w:tr w:rsidR="00D241A7" w:rsidTr="00D241A7">
        <w:tc>
          <w:tcPr>
            <w:tcW w:w="2392" w:type="dxa"/>
          </w:tcPr>
          <w:p w:rsidR="00D241A7" w:rsidRDefault="00AF4322" w:rsidP="0085543F">
            <w:pPr>
              <w:jc w:val="center"/>
              <w:rPr>
                <w:color w:val="000000"/>
                <w:sz w:val="28"/>
                <w:szCs w:val="28"/>
              </w:rPr>
            </w:pPr>
            <w:r>
              <w:rPr>
                <w:color w:val="000000"/>
                <w:sz w:val="28"/>
                <w:szCs w:val="28"/>
              </w:rPr>
              <w:t>Художественно-этетическое развитие:</w:t>
            </w:r>
          </w:p>
          <w:p w:rsidR="00AF4322" w:rsidRDefault="00AF4322" w:rsidP="0085543F">
            <w:pPr>
              <w:jc w:val="center"/>
              <w:rPr>
                <w:color w:val="000000"/>
                <w:sz w:val="28"/>
                <w:szCs w:val="28"/>
              </w:rPr>
            </w:pPr>
            <w:r>
              <w:rPr>
                <w:color w:val="000000"/>
                <w:sz w:val="28"/>
                <w:szCs w:val="28"/>
              </w:rPr>
              <w:t>-рисование</w:t>
            </w:r>
          </w:p>
          <w:p w:rsidR="00AF4322" w:rsidRDefault="00AF4322" w:rsidP="0085543F">
            <w:pPr>
              <w:jc w:val="center"/>
              <w:rPr>
                <w:color w:val="000000"/>
                <w:sz w:val="28"/>
                <w:szCs w:val="28"/>
              </w:rPr>
            </w:pPr>
            <w:r>
              <w:rPr>
                <w:color w:val="000000"/>
                <w:sz w:val="28"/>
                <w:szCs w:val="28"/>
              </w:rPr>
              <w:t>-лепка</w:t>
            </w:r>
          </w:p>
          <w:p w:rsidR="00AF4322" w:rsidRDefault="00AF4322" w:rsidP="0085543F">
            <w:pPr>
              <w:jc w:val="center"/>
              <w:rPr>
                <w:color w:val="000000"/>
                <w:sz w:val="28"/>
                <w:szCs w:val="28"/>
              </w:rPr>
            </w:pPr>
            <w:r>
              <w:rPr>
                <w:color w:val="000000"/>
                <w:sz w:val="28"/>
                <w:szCs w:val="28"/>
              </w:rPr>
              <w:t xml:space="preserve">-аппликация </w:t>
            </w:r>
          </w:p>
          <w:p w:rsidR="004A2A5E" w:rsidRDefault="004A2A5E" w:rsidP="0085543F">
            <w:pPr>
              <w:jc w:val="center"/>
              <w:rPr>
                <w:color w:val="000000"/>
                <w:sz w:val="28"/>
                <w:szCs w:val="28"/>
              </w:rPr>
            </w:pPr>
            <w:r>
              <w:rPr>
                <w:color w:val="000000"/>
                <w:sz w:val="28"/>
                <w:szCs w:val="28"/>
              </w:rPr>
              <w:t xml:space="preserve">-музыка </w:t>
            </w:r>
          </w:p>
        </w:tc>
        <w:tc>
          <w:tcPr>
            <w:tcW w:w="2393" w:type="dxa"/>
          </w:tcPr>
          <w:p w:rsidR="00D241A7" w:rsidRDefault="00D241A7" w:rsidP="0085543F">
            <w:pPr>
              <w:jc w:val="center"/>
              <w:rPr>
                <w:color w:val="000000"/>
                <w:sz w:val="28"/>
                <w:szCs w:val="28"/>
              </w:rPr>
            </w:pPr>
          </w:p>
          <w:p w:rsidR="004A2A5E" w:rsidRDefault="004A2A5E" w:rsidP="0085543F">
            <w:pPr>
              <w:jc w:val="center"/>
              <w:rPr>
                <w:color w:val="000000"/>
                <w:sz w:val="28"/>
                <w:szCs w:val="28"/>
              </w:rPr>
            </w:pPr>
          </w:p>
          <w:p w:rsidR="004A2A5E" w:rsidRDefault="004A2A5E" w:rsidP="0085543F">
            <w:pPr>
              <w:jc w:val="center"/>
              <w:rPr>
                <w:color w:val="000000"/>
                <w:sz w:val="28"/>
                <w:szCs w:val="28"/>
              </w:rPr>
            </w:pPr>
          </w:p>
          <w:p w:rsidR="004A2A5E" w:rsidRDefault="004A2A5E" w:rsidP="0085543F">
            <w:pPr>
              <w:jc w:val="center"/>
              <w:rPr>
                <w:color w:val="000000"/>
                <w:sz w:val="28"/>
                <w:szCs w:val="28"/>
              </w:rPr>
            </w:pPr>
            <w:r>
              <w:rPr>
                <w:color w:val="000000"/>
                <w:sz w:val="28"/>
                <w:szCs w:val="28"/>
              </w:rPr>
              <w:t>1</w:t>
            </w:r>
          </w:p>
          <w:p w:rsidR="004A2A5E" w:rsidRDefault="004A2A5E" w:rsidP="0085543F">
            <w:pPr>
              <w:jc w:val="center"/>
              <w:rPr>
                <w:color w:val="000000"/>
                <w:sz w:val="28"/>
                <w:szCs w:val="28"/>
              </w:rPr>
            </w:pPr>
            <w:r>
              <w:rPr>
                <w:color w:val="000000"/>
                <w:sz w:val="28"/>
                <w:szCs w:val="28"/>
              </w:rPr>
              <w:t>0,5</w:t>
            </w:r>
          </w:p>
          <w:p w:rsidR="004A2A5E" w:rsidRDefault="004A2A5E" w:rsidP="0085543F">
            <w:pPr>
              <w:jc w:val="center"/>
              <w:rPr>
                <w:color w:val="000000"/>
                <w:sz w:val="28"/>
                <w:szCs w:val="28"/>
              </w:rPr>
            </w:pPr>
            <w:r>
              <w:rPr>
                <w:color w:val="000000"/>
                <w:sz w:val="28"/>
                <w:szCs w:val="28"/>
              </w:rPr>
              <w:t>0,5</w:t>
            </w:r>
          </w:p>
          <w:p w:rsidR="004A2A5E" w:rsidRDefault="004A2A5E" w:rsidP="0085543F">
            <w:pPr>
              <w:jc w:val="center"/>
              <w:rPr>
                <w:color w:val="000000"/>
                <w:sz w:val="28"/>
                <w:szCs w:val="28"/>
              </w:rPr>
            </w:pPr>
            <w:r>
              <w:rPr>
                <w:color w:val="000000"/>
                <w:sz w:val="28"/>
                <w:szCs w:val="28"/>
              </w:rPr>
              <w:t>2</w:t>
            </w:r>
          </w:p>
        </w:tc>
        <w:tc>
          <w:tcPr>
            <w:tcW w:w="2393" w:type="dxa"/>
          </w:tcPr>
          <w:p w:rsidR="00D241A7" w:rsidRDefault="00D241A7" w:rsidP="0085543F">
            <w:pPr>
              <w:jc w:val="center"/>
              <w:rPr>
                <w:color w:val="000000"/>
                <w:sz w:val="28"/>
                <w:szCs w:val="28"/>
              </w:rPr>
            </w:pPr>
          </w:p>
          <w:p w:rsidR="004A2A5E" w:rsidRDefault="004A2A5E" w:rsidP="0085543F">
            <w:pPr>
              <w:jc w:val="center"/>
              <w:rPr>
                <w:color w:val="000000"/>
                <w:sz w:val="28"/>
                <w:szCs w:val="28"/>
              </w:rPr>
            </w:pPr>
          </w:p>
          <w:p w:rsidR="004A2A5E" w:rsidRDefault="004A2A5E" w:rsidP="0085543F">
            <w:pPr>
              <w:jc w:val="center"/>
              <w:rPr>
                <w:color w:val="000000"/>
                <w:sz w:val="28"/>
                <w:szCs w:val="28"/>
              </w:rPr>
            </w:pPr>
          </w:p>
          <w:p w:rsidR="004A2A5E" w:rsidRDefault="004A2A5E" w:rsidP="004A2A5E">
            <w:pPr>
              <w:jc w:val="center"/>
              <w:rPr>
                <w:color w:val="000000"/>
                <w:sz w:val="28"/>
                <w:szCs w:val="28"/>
              </w:rPr>
            </w:pPr>
            <w:r>
              <w:rPr>
                <w:color w:val="000000"/>
                <w:sz w:val="28"/>
                <w:szCs w:val="28"/>
              </w:rPr>
              <w:t>1</w:t>
            </w:r>
          </w:p>
          <w:p w:rsidR="004A2A5E" w:rsidRDefault="004A2A5E" w:rsidP="004A2A5E">
            <w:pPr>
              <w:jc w:val="center"/>
              <w:rPr>
                <w:color w:val="000000"/>
                <w:sz w:val="28"/>
                <w:szCs w:val="28"/>
              </w:rPr>
            </w:pPr>
            <w:r>
              <w:rPr>
                <w:color w:val="000000"/>
                <w:sz w:val="28"/>
                <w:szCs w:val="28"/>
              </w:rPr>
              <w:t>0,5</w:t>
            </w:r>
          </w:p>
          <w:p w:rsidR="004A2A5E" w:rsidRDefault="004A2A5E" w:rsidP="004A2A5E">
            <w:pPr>
              <w:jc w:val="center"/>
              <w:rPr>
                <w:color w:val="000000"/>
                <w:sz w:val="28"/>
                <w:szCs w:val="28"/>
              </w:rPr>
            </w:pPr>
            <w:r>
              <w:rPr>
                <w:color w:val="000000"/>
                <w:sz w:val="28"/>
                <w:szCs w:val="28"/>
              </w:rPr>
              <w:t>0,5</w:t>
            </w:r>
          </w:p>
          <w:p w:rsidR="004A2A5E" w:rsidRDefault="004A2A5E" w:rsidP="004A2A5E">
            <w:pPr>
              <w:jc w:val="center"/>
              <w:rPr>
                <w:color w:val="000000"/>
                <w:sz w:val="28"/>
                <w:szCs w:val="28"/>
              </w:rPr>
            </w:pPr>
            <w:r>
              <w:rPr>
                <w:color w:val="000000"/>
                <w:sz w:val="28"/>
                <w:szCs w:val="28"/>
              </w:rPr>
              <w:t>2</w:t>
            </w:r>
          </w:p>
        </w:tc>
        <w:tc>
          <w:tcPr>
            <w:tcW w:w="2393" w:type="dxa"/>
          </w:tcPr>
          <w:p w:rsidR="00D241A7" w:rsidRDefault="00D241A7" w:rsidP="0085543F">
            <w:pPr>
              <w:jc w:val="center"/>
              <w:rPr>
                <w:color w:val="000000"/>
                <w:sz w:val="28"/>
                <w:szCs w:val="28"/>
              </w:rPr>
            </w:pPr>
          </w:p>
          <w:p w:rsidR="004A2A5E" w:rsidRDefault="004A2A5E" w:rsidP="0085543F">
            <w:pPr>
              <w:jc w:val="center"/>
              <w:rPr>
                <w:color w:val="000000"/>
                <w:sz w:val="28"/>
                <w:szCs w:val="28"/>
              </w:rPr>
            </w:pPr>
          </w:p>
          <w:p w:rsidR="004A2A5E" w:rsidRDefault="004A2A5E" w:rsidP="0085543F">
            <w:pPr>
              <w:jc w:val="center"/>
              <w:rPr>
                <w:color w:val="000000"/>
                <w:sz w:val="28"/>
                <w:szCs w:val="28"/>
              </w:rPr>
            </w:pPr>
          </w:p>
          <w:p w:rsidR="004A2A5E" w:rsidRDefault="009C573E" w:rsidP="004A2A5E">
            <w:pPr>
              <w:jc w:val="center"/>
              <w:rPr>
                <w:color w:val="000000"/>
                <w:sz w:val="28"/>
                <w:szCs w:val="28"/>
              </w:rPr>
            </w:pPr>
            <w:r>
              <w:rPr>
                <w:color w:val="000000"/>
                <w:sz w:val="28"/>
                <w:szCs w:val="28"/>
              </w:rPr>
              <w:t>1/</w:t>
            </w:r>
            <w:r w:rsidR="004A2A5E">
              <w:rPr>
                <w:color w:val="000000"/>
                <w:sz w:val="28"/>
                <w:szCs w:val="28"/>
              </w:rPr>
              <w:t>2</w:t>
            </w:r>
          </w:p>
          <w:p w:rsidR="004A2A5E" w:rsidRDefault="004A2A5E" w:rsidP="004A2A5E">
            <w:pPr>
              <w:jc w:val="center"/>
              <w:rPr>
                <w:color w:val="000000"/>
                <w:sz w:val="28"/>
                <w:szCs w:val="28"/>
              </w:rPr>
            </w:pPr>
            <w:r>
              <w:rPr>
                <w:color w:val="000000"/>
                <w:sz w:val="28"/>
                <w:szCs w:val="28"/>
              </w:rPr>
              <w:t>0,5</w:t>
            </w:r>
          </w:p>
          <w:p w:rsidR="004A2A5E" w:rsidRDefault="004A2A5E" w:rsidP="004A2A5E">
            <w:pPr>
              <w:jc w:val="center"/>
              <w:rPr>
                <w:color w:val="000000"/>
                <w:sz w:val="28"/>
                <w:szCs w:val="28"/>
              </w:rPr>
            </w:pPr>
            <w:r>
              <w:rPr>
                <w:color w:val="000000"/>
                <w:sz w:val="28"/>
                <w:szCs w:val="28"/>
              </w:rPr>
              <w:t>0,5</w:t>
            </w:r>
          </w:p>
          <w:p w:rsidR="004A2A5E" w:rsidRDefault="004A2A5E" w:rsidP="004A2A5E">
            <w:pPr>
              <w:jc w:val="center"/>
              <w:rPr>
                <w:color w:val="000000"/>
                <w:sz w:val="28"/>
                <w:szCs w:val="28"/>
              </w:rPr>
            </w:pPr>
            <w:r>
              <w:rPr>
                <w:color w:val="000000"/>
                <w:sz w:val="28"/>
                <w:szCs w:val="28"/>
              </w:rPr>
              <w:t>2</w:t>
            </w:r>
          </w:p>
        </w:tc>
      </w:tr>
      <w:tr w:rsidR="00D241A7" w:rsidTr="00D241A7">
        <w:tc>
          <w:tcPr>
            <w:tcW w:w="2392" w:type="dxa"/>
          </w:tcPr>
          <w:p w:rsidR="00D241A7" w:rsidRDefault="004A2A5E" w:rsidP="0085543F">
            <w:pPr>
              <w:jc w:val="center"/>
              <w:rPr>
                <w:color w:val="000000"/>
                <w:sz w:val="28"/>
                <w:szCs w:val="28"/>
              </w:rPr>
            </w:pPr>
            <w:r>
              <w:rPr>
                <w:color w:val="000000"/>
                <w:sz w:val="28"/>
                <w:szCs w:val="28"/>
              </w:rPr>
              <w:t xml:space="preserve">Итого: </w:t>
            </w:r>
          </w:p>
        </w:tc>
        <w:tc>
          <w:tcPr>
            <w:tcW w:w="2393" w:type="dxa"/>
          </w:tcPr>
          <w:p w:rsidR="00D241A7" w:rsidRDefault="004A2A5E" w:rsidP="004A2A5E">
            <w:pPr>
              <w:jc w:val="center"/>
              <w:rPr>
                <w:color w:val="000000"/>
                <w:sz w:val="28"/>
                <w:szCs w:val="28"/>
              </w:rPr>
            </w:pPr>
            <w:r>
              <w:rPr>
                <w:color w:val="000000"/>
                <w:sz w:val="28"/>
                <w:szCs w:val="28"/>
              </w:rPr>
              <w:t>10</w:t>
            </w:r>
          </w:p>
        </w:tc>
        <w:tc>
          <w:tcPr>
            <w:tcW w:w="2393" w:type="dxa"/>
          </w:tcPr>
          <w:p w:rsidR="00D241A7" w:rsidRDefault="004A2A5E" w:rsidP="0085543F">
            <w:pPr>
              <w:jc w:val="center"/>
              <w:rPr>
                <w:color w:val="000000"/>
                <w:sz w:val="28"/>
                <w:szCs w:val="28"/>
              </w:rPr>
            </w:pPr>
            <w:r>
              <w:rPr>
                <w:color w:val="000000"/>
                <w:sz w:val="28"/>
                <w:szCs w:val="28"/>
              </w:rPr>
              <w:t>10</w:t>
            </w:r>
          </w:p>
        </w:tc>
        <w:tc>
          <w:tcPr>
            <w:tcW w:w="2393" w:type="dxa"/>
          </w:tcPr>
          <w:p w:rsidR="00D241A7" w:rsidRDefault="009C573E" w:rsidP="0085543F">
            <w:pPr>
              <w:jc w:val="center"/>
              <w:rPr>
                <w:color w:val="000000"/>
                <w:sz w:val="28"/>
                <w:szCs w:val="28"/>
              </w:rPr>
            </w:pPr>
            <w:r>
              <w:rPr>
                <w:color w:val="000000"/>
                <w:sz w:val="28"/>
                <w:szCs w:val="28"/>
              </w:rPr>
              <w:t>13/15</w:t>
            </w:r>
          </w:p>
        </w:tc>
      </w:tr>
    </w:tbl>
    <w:p w:rsidR="00D241A7" w:rsidRDefault="00D241A7" w:rsidP="0085543F">
      <w:pPr>
        <w:jc w:val="center"/>
        <w:rPr>
          <w:color w:val="000000"/>
          <w:sz w:val="28"/>
          <w:szCs w:val="28"/>
        </w:rPr>
      </w:pPr>
    </w:p>
    <w:p w:rsidR="009C573E" w:rsidRPr="00856F05" w:rsidRDefault="009C573E" w:rsidP="0085543F">
      <w:pPr>
        <w:jc w:val="center"/>
        <w:rPr>
          <w:b/>
          <w:color w:val="000000"/>
          <w:sz w:val="28"/>
          <w:szCs w:val="28"/>
        </w:rPr>
      </w:pPr>
      <w:r w:rsidRPr="00856F05">
        <w:rPr>
          <w:b/>
          <w:color w:val="000000"/>
          <w:sz w:val="28"/>
          <w:szCs w:val="28"/>
        </w:rPr>
        <w:t>Режим двигательной активности</w:t>
      </w:r>
    </w:p>
    <w:p w:rsidR="009C573E" w:rsidRPr="00856F05" w:rsidRDefault="009C573E" w:rsidP="009C573E">
      <w:pPr>
        <w:ind w:firstLine="709"/>
        <w:jc w:val="center"/>
        <w:rPr>
          <w:b/>
          <w:i/>
          <w:sz w:val="28"/>
          <w:szCs w:val="28"/>
        </w:rPr>
      </w:pPr>
    </w:p>
    <w:tbl>
      <w:tblPr>
        <w:tblStyle w:val="a7"/>
        <w:tblW w:w="9924" w:type="dxa"/>
        <w:tblInd w:w="-318" w:type="dxa"/>
        <w:tblLayout w:type="fixed"/>
        <w:tblLook w:val="04A0" w:firstRow="1" w:lastRow="0" w:firstColumn="1" w:lastColumn="0" w:noHBand="0" w:noVBand="1"/>
      </w:tblPr>
      <w:tblGrid>
        <w:gridCol w:w="3261"/>
        <w:gridCol w:w="2268"/>
        <w:gridCol w:w="2127"/>
        <w:gridCol w:w="2268"/>
      </w:tblGrid>
      <w:tr w:rsidR="009C573E" w:rsidRPr="00463E7D" w:rsidTr="009C573E">
        <w:trPr>
          <w:trHeight w:val="310"/>
        </w:trPr>
        <w:tc>
          <w:tcPr>
            <w:tcW w:w="3261" w:type="dxa"/>
            <w:vMerge w:val="restart"/>
          </w:tcPr>
          <w:p w:rsidR="009C573E" w:rsidRPr="001B09C7" w:rsidRDefault="009C573E" w:rsidP="009C573E">
            <w:pPr>
              <w:jc w:val="center"/>
              <w:rPr>
                <w:b/>
                <w:sz w:val="28"/>
                <w:szCs w:val="28"/>
              </w:rPr>
            </w:pPr>
            <w:r w:rsidRPr="001B09C7">
              <w:rPr>
                <w:b/>
                <w:sz w:val="28"/>
                <w:szCs w:val="28"/>
              </w:rPr>
              <w:t>Деятельность</w:t>
            </w:r>
          </w:p>
        </w:tc>
        <w:tc>
          <w:tcPr>
            <w:tcW w:w="6663" w:type="dxa"/>
            <w:gridSpan w:val="3"/>
          </w:tcPr>
          <w:p w:rsidR="009C573E" w:rsidRPr="001B09C7" w:rsidRDefault="009C573E" w:rsidP="009C573E">
            <w:pPr>
              <w:jc w:val="center"/>
              <w:rPr>
                <w:b/>
                <w:sz w:val="28"/>
                <w:szCs w:val="28"/>
              </w:rPr>
            </w:pPr>
            <w:r w:rsidRPr="001B09C7">
              <w:rPr>
                <w:b/>
                <w:sz w:val="28"/>
                <w:szCs w:val="28"/>
              </w:rPr>
              <w:t>Группы</w:t>
            </w:r>
          </w:p>
        </w:tc>
      </w:tr>
      <w:tr w:rsidR="009C573E" w:rsidRPr="00463E7D" w:rsidTr="009C573E">
        <w:trPr>
          <w:trHeight w:val="143"/>
        </w:trPr>
        <w:tc>
          <w:tcPr>
            <w:tcW w:w="3261" w:type="dxa"/>
            <w:vMerge/>
          </w:tcPr>
          <w:p w:rsidR="009C573E" w:rsidRPr="001B09C7" w:rsidRDefault="009C573E" w:rsidP="009C573E">
            <w:pPr>
              <w:jc w:val="center"/>
              <w:rPr>
                <w:b/>
                <w:sz w:val="28"/>
                <w:szCs w:val="28"/>
              </w:rPr>
            </w:pPr>
          </w:p>
        </w:tc>
        <w:tc>
          <w:tcPr>
            <w:tcW w:w="2268" w:type="dxa"/>
          </w:tcPr>
          <w:p w:rsidR="009C573E" w:rsidRPr="001B09C7" w:rsidRDefault="009C573E" w:rsidP="009C573E">
            <w:pPr>
              <w:jc w:val="center"/>
              <w:rPr>
                <w:b/>
                <w:sz w:val="28"/>
                <w:szCs w:val="28"/>
              </w:rPr>
            </w:pPr>
            <w:r w:rsidRPr="001B09C7">
              <w:rPr>
                <w:b/>
                <w:sz w:val="28"/>
                <w:szCs w:val="28"/>
              </w:rPr>
              <w:t>Ранний возраст</w:t>
            </w:r>
          </w:p>
        </w:tc>
        <w:tc>
          <w:tcPr>
            <w:tcW w:w="2127" w:type="dxa"/>
          </w:tcPr>
          <w:p w:rsidR="009C573E" w:rsidRPr="001B09C7" w:rsidRDefault="009C573E" w:rsidP="009C573E">
            <w:pPr>
              <w:jc w:val="center"/>
              <w:rPr>
                <w:b/>
                <w:sz w:val="28"/>
                <w:szCs w:val="28"/>
              </w:rPr>
            </w:pPr>
            <w:r w:rsidRPr="001B09C7">
              <w:rPr>
                <w:b/>
                <w:sz w:val="28"/>
                <w:szCs w:val="28"/>
              </w:rPr>
              <w:t xml:space="preserve">Средний дошкольный </w:t>
            </w:r>
            <w:r w:rsidRPr="001B09C7">
              <w:rPr>
                <w:b/>
                <w:sz w:val="28"/>
                <w:szCs w:val="28"/>
              </w:rPr>
              <w:lastRenderedPageBreak/>
              <w:t>возраст</w:t>
            </w:r>
          </w:p>
        </w:tc>
        <w:tc>
          <w:tcPr>
            <w:tcW w:w="2268" w:type="dxa"/>
          </w:tcPr>
          <w:p w:rsidR="009C573E" w:rsidRPr="001B09C7" w:rsidRDefault="009C573E" w:rsidP="009C573E">
            <w:pPr>
              <w:jc w:val="center"/>
              <w:rPr>
                <w:b/>
                <w:sz w:val="28"/>
                <w:szCs w:val="28"/>
              </w:rPr>
            </w:pPr>
            <w:r w:rsidRPr="001B09C7">
              <w:rPr>
                <w:b/>
                <w:sz w:val="28"/>
                <w:szCs w:val="28"/>
              </w:rPr>
              <w:lastRenderedPageBreak/>
              <w:t xml:space="preserve">Старший дошкольный </w:t>
            </w:r>
            <w:r w:rsidRPr="001B09C7">
              <w:rPr>
                <w:b/>
                <w:sz w:val="28"/>
                <w:szCs w:val="28"/>
              </w:rPr>
              <w:lastRenderedPageBreak/>
              <w:t>возраст</w:t>
            </w:r>
          </w:p>
        </w:tc>
      </w:tr>
      <w:tr w:rsidR="009C573E" w:rsidRPr="00463E7D" w:rsidTr="009C573E">
        <w:trPr>
          <w:trHeight w:val="642"/>
        </w:trPr>
        <w:tc>
          <w:tcPr>
            <w:tcW w:w="3261" w:type="dxa"/>
          </w:tcPr>
          <w:p w:rsidR="009C573E" w:rsidRPr="001B09C7" w:rsidRDefault="009C573E" w:rsidP="009C573E">
            <w:pPr>
              <w:rPr>
                <w:sz w:val="28"/>
                <w:szCs w:val="28"/>
              </w:rPr>
            </w:pPr>
            <w:r w:rsidRPr="001B09C7">
              <w:rPr>
                <w:sz w:val="28"/>
                <w:szCs w:val="28"/>
              </w:rPr>
              <w:lastRenderedPageBreak/>
              <w:t xml:space="preserve">Подвижные игры во время приема детей </w:t>
            </w:r>
          </w:p>
        </w:tc>
        <w:tc>
          <w:tcPr>
            <w:tcW w:w="2268" w:type="dxa"/>
          </w:tcPr>
          <w:p w:rsidR="009C573E" w:rsidRPr="001B09C7" w:rsidRDefault="009C573E" w:rsidP="009C573E">
            <w:pPr>
              <w:jc w:val="center"/>
              <w:rPr>
                <w:sz w:val="28"/>
                <w:szCs w:val="28"/>
              </w:rPr>
            </w:pPr>
            <w:r w:rsidRPr="001B09C7">
              <w:rPr>
                <w:sz w:val="28"/>
                <w:szCs w:val="28"/>
              </w:rPr>
              <w:t>Ежедневно</w:t>
            </w:r>
          </w:p>
          <w:p w:rsidR="009C573E" w:rsidRPr="001B09C7" w:rsidRDefault="009C573E" w:rsidP="009C573E">
            <w:pPr>
              <w:jc w:val="center"/>
              <w:rPr>
                <w:sz w:val="28"/>
                <w:szCs w:val="28"/>
              </w:rPr>
            </w:pPr>
            <w:r w:rsidRPr="001B09C7">
              <w:rPr>
                <w:sz w:val="28"/>
                <w:szCs w:val="28"/>
              </w:rPr>
              <w:t>3–5  мин</w:t>
            </w:r>
          </w:p>
        </w:tc>
        <w:tc>
          <w:tcPr>
            <w:tcW w:w="2127" w:type="dxa"/>
          </w:tcPr>
          <w:p w:rsidR="009C573E" w:rsidRPr="001B09C7" w:rsidRDefault="009C573E" w:rsidP="009C573E">
            <w:pPr>
              <w:jc w:val="center"/>
              <w:rPr>
                <w:sz w:val="28"/>
                <w:szCs w:val="28"/>
              </w:rPr>
            </w:pPr>
            <w:r w:rsidRPr="001B09C7">
              <w:rPr>
                <w:sz w:val="28"/>
                <w:szCs w:val="28"/>
              </w:rPr>
              <w:t>Ежедневно</w:t>
            </w:r>
          </w:p>
          <w:p w:rsidR="009C573E" w:rsidRPr="001B09C7" w:rsidRDefault="009C573E" w:rsidP="009C573E">
            <w:pPr>
              <w:jc w:val="center"/>
              <w:rPr>
                <w:sz w:val="28"/>
                <w:szCs w:val="28"/>
              </w:rPr>
            </w:pPr>
            <w:r w:rsidRPr="001B09C7">
              <w:rPr>
                <w:sz w:val="28"/>
                <w:szCs w:val="28"/>
              </w:rPr>
              <w:t>5–7 мин</w:t>
            </w:r>
          </w:p>
        </w:tc>
        <w:tc>
          <w:tcPr>
            <w:tcW w:w="2268" w:type="dxa"/>
          </w:tcPr>
          <w:p w:rsidR="009C573E" w:rsidRPr="001B09C7" w:rsidRDefault="009C573E" w:rsidP="009C573E">
            <w:pPr>
              <w:jc w:val="center"/>
              <w:rPr>
                <w:sz w:val="28"/>
                <w:szCs w:val="28"/>
              </w:rPr>
            </w:pPr>
            <w:r w:rsidRPr="001B09C7">
              <w:rPr>
                <w:sz w:val="28"/>
                <w:szCs w:val="28"/>
              </w:rPr>
              <w:t>Ежедневно</w:t>
            </w:r>
          </w:p>
          <w:p w:rsidR="009C573E" w:rsidRPr="001B09C7" w:rsidRDefault="009C573E" w:rsidP="009C573E">
            <w:pPr>
              <w:jc w:val="center"/>
              <w:rPr>
                <w:sz w:val="28"/>
                <w:szCs w:val="28"/>
              </w:rPr>
            </w:pPr>
            <w:r w:rsidRPr="001B09C7">
              <w:rPr>
                <w:sz w:val="28"/>
                <w:szCs w:val="28"/>
              </w:rPr>
              <w:t>10– 12 мин</w:t>
            </w:r>
          </w:p>
        </w:tc>
      </w:tr>
      <w:tr w:rsidR="009C573E" w:rsidRPr="00463E7D" w:rsidTr="009C573E">
        <w:trPr>
          <w:trHeight w:val="642"/>
        </w:trPr>
        <w:tc>
          <w:tcPr>
            <w:tcW w:w="3261" w:type="dxa"/>
          </w:tcPr>
          <w:p w:rsidR="009C573E" w:rsidRPr="001B09C7" w:rsidRDefault="009C573E" w:rsidP="009C573E">
            <w:pPr>
              <w:rPr>
                <w:sz w:val="28"/>
                <w:szCs w:val="28"/>
              </w:rPr>
            </w:pPr>
            <w:r w:rsidRPr="001B09C7">
              <w:rPr>
                <w:sz w:val="28"/>
                <w:szCs w:val="28"/>
              </w:rPr>
              <w:t xml:space="preserve">Утренняя гимнастика </w:t>
            </w:r>
          </w:p>
        </w:tc>
        <w:tc>
          <w:tcPr>
            <w:tcW w:w="2268" w:type="dxa"/>
          </w:tcPr>
          <w:p w:rsidR="009C573E" w:rsidRPr="001B09C7" w:rsidRDefault="009C573E" w:rsidP="009C573E">
            <w:pPr>
              <w:jc w:val="center"/>
              <w:rPr>
                <w:sz w:val="28"/>
                <w:szCs w:val="28"/>
              </w:rPr>
            </w:pPr>
            <w:r w:rsidRPr="001B09C7">
              <w:rPr>
                <w:sz w:val="28"/>
                <w:szCs w:val="28"/>
              </w:rPr>
              <w:t>Ежедневно</w:t>
            </w:r>
          </w:p>
          <w:p w:rsidR="009C573E" w:rsidRPr="001B09C7" w:rsidRDefault="009C573E" w:rsidP="009C573E">
            <w:pPr>
              <w:jc w:val="center"/>
              <w:rPr>
                <w:sz w:val="28"/>
                <w:szCs w:val="28"/>
              </w:rPr>
            </w:pPr>
            <w:r w:rsidRPr="001B09C7">
              <w:rPr>
                <w:sz w:val="28"/>
                <w:szCs w:val="28"/>
              </w:rPr>
              <w:t>3–5  мин</w:t>
            </w:r>
          </w:p>
        </w:tc>
        <w:tc>
          <w:tcPr>
            <w:tcW w:w="2127" w:type="dxa"/>
          </w:tcPr>
          <w:p w:rsidR="009C573E" w:rsidRPr="001B09C7" w:rsidRDefault="009C573E" w:rsidP="009C573E">
            <w:pPr>
              <w:jc w:val="center"/>
              <w:rPr>
                <w:sz w:val="28"/>
                <w:szCs w:val="28"/>
              </w:rPr>
            </w:pPr>
            <w:r w:rsidRPr="001B09C7">
              <w:rPr>
                <w:sz w:val="28"/>
                <w:szCs w:val="28"/>
              </w:rPr>
              <w:t>Ежедневно</w:t>
            </w:r>
          </w:p>
          <w:p w:rsidR="009C573E" w:rsidRPr="001B09C7" w:rsidRDefault="009C573E" w:rsidP="009C573E">
            <w:pPr>
              <w:jc w:val="center"/>
              <w:rPr>
                <w:sz w:val="28"/>
                <w:szCs w:val="28"/>
              </w:rPr>
            </w:pPr>
            <w:r w:rsidRPr="001B09C7">
              <w:rPr>
                <w:sz w:val="28"/>
                <w:szCs w:val="28"/>
              </w:rPr>
              <w:t>5–7 мин</w:t>
            </w:r>
          </w:p>
        </w:tc>
        <w:tc>
          <w:tcPr>
            <w:tcW w:w="2268" w:type="dxa"/>
          </w:tcPr>
          <w:p w:rsidR="009C573E" w:rsidRPr="001B09C7" w:rsidRDefault="009C573E" w:rsidP="009C573E">
            <w:pPr>
              <w:jc w:val="center"/>
              <w:rPr>
                <w:sz w:val="28"/>
                <w:szCs w:val="28"/>
              </w:rPr>
            </w:pPr>
            <w:r w:rsidRPr="001B09C7">
              <w:rPr>
                <w:sz w:val="28"/>
                <w:szCs w:val="28"/>
              </w:rPr>
              <w:t>Ежедневно</w:t>
            </w:r>
          </w:p>
          <w:p w:rsidR="009C573E" w:rsidRPr="001B09C7" w:rsidRDefault="009C573E" w:rsidP="009C573E">
            <w:pPr>
              <w:jc w:val="center"/>
              <w:rPr>
                <w:sz w:val="28"/>
                <w:szCs w:val="28"/>
              </w:rPr>
            </w:pPr>
            <w:r w:rsidRPr="001B09C7">
              <w:rPr>
                <w:sz w:val="28"/>
                <w:szCs w:val="28"/>
              </w:rPr>
              <w:t>10– 12 мин</w:t>
            </w:r>
          </w:p>
        </w:tc>
      </w:tr>
      <w:tr w:rsidR="009C573E" w:rsidRPr="00463E7D" w:rsidTr="009C573E">
        <w:trPr>
          <w:trHeight w:val="322"/>
        </w:trPr>
        <w:tc>
          <w:tcPr>
            <w:tcW w:w="3261" w:type="dxa"/>
          </w:tcPr>
          <w:p w:rsidR="009C573E" w:rsidRPr="001B09C7" w:rsidRDefault="009C573E" w:rsidP="009C573E">
            <w:pPr>
              <w:rPr>
                <w:sz w:val="28"/>
                <w:szCs w:val="28"/>
              </w:rPr>
            </w:pPr>
            <w:r w:rsidRPr="001B09C7">
              <w:rPr>
                <w:sz w:val="28"/>
                <w:szCs w:val="28"/>
              </w:rPr>
              <w:t xml:space="preserve">Физкультминутки </w:t>
            </w:r>
          </w:p>
        </w:tc>
        <w:tc>
          <w:tcPr>
            <w:tcW w:w="2268" w:type="dxa"/>
          </w:tcPr>
          <w:p w:rsidR="009C573E" w:rsidRPr="001B09C7" w:rsidRDefault="009C573E" w:rsidP="009C573E">
            <w:pPr>
              <w:jc w:val="center"/>
              <w:rPr>
                <w:sz w:val="28"/>
                <w:szCs w:val="28"/>
              </w:rPr>
            </w:pPr>
            <w:r w:rsidRPr="001B09C7">
              <w:rPr>
                <w:sz w:val="28"/>
                <w:szCs w:val="28"/>
              </w:rPr>
              <w:t>2–3 мин</w:t>
            </w:r>
          </w:p>
        </w:tc>
        <w:tc>
          <w:tcPr>
            <w:tcW w:w="2127" w:type="dxa"/>
          </w:tcPr>
          <w:p w:rsidR="009C573E" w:rsidRPr="001B09C7" w:rsidRDefault="009C573E" w:rsidP="009C573E">
            <w:pPr>
              <w:jc w:val="center"/>
              <w:rPr>
                <w:sz w:val="28"/>
                <w:szCs w:val="28"/>
              </w:rPr>
            </w:pPr>
            <w:r w:rsidRPr="001B09C7">
              <w:rPr>
                <w:sz w:val="28"/>
                <w:szCs w:val="28"/>
              </w:rPr>
              <w:t>2–3 мин</w:t>
            </w:r>
          </w:p>
        </w:tc>
        <w:tc>
          <w:tcPr>
            <w:tcW w:w="2268" w:type="dxa"/>
          </w:tcPr>
          <w:p w:rsidR="009C573E" w:rsidRPr="001B09C7" w:rsidRDefault="009C573E" w:rsidP="009C573E">
            <w:pPr>
              <w:jc w:val="center"/>
              <w:rPr>
                <w:sz w:val="28"/>
                <w:szCs w:val="28"/>
              </w:rPr>
            </w:pPr>
            <w:r w:rsidRPr="001B09C7">
              <w:rPr>
                <w:sz w:val="28"/>
                <w:szCs w:val="28"/>
              </w:rPr>
              <w:t>2–3 мин</w:t>
            </w:r>
          </w:p>
        </w:tc>
      </w:tr>
      <w:tr w:rsidR="009C573E" w:rsidRPr="00463E7D" w:rsidTr="009C573E">
        <w:trPr>
          <w:trHeight w:val="581"/>
        </w:trPr>
        <w:tc>
          <w:tcPr>
            <w:tcW w:w="3261" w:type="dxa"/>
          </w:tcPr>
          <w:p w:rsidR="009C573E" w:rsidRPr="001B09C7" w:rsidRDefault="009C573E" w:rsidP="009C573E">
            <w:pPr>
              <w:rPr>
                <w:sz w:val="28"/>
                <w:szCs w:val="28"/>
              </w:rPr>
            </w:pPr>
            <w:r w:rsidRPr="001B09C7">
              <w:rPr>
                <w:sz w:val="28"/>
                <w:szCs w:val="28"/>
              </w:rPr>
              <w:t xml:space="preserve">Музыкально-ритмические упражнения </w:t>
            </w:r>
          </w:p>
        </w:tc>
        <w:tc>
          <w:tcPr>
            <w:tcW w:w="2268" w:type="dxa"/>
          </w:tcPr>
          <w:p w:rsidR="009C573E" w:rsidRPr="001B09C7" w:rsidRDefault="009C573E" w:rsidP="009C573E">
            <w:pPr>
              <w:jc w:val="center"/>
              <w:rPr>
                <w:sz w:val="28"/>
                <w:szCs w:val="28"/>
              </w:rPr>
            </w:pPr>
            <w:r w:rsidRPr="001B09C7">
              <w:rPr>
                <w:sz w:val="28"/>
                <w:szCs w:val="28"/>
              </w:rPr>
              <w:t>НОД по музыке 6–8 мин</w:t>
            </w:r>
          </w:p>
        </w:tc>
        <w:tc>
          <w:tcPr>
            <w:tcW w:w="2127" w:type="dxa"/>
          </w:tcPr>
          <w:p w:rsidR="009C573E" w:rsidRPr="001B09C7" w:rsidRDefault="009C573E" w:rsidP="009C573E">
            <w:pPr>
              <w:jc w:val="center"/>
              <w:rPr>
                <w:sz w:val="28"/>
                <w:szCs w:val="28"/>
              </w:rPr>
            </w:pPr>
            <w:r w:rsidRPr="001B09C7">
              <w:rPr>
                <w:sz w:val="28"/>
                <w:szCs w:val="28"/>
              </w:rPr>
              <w:t>НОД по музыке 8–10 мин</w:t>
            </w:r>
          </w:p>
        </w:tc>
        <w:tc>
          <w:tcPr>
            <w:tcW w:w="2268" w:type="dxa"/>
          </w:tcPr>
          <w:p w:rsidR="009C573E" w:rsidRPr="001B09C7" w:rsidRDefault="009C573E" w:rsidP="009C573E">
            <w:pPr>
              <w:jc w:val="center"/>
              <w:rPr>
                <w:sz w:val="28"/>
                <w:szCs w:val="28"/>
              </w:rPr>
            </w:pPr>
            <w:r w:rsidRPr="001B09C7">
              <w:rPr>
                <w:sz w:val="28"/>
                <w:szCs w:val="28"/>
              </w:rPr>
              <w:t>НОД по музыке 12–15 мин</w:t>
            </w:r>
          </w:p>
        </w:tc>
      </w:tr>
      <w:tr w:rsidR="009C573E" w:rsidRPr="00463E7D" w:rsidTr="009C573E">
        <w:trPr>
          <w:trHeight w:val="78"/>
        </w:trPr>
        <w:tc>
          <w:tcPr>
            <w:tcW w:w="3261" w:type="dxa"/>
          </w:tcPr>
          <w:p w:rsidR="009C573E" w:rsidRPr="001B09C7" w:rsidRDefault="009C573E" w:rsidP="009C573E">
            <w:pPr>
              <w:rPr>
                <w:sz w:val="28"/>
                <w:szCs w:val="28"/>
              </w:rPr>
            </w:pPr>
            <w:r w:rsidRPr="001B09C7">
              <w:rPr>
                <w:sz w:val="28"/>
                <w:szCs w:val="28"/>
              </w:rPr>
              <w:t>НОД по физической культуре (2 раза в зале, 1 на улице)</w:t>
            </w:r>
          </w:p>
        </w:tc>
        <w:tc>
          <w:tcPr>
            <w:tcW w:w="2268" w:type="dxa"/>
          </w:tcPr>
          <w:p w:rsidR="009C573E" w:rsidRPr="001B09C7" w:rsidRDefault="009C573E" w:rsidP="009C573E">
            <w:pPr>
              <w:jc w:val="center"/>
              <w:rPr>
                <w:sz w:val="28"/>
                <w:szCs w:val="28"/>
              </w:rPr>
            </w:pPr>
            <w:r w:rsidRPr="001B09C7">
              <w:rPr>
                <w:sz w:val="28"/>
                <w:szCs w:val="28"/>
              </w:rPr>
              <w:t>2 раза в  неделю не более 10 мин</w:t>
            </w:r>
          </w:p>
        </w:tc>
        <w:tc>
          <w:tcPr>
            <w:tcW w:w="2127" w:type="dxa"/>
          </w:tcPr>
          <w:p w:rsidR="009C573E" w:rsidRPr="001B09C7" w:rsidRDefault="009C573E" w:rsidP="009C573E">
            <w:pPr>
              <w:jc w:val="center"/>
              <w:rPr>
                <w:sz w:val="28"/>
                <w:szCs w:val="28"/>
              </w:rPr>
            </w:pPr>
            <w:r w:rsidRPr="001B09C7">
              <w:rPr>
                <w:sz w:val="28"/>
                <w:szCs w:val="28"/>
              </w:rPr>
              <w:t>3 раза в  неделю не более 15–20 мин</w:t>
            </w:r>
          </w:p>
        </w:tc>
        <w:tc>
          <w:tcPr>
            <w:tcW w:w="2268" w:type="dxa"/>
          </w:tcPr>
          <w:p w:rsidR="009C573E" w:rsidRPr="001B09C7" w:rsidRDefault="009C573E" w:rsidP="009C573E">
            <w:pPr>
              <w:jc w:val="center"/>
              <w:rPr>
                <w:sz w:val="28"/>
                <w:szCs w:val="28"/>
              </w:rPr>
            </w:pPr>
            <w:r w:rsidRPr="001B09C7">
              <w:rPr>
                <w:sz w:val="28"/>
                <w:szCs w:val="28"/>
              </w:rPr>
              <w:t>3 раза в  неделю не более 25–30 мин</w:t>
            </w:r>
          </w:p>
        </w:tc>
      </w:tr>
      <w:tr w:rsidR="009C573E" w:rsidRPr="00463E7D" w:rsidTr="009C573E">
        <w:trPr>
          <w:trHeight w:val="1069"/>
        </w:trPr>
        <w:tc>
          <w:tcPr>
            <w:tcW w:w="3261" w:type="dxa"/>
          </w:tcPr>
          <w:p w:rsidR="009C573E" w:rsidRPr="001B09C7" w:rsidRDefault="009C573E" w:rsidP="009C573E">
            <w:pPr>
              <w:rPr>
                <w:sz w:val="28"/>
                <w:szCs w:val="28"/>
              </w:rPr>
            </w:pPr>
            <w:r w:rsidRPr="001B09C7">
              <w:rPr>
                <w:sz w:val="28"/>
                <w:szCs w:val="28"/>
              </w:rPr>
              <w:t xml:space="preserve">Подвижные игры: сюжетные, бессюжетные, игры–забавы, соревнования, эстафеты, аттракционы </w:t>
            </w:r>
          </w:p>
        </w:tc>
        <w:tc>
          <w:tcPr>
            <w:tcW w:w="2268" w:type="dxa"/>
          </w:tcPr>
          <w:p w:rsidR="009C573E" w:rsidRPr="001B09C7" w:rsidRDefault="009C573E" w:rsidP="009C573E">
            <w:pPr>
              <w:jc w:val="center"/>
              <w:rPr>
                <w:sz w:val="28"/>
                <w:szCs w:val="28"/>
              </w:rPr>
            </w:pPr>
            <w:r w:rsidRPr="001B09C7">
              <w:rPr>
                <w:sz w:val="28"/>
                <w:szCs w:val="28"/>
              </w:rPr>
              <w:t>Ежедневно не менее 2 игр по 5–7 мин</w:t>
            </w:r>
          </w:p>
        </w:tc>
        <w:tc>
          <w:tcPr>
            <w:tcW w:w="2127" w:type="dxa"/>
          </w:tcPr>
          <w:p w:rsidR="009C573E" w:rsidRPr="001B09C7" w:rsidRDefault="009C573E" w:rsidP="009C573E">
            <w:pPr>
              <w:jc w:val="center"/>
              <w:rPr>
                <w:sz w:val="28"/>
                <w:szCs w:val="28"/>
              </w:rPr>
            </w:pPr>
            <w:r w:rsidRPr="001B09C7">
              <w:rPr>
                <w:sz w:val="28"/>
                <w:szCs w:val="28"/>
              </w:rPr>
              <w:t>Ежедневно не менее 2 игр по 7–8 мин</w:t>
            </w:r>
          </w:p>
        </w:tc>
        <w:tc>
          <w:tcPr>
            <w:tcW w:w="2268" w:type="dxa"/>
          </w:tcPr>
          <w:p w:rsidR="009C573E" w:rsidRPr="001B09C7" w:rsidRDefault="009C573E" w:rsidP="009C573E">
            <w:pPr>
              <w:jc w:val="center"/>
              <w:rPr>
                <w:sz w:val="28"/>
                <w:szCs w:val="28"/>
              </w:rPr>
            </w:pPr>
            <w:r w:rsidRPr="001B09C7">
              <w:rPr>
                <w:sz w:val="28"/>
                <w:szCs w:val="28"/>
              </w:rPr>
              <w:t>Ежедневно не менее 2 игр по 10–12 мин</w:t>
            </w:r>
          </w:p>
        </w:tc>
      </w:tr>
      <w:tr w:rsidR="009C573E" w:rsidRPr="00463E7D" w:rsidTr="009C573E">
        <w:trPr>
          <w:trHeight w:val="90"/>
        </w:trPr>
        <w:tc>
          <w:tcPr>
            <w:tcW w:w="3261" w:type="dxa"/>
          </w:tcPr>
          <w:p w:rsidR="009C573E" w:rsidRPr="001B09C7" w:rsidRDefault="009C573E" w:rsidP="009C573E">
            <w:pPr>
              <w:rPr>
                <w:sz w:val="28"/>
                <w:szCs w:val="28"/>
              </w:rPr>
            </w:pPr>
            <w:r w:rsidRPr="001B09C7">
              <w:rPr>
                <w:sz w:val="28"/>
                <w:szCs w:val="28"/>
              </w:rPr>
              <w:t xml:space="preserve">Оздоровительные мероприятия: гимнастика пробуждения, дыхательная гимнастика </w:t>
            </w:r>
          </w:p>
        </w:tc>
        <w:tc>
          <w:tcPr>
            <w:tcW w:w="2268" w:type="dxa"/>
          </w:tcPr>
          <w:p w:rsidR="009C573E" w:rsidRPr="001B09C7" w:rsidRDefault="009C573E" w:rsidP="009C573E">
            <w:pPr>
              <w:jc w:val="center"/>
              <w:rPr>
                <w:sz w:val="28"/>
                <w:szCs w:val="28"/>
              </w:rPr>
            </w:pPr>
            <w:r w:rsidRPr="001B09C7">
              <w:rPr>
                <w:sz w:val="28"/>
                <w:szCs w:val="28"/>
              </w:rPr>
              <w:t>Ежедневно 3–5 мин</w:t>
            </w:r>
          </w:p>
        </w:tc>
        <w:tc>
          <w:tcPr>
            <w:tcW w:w="2127" w:type="dxa"/>
          </w:tcPr>
          <w:p w:rsidR="009C573E" w:rsidRPr="001B09C7" w:rsidRDefault="009C573E" w:rsidP="009C573E">
            <w:pPr>
              <w:jc w:val="center"/>
              <w:rPr>
                <w:sz w:val="28"/>
                <w:szCs w:val="28"/>
              </w:rPr>
            </w:pPr>
            <w:r w:rsidRPr="001B09C7">
              <w:rPr>
                <w:sz w:val="28"/>
                <w:szCs w:val="28"/>
              </w:rPr>
              <w:t>Ежедневно 5–6 мин</w:t>
            </w:r>
          </w:p>
        </w:tc>
        <w:tc>
          <w:tcPr>
            <w:tcW w:w="2268" w:type="dxa"/>
          </w:tcPr>
          <w:p w:rsidR="009C573E" w:rsidRPr="001B09C7" w:rsidRDefault="009C573E" w:rsidP="009C573E">
            <w:pPr>
              <w:jc w:val="center"/>
              <w:rPr>
                <w:sz w:val="28"/>
                <w:szCs w:val="28"/>
              </w:rPr>
            </w:pPr>
            <w:r w:rsidRPr="001B09C7">
              <w:rPr>
                <w:sz w:val="28"/>
                <w:szCs w:val="28"/>
              </w:rPr>
              <w:t>Ежедневно 6–8 мин</w:t>
            </w:r>
          </w:p>
        </w:tc>
      </w:tr>
      <w:tr w:rsidR="009C573E" w:rsidRPr="00463E7D" w:rsidTr="009C573E">
        <w:trPr>
          <w:trHeight w:val="119"/>
        </w:trPr>
        <w:tc>
          <w:tcPr>
            <w:tcW w:w="3261" w:type="dxa"/>
          </w:tcPr>
          <w:p w:rsidR="009C573E" w:rsidRPr="001B09C7" w:rsidRDefault="009C573E" w:rsidP="009C573E">
            <w:pPr>
              <w:rPr>
                <w:sz w:val="28"/>
                <w:szCs w:val="28"/>
              </w:rPr>
            </w:pPr>
            <w:r w:rsidRPr="001B09C7">
              <w:rPr>
                <w:sz w:val="28"/>
                <w:szCs w:val="28"/>
              </w:rPr>
              <w:t xml:space="preserve">Физкультурный досуг </w:t>
            </w:r>
          </w:p>
        </w:tc>
        <w:tc>
          <w:tcPr>
            <w:tcW w:w="2268" w:type="dxa"/>
          </w:tcPr>
          <w:p w:rsidR="009C573E" w:rsidRPr="001B09C7" w:rsidRDefault="009C573E" w:rsidP="009C573E">
            <w:pPr>
              <w:jc w:val="center"/>
              <w:rPr>
                <w:sz w:val="28"/>
                <w:szCs w:val="28"/>
              </w:rPr>
            </w:pPr>
            <w:r w:rsidRPr="001B09C7">
              <w:rPr>
                <w:sz w:val="28"/>
                <w:szCs w:val="28"/>
              </w:rPr>
              <w:t>1 раз в месяц по 10–15 мин</w:t>
            </w:r>
          </w:p>
        </w:tc>
        <w:tc>
          <w:tcPr>
            <w:tcW w:w="2127" w:type="dxa"/>
          </w:tcPr>
          <w:p w:rsidR="009C573E" w:rsidRPr="001B09C7" w:rsidRDefault="009C573E" w:rsidP="009C573E">
            <w:pPr>
              <w:jc w:val="center"/>
              <w:rPr>
                <w:sz w:val="28"/>
                <w:szCs w:val="28"/>
              </w:rPr>
            </w:pPr>
            <w:r w:rsidRPr="001B09C7">
              <w:rPr>
                <w:sz w:val="28"/>
                <w:szCs w:val="28"/>
              </w:rPr>
              <w:t>1 раз в месяц по 20–25 мин</w:t>
            </w:r>
          </w:p>
        </w:tc>
        <w:tc>
          <w:tcPr>
            <w:tcW w:w="2268" w:type="dxa"/>
          </w:tcPr>
          <w:p w:rsidR="009C573E" w:rsidRPr="001B09C7" w:rsidRDefault="009C573E" w:rsidP="009C573E">
            <w:pPr>
              <w:jc w:val="center"/>
              <w:rPr>
                <w:sz w:val="28"/>
                <w:szCs w:val="28"/>
              </w:rPr>
            </w:pPr>
            <w:r w:rsidRPr="001B09C7">
              <w:rPr>
                <w:sz w:val="28"/>
                <w:szCs w:val="28"/>
              </w:rPr>
              <w:t>1 раз в месяц по 30–35 мин</w:t>
            </w:r>
          </w:p>
        </w:tc>
      </w:tr>
      <w:tr w:rsidR="009C573E" w:rsidRPr="00463E7D" w:rsidTr="009C573E">
        <w:trPr>
          <w:trHeight w:val="123"/>
        </w:trPr>
        <w:tc>
          <w:tcPr>
            <w:tcW w:w="3261" w:type="dxa"/>
          </w:tcPr>
          <w:p w:rsidR="009C573E" w:rsidRPr="001B09C7" w:rsidRDefault="009C573E" w:rsidP="009C573E">
            <w:pPr>
              <w:rPr>
                <w:sz w:val="28"/>
                <w:szCs w:val="28"/>
              </w:rPr>
            </w:pPr>
            <w:r w:rsidRPr="001B09C7">
              <w:rPr>
                <w:sz w:val="28"/>
                <w:szCs w:val="28"/>
              </w:rPr>
              <w:t xml:space="preserve">Спортивный праздник </w:t>
            </w:r>
          </w:p>
        </w:tc>
        <w:tc>
          <w:tcPr>
            <w:tcW w:w="2268" w:type="dxa"/>
          </w:tcPr>
          <w:p w:rsidR="009C573E" w:rsidRPr="001B09C7" w:rsidRDefault="009C573E" w:rsidP="009C573E">
            <w:pPr>
              <w:jc w:val="center"/>
              <w:rPr>
                <w:sz w:val="28"/>
                <w:szCs w:val="28"/>
              </w:rPr>
            </w:pPr>
            <w:r w:rsidRPr="001B09C7">
              <w:rPr>
                <w:sz w:val="28"/>
                <w:szCs w:val="28"/>
              </w:rPr>
              <w:t>1 раз в год по 10–15 мин</w:t>
            </w:r>
          </w:p>
        </w:tc>
        <w:tc>
          <w:tcPr>
            <w:tcW w:w="2127" w:type="dxa"/>
          </w:tcPr>
          <w:p w:rsidR="009C573E" w:rsidRPr="001B09C7" w:rsidRDefault="009C573E" w:rsidP="009C573E">
            <w:pPr>
              <w:jc w:val="center"/>
              <w:rPr>
                <w:sz w:val="28"/>
                <w:szCs w:val="28"/>
              </w:rPr>
            </w:pPr>
            <w:r w:rsidRPr="001B09C7">
              <w:rPr>
                <w:sz w:val="28"/>
                <w:szCs w:val="28"/>
              </w:rPr>
              <w:t>2 раза в год по 15–25 мин</w:t>
            </w:r>
          </w:p>
        </w:tc>
        <w:tc>
          <w:tcPr>
            <w:tcW w:w="2268" w:type="dxa"/>
          </w:tcPr>
          <w:p w:rsidR="009C573E" w:rsidRPr="001B09C7" w:rsidRDefault="009C573E" w:rsidP="009C573E">
            <w:pPr>
              <w:jc w:val="center"/>
              <w:rPr>
                <w:sz w:val="28"/>
                <w:szCs w:val="28"/>
              </w:rPr>
            </w:pPr>
            <w:r w:rsidRPr="001B09C7">
              <w:rPr>
                <w:sz w:val="28"/>
                <w:szCs w:val="28"/>
              </w:rPr>
              <w:t>2 раза в год по 30–35 мин</w:t>
            </w:r>
          </w:p>
        </w:tc>
      </w:tr>
      <w:tr w:rsidR="009C573E" w:rsidRPr="00463E7D" w:rsidTr="009C573E">
        <w:trPr>
          <w:trHeight w:val="409"/>
        </w:trPr>
        <w:tc>
          <w:tcPr>
            <w:tcW w:w="3261" w:type="dxa"/>
          </w:tcPr>
          <w:p w:rsidR="009C573E" w:rsidRPr="001B09C7" w:rsidRDefault="009C573E" w:rsidP="009C573E">
            <w:pPr>
              <w:rPr>
                <w:sz w:val="28"/>
                <w:szCs w:val="28"/>
              </w:rPr>
            </w:pPr>
            <w:r w:rsidRPr="001B09C7">
              <w:rPr>
                <w:sz w:val="28"/>
                <w:szCs w:val="28"/>
              </w:rPr>
              <w:t xml:space="preserve">Самостоятельная двигательная деятельность детей в течение дня </w:t>
            </w:r>
          </w:p>
        </w:tc>
        <w:tc>
          <w:tcPr>
            <w:tcW w:w="6663" w:type="dxa"/>
            <w:gridSpan w:val="3"/>
          </w:tcPr>
          <w:p w:rsidR="009C573E" w:rsidRPr="001B09C7" w:rsidRDefault="009C573E" w:rsidP="009C573E">
            <w:pPr>
              <w:jc w:val="center"/>
              <w:rPr>
                <w:sz w:val="28"/>
                <w:szCs w:val="28"/>
              </w:rPr>
            </w:pPr>
            <w:r w:rsidRPr="001B09C7">
              <w:rPr>
                <w:sz w:val="28"/>
                <w:szCs w:val="28"/>
              </w:rPr>
              <w:t>Ежедневно. Характер и продолжительность зависят от индивидуальных данных и потребностей детей. Проводится под руководством воспитателя</w:t>
            </w:r>
          </w:p>
        </w:tc>
      </w:tr>
    </w:tbl>
    <w:p w:rsidR="009C573E" w:rsidRDefault="009C573E" w:rsidP="00856F05">
      <w:pPr>
        <w:rPr>
          <w:color w:val="000000"/>
          <w:sz w:val="28"/>
          <w:szCs w:val="28"/>
        </w:rPr>
      </w:pPr>
    </w:p>
    <w:p w:rsidR="001B09C7" w:rsidRDefault="001B09C7" w:rsidP="0085543F">
      <w:pPr>
        <w:jc w:val="center"/>
        <w:rPr>
          <w:b/>
          <w:color w:val="000000"/>
          <w:sz w:val="28"/>
          <w:szCs w:val="28"/>
        </w:rPr>
      </w:pPr>
    </w:p>
    <w:p w:rsidR="001B09C7" w:rsidRDefault="001B09C7" w:rsidP="0085543F">
      <w:pPr>
        <w:jc w:val="center"/>
        <w:rPr>
          <w:b/>
          <w:color w:val="000000"/>
          <w:sz w:val="28"/>
          <w:szCs w:val="28"/>
        </w:rPr>
      </w:pPr>
    </w:p>
    <w:p w:rsidR="001B09C7" w:rsidRDefault="001B09C7" w:rsidP="0085543F">
      <w:pPr>
        <w:jc w:val="center"/>
        <w:rPr>
          <w:b/>
          <w:color w:val="000000"/>
          <w:sz w:val="28"/>
          <w:szCs w:val="28"/>
        </w:rPr>
      </w:pPr>
    </w:p>
    <w:p w:rsidR="001B09C7" w:rsidRDefault="001B09C7" w:rsidP="0085543F">
      <w:pPr>
        <w:jc w:val="center"/>
        <w:rPr>
          <w:b/>
          <w:color w:val="000000"/>
          <w:sz w:val="28"/>
          <w:szCs w:val="28"/>
        </w:rPr>
      </w:pPr>
    </w:p>
    <w:p w:rsidR="006F1930" w:rsidRDefault="006F1930" w:rsidP="0085543F">
      <w:pPr>
        <w:jc w:val="center"/>
        <w:rPr>
          <w:b/>
          <w:color w:val="000000"/>
          <w:sz w:val="28"/>
          <w:szCs w:val="28"/>
        </w:rPr>
      </w:pPr>
    </w:p>
    <w:p w:rsidR="001B09C7" w:rsidRDefault="001B09C7" w:rsidP="0085543F">
      <w:pPr>
        <w:jc w:val="center"/>
        <w:rPr>
          <w:b/>
          <w:color w:val="000000"/>
          <w:sz w:val="28"/>
          <w:szCs w:val="28"/>
        </w:rPr>
      </w:pPr>
    </w:p>
    <w:p w:rsidR="001B09C7" w:rsidRDefault="001B09C7" w:rsidP="0085543F">
      <w:pPr>
        <w:jc w:val="center"/>
        <w:rPr>
          <w:b/>
          <w:color w:val="000000"/>
          <w:sz w:val="28"/>
          <w:szCs w:val="28"/>
        </w:rPr>
      </w:pPr>
    </w:p>
    <w:p w:rsidR="00A56806" w:rsidRDefault="00A56806" w:rsidP="0085543F">
      <w:pPr>
        <w:jc w:val="center"/>
        <w:rPr>
          <w:b/>
          <w:color w:val="000000"/>
          <w:sz w:val="28"/>
          <w:szCs w:val="28"/>
        </w:rPr>
      </w:pPr>
    </w:p>
    <w:p w:rsidR="00A56806" w:rsidRDefault="00A56806" w:rsidP="0085543F">
      <w:pPr>
        <w:jc w:val="center"/>
        <w:rPr>
          <w:b/>
          <w:color w:val="000000"/>
          <w:sz w:val="28"/>
          <w:szCs w:val="28"/>
        </w:rPr>
      </w:pPr>
    </w:p>
    <w:p w:rsidR="00A56806" w:rsidRDefault="00A56806" w:rsidP="0085543F">
      <w:pPr>
        <w:jc w:val="center"/>
        <w:rPr>
          <w:b/>
          <w:color w:val="000000"/>
          <w:sz w:val="28"/>
          <w:szCs w:val="28"/>
        </w:rPr>
      </w:pPr>
    </w:p>
    <w:p w:rsidR="009C573E" w:rsidRPr="00F04A4E" w:rsidRDefault="009C573E" w:rsidP="00F04A4E">
      <w:pPr>
        <w:pStyle w:val="20"/>
        <w:jc w:val="center"/>
        <w:rPr>
          <w:rFonts w:ascii="Times New Roman" w:hAnsi="Times New Roman" w:cs="Times New Roman"/>
          <w:color w:val="000000"/>
          <w:sz w:val="28"/>
          <w:szCs w:val="28"/>
          <w:u w:val="single"/>
        </w:rPr>
      </w:pPr>
      <w:bookmarkStart w:id="35" w:name="_Toc450754199"/>
      <w:r w:rsidRPr="00F04A4E">
        <w:rPr>
          <w:rFonts w:ascii="Times New Roman" w:hAnsi="Times New Roman" w:cs="Times New Roman"/>
          <w:color w:val="000000"/>
          <w:sz w:val="28"/>
          <w:szCs w:val="28"/>
          <w:u w:val="single"/>
        </w:rPr>
        <w:lastRenderedPageBreak/>
        <w:t>Модель организации образовательного процесса на день</w:t>
      </w:r>
      <w:bookmarkEnd w:id="35"/>
    </w:p>
    <w:p w:rsidR="00856F05" w:rsidRPr="00856F05" w:rsidRDefault="00856F05" w:rsidP="0085543F">
      <w:pPr>
        <w:jc w:val="center"/>
        <w:rPr>
          <w:b/>
          <w:color w:val="000000"/>
          <w:sz w:val="28"/>
          <w:szCs w:val="28"/>
        </w:rPr>
      </w:pPr>
    </w:p>
    <w:p w:rsidR="009C573E" w:rsidRPr="009C573E" w:rsidRDefault="001B09C7" w:rsidP="00856F05">
      <w:pPr>
        <w:ind w:firstLine="709"/>
        <w:jc w:val="both"/>
      </w:pPr>
      <w:r w:rsidRPr="009C573E">
        <w:rPr>
          <w:color w:val="000000"/>
          <w:sz w:val="28"/>
          <w:szCs w:val="28"/>
        </w:rPr>
        <w:t>О</w:t>
      </w:r>
      <w:r w:rsidR="009C573E" w:rsidRPr="009C573E">
        <w:rPr>
          <w:color w:val="000000"/>
          <w:sz w:val="28"/>
          <w:szCs w:val="28"/>
        </w:rPr>
        <w:t>бразовательный</w:t>
      </w:r>
      <w:r>
        <w:rPr>
          <w:color w:val="000000"/>
          <w:sz w:val="28"/>
          <w:szCs w:val="28"/>
        </w:rPr>
        <w:t xml:space="preserve"> </w:t>
      </w:r>
      <w:r w:rsidR="009C573E" w:rsidRPr="009C573E">
        <w:rPr>
          <w:color w:val="000000"/>
          <w:sz w:val="28"/>
          <w:szCs w:val="28"/>
        </w:rPr>
        <w:t xml:space="preserve"> процесс условно подразделен на:</w:t>
      </w:r>
    </w:p>
    <w:p w:rsidR="009C573E" w:rsidRPr="009C573E" w:rsidRDefault="00856F05" w:rsidP="00856F05">
      <w:pPr>
        <w:jc w:val="both"/>
        <w:rPr>
          <w:color w:val="000000"/>
          <w:sz w:val="28"/>
          <w:szCs w:val="28"/>
        </w:rPr>
      </w:pPr>
      <w:r>
        <w:rPr>
          <w:color w:val="000000"/>
          <w:sz w:val="28"/>
          <w:szCs w:val="28"/>
        </w:rPr>
        <w:t>-</w:t>
      </w:r>
      <w:r w:rsidR="009C573E" w:rsidRPr="009C573E">
        <w:rPr>
          <w:color w:val="000000"/>
          <w:sz w:val="28"/>
          <w:szCs w:val="28"/>
        </w:rPr>
        <w:t>совместную деятельность с детьми: образовательную деятельность, осуществляемую в процессе организации различных видов детской деятельности;</w:t>
      </w:r>
    </w:p>
    <w:p w:rsidR="009C573E" w:rsidRPr="009C573E" w:rsidRDefault="00856F05" w:rsidP="00856F05">
      <w:pPr>
        <w:jc w:val="both"/>
        <w:rPr>
          <w:color w:val="000000"/>
          <w:sz w:val="28"/>
          <w:szCs w:val="28"/>
        </w:rPr>
      </w:pPr>
      <w:r>
        <w:rPr>
          <w:color w:val="000000"/>
          <w:sz w:val="28"/>
          <w:szCs w:val="28"/>
        </w:rPr>
        <w:t>-</w:t>
      </w:r>
      <w:r w:rsidR="009C573E" w:rsidRPr="009C573E">
        <w:rPr>
          <w:color w:val="000000"/>
          <w:sz w:val="28"/>
          <w:szCs w:val="28"/>
        </w:rPr>
        <w:t>образовательную деятельность, осуществляемую в ходе режимных моментов;</w:t>
      </w:r>
    </w:p>
    <w:p w:rsidR="009C573E" w:rsidRPr="009C573E" w:rsidRDefault="00856F05" w:rsidP="00856F05">
      <w:pPr>
        <w:jc w:val="both"/>
        <w:rPr>
          <w:color w:val="000000"/>
          <w:sz w:val="28"/>
          <w:szCs w:val="28"/>
        </w:rPr>
      </w:pPr>
      <w:r>
        <w:rPr>
          <w:color w:val="000000"/>
          <w:sz w:val="28"/>
          <w:szCs w:val="28"/>
        </w:rPr>
        <w:t>-</w:t>
      </w:r>
      <w:r w:rsidR="009C573E" w:rsidRPr="009C573E">
        <w:rPr>
          <w:color w:val="000000"/>
          <w:sz w:val="28"/>
          <w:szCs w:val="28"/>
        </w:rPr>
        <w:t>самостоятельную деятельность детей;</w:t>
      </w:r>
    </w:p>
    <w:p w:rsidR="009C573E" w:rsidRDefault="00856F05" w:rsidP="00856F05">
      <w:pPr>
        <w:jc w:val="both"/>
        <w:rPr>
          <w:color w:val="000000"/>
          <w:sz w:val="28"/>
          <w:szCs w:val="28"/>
        </w:rPr>
      </w:pPr>
      <w:r>
        <w:rPr>
          <w:color w:val="000000"/>
          <w:sz w:val="28"/>
          <w:szCs w:val="28"/>
        </w:rPr>
        <w:t>-</w:t>
      </w:r>
      <w:r w:rsidR="009C573E" w:rsidRPr="009C573E">
        <w:rPr>
          <w:color w:val="000000"/>
          <w:sz w:val="28"/>
          <w:szCs w:val="28"/>
        </w:rPr>
        <w:t>взаимодействие с семьями детей по реализации основной обра</w:t>
      </w:r>
      <w:r w:rsidR="009C573E" w:rsidRPr="009C573E">
        <w:rPr>
          <w:color w:val="000000"/>
          <w:sz w:val="28"/>
          <w:szCs w:val="28"/>
        </w:rPr>
        <w:softHyphen/>
        <w:t>зовательной программы дошкольного образования.</w:t>
      </w:r>
    </w:p>
    <w:p w:rsidR="00B606F4" w:rsidRDefault="00B606F4" w:rsidP="00856F05">
      <w:pPr>
        <w:ind w:firstLine="709"/>
        <w:jc w:val="both"/>
        <w:rPr>
          <w:color w:val="000000"/>
          <w:sz w:val="28"/>
          <w:szCs w:val="28"/>
        </w:rPr>
      </w:pPr>
      <w:r w:rsidRPr="00B606F4">
        <w:rPr>
          <w:color w:val="000000"/>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B606F4" w:rsidRDefault="00B606F4" w:rsidP="00B606F4">
      <w:pPr>
        <w:rPr>
          <w:b/>
          <w:bCs/>
          <w:color w:val="000000"/>
          <w:sz w:val="28"/>
          <w:szCs w:val="28"/>
        </w:rPr>
      </w:pPr>
    </w:p>
    <w:p w:rsidR="00B03745" w:rsidRPr="00856F05" w:rsidRDefault="00B03745" w:rsidP="00B03745">
      <w:pPr>
        <w:ind w:firstLine="709"/>
        <w:jc w:val="center"/>
        <w:rPr>
          <w:b/>
          <w:bCs/>
          <w:iCs/>
          <w:color w:val="000000" w:themeColor="text1"/>
          <w:sz w:val="28"/>
          <w:szCs w:val="28"/>
        </w:rPr>
      </w:pPr>
      <w:r w:rsidRPr="00856F05">
        <w:rPr>
          <w:b/>
          <w:bCs/>
          <w:iCs/>
          <w:color w:val="000000" w:themeColor="text1"/>
          <w:sz w:val="28"/>
          <w:szCs w:val="28"/>
        </w:rPr>
        <w:t>Примерная структура и перечень содержательных аспектов, планируемых направлений и видов образовательной деятель</w:t>
      </w:r>
      <w:r w:rsidRPr="00856F05">
        <w:rPr>
          <w:b/>
          <w:bCs/>
          <w:iCs/>
          <w:color w:val="000000" w:themeColor="text1"/>
          <w:sz w:val="28"/>
          <w:szCs w:val="28"/>
        </w:rPr>
        <w:softHyphen/>
        <w:t>ности, форм и методов ее реализации</w:t>
      </w:r>
    </w:p>
    <w:tbl>
      <w:tblPr>
        <w:tblStyle w:val="a7"/>
        <w:tblW w:w="9497" w:type="dxa"/>
        <w:tblInd w:w="250" w:type="dxa"/>
        <w:tblLayout w:type="fixed"/>
        <w:tblLook w:val="04A0" w:firstRow="1" w:lastRow="0" w:firstColumn="1" w:lastColumn="0" w:noHBand="0" w:noVBand="1"/>
      </w:tblPr>
      <w:tblGrid>
        <w:gridCol w:w="2693"/>
        <w:gridCol w:w="6804"/>
      </w:tblGrid>
      <w:tr w:rsidR="00B03745" w:rsidRPr="00463E7D" w:rsidTr="00B03745">
        <w:tc>
          <w:tcPr>
            <w:tcW w:w="2693" w:type="dxa"/>
          </w:tcPr>
          <w:p w:rsidR="00B03745" w:rsidRPr="00463E7D" w:rsidRDefault="00B03745" w:rsidP="00563E1F">
            <w:pPr>
              <w:jc w:val="center"/>
              <w:rPr>
                <w:b/>
                <w:color w:val="000000" w:themeColor="text1"/>
                <w:sz w:val="28"/>
                <w:szCs w:val="28"/>
              </w:rPr>
            </w:pPr>
            <w:r w:rsidRPr="00463E7D">
              <w:rPr>
                <w:b/>
                <w:color w:val="000000" w:themeColor="text1"/>
                <w:sz w:val="28"/>
                <w:szCs w:val="28"/>
              </w:rPr>
              <w:t>Направление</w:t>
            </w:r>
          </w:p>
        </w:tc>
        <w:tc>
          <w:tcPr>
            <w:tcW w:w="6804" w:type="dxa"/>
          </w:tcPr>
          <w:p w:rsidR="00B03745" w:rsidRPr="00463E7D" w:rsidRDefault="00B03745" w:rsidP="00563E1F">
            <w:pPr>
              <w:jc w:val="center"/>
              <w:rPr>
                <w:b/>
                <w:color w:val="000000" w:themeColor="text1"/>
                <w:sz w:val="28"/>
                <w:szCs w:val="28"/>
              </w:rPr>
            </w:pPr>
            <w:r w:rsidRPr="00463E7D">
              <w:rPr>
                <w:b/>
                <w:color w:val="000000" w:themeColor="text1"/>
                <w:sz w:val="28"/>
                <w:szCs w:val="28"/>
              </w:rPr>
              <w:t>Содержание</w:t>
            </w:r>
          </w:p>
        </w:tc>
      </w:tr>
      <w:tr w:rsidR="00B03745" w:rsidRPr="00463E7D" w:rsidTr="00B03745">
        <w:tc>
          <w:tcPr>
            <w:tcW w:w="2693" w:type="dxa"/>
          </w:tcPr>
          <w:p w:rsidR="00B03745" w:rsidRPr="00B03745" w:rsidRDefault="00B03745" w:rsidP="00563E1F">
            <w:pPr>
              <w:jc w:val="center"/>
              <w:rPr>
                <w:color w:val="000000" w:themeColor="text1"/>
                <w:sz w:val="28"/>
                <w:szCs w:val="28"/>
              </w:rPr>
            </w:pPr>
            <w:r w:rsidRPr="00B03745">
              <w:rPr>
                <w:bCs/>
                <w:color w:val="000000" w:themeColor="text1"/>
                <w:sz w:val="28"/>
                <w:szCs w:val="28"/>
              </w:rPr>
              <w:t>Образовательная деятельность в ходе режимных мо</w:t>
            </w:r>
            <w:r w:rsidRPr="00B03745">
              <w:rPr>
                <w:bCs/>
                <w:color w:val="000000" w:themeColor="text1"/>
                <w:sz w:val="28"/>
                <w:szCs w:val="28"/>
              </w:rPr>
              <w:softHyphen/>
              <w:t>ментов в течение дня (ОДРМ)</w:t>
            </w:r>
          </w:p>
          <w:p w:rsidR="00B03745" w:rsidRPr="00B03745" w:rsidRDefault="00B03745" w:rsidP="00563E1F">
            <w:pPr>
              <w:jc w:val="center"/>
              <w:rPr>
                <w:color w:val="000000" w:themeColor="text1"/>
                <w:sz w:val="28"/>
                <w:szCs w:val="28"/>
              </w:rPr>
            </w:pPr>
          </w:p>
        </w:tc>
        <w:tc>
          <w:tcPr>
            <w:tcW w:w="6804" w:type="dxa"/>
          </w:tcPr>
          <w:p w:rsidR="00B03745" w:rsidRPr="001B09C7" w:rsidRDefault="00B03745" w:rsidP="00563E1F">
            <w:pPr>
              <w:numPr>
                <w:ilvl w:val="0"/>
                <w:numId w:val="47"/>
              </w:numPr>
              <w:ind w:left="0" w:firstLine="709"/>
              <w:jc w:val="both"/>
              <w:rPr>
                <w:color w:val="000000" w:themeColor="text1"/>
                <w:sz w:val="28"/>
                <w:szCs w:val="28"/>
              </w:rPr>
            </w:pPr>
            <w:r w:rsidRPr="001B09C7">
              <w:rPr>
                <w:color w:val="000000" w:themeColor="text1"/>
                <w:sz w:val="28"/>
                <w:szCs w:val="28"/>
              </w:rPr>
              <w:t xml:space="preserve">Планирование в ходе проведения </w:t>
            </w:r>
            <w:r w:rsidRPr="001B09C7">
              <w:rPr>
                <w:i/>
                <w:iCs/>
                <w:color w:val="000000" w:themeColor="text1"/>
                <w:sz w:val="28"/>
                <w:szCs w:val="28"/>
              </w:rPr>
              <w:t>всех режимных момен</w:t>
            </w:r>
            <w:r w:rsidRPr="001B09C7">
              <w:rPr>
                <w:i/>
                <w:iCs/>
                <w:color w:val="000000" w:themeColor="text1"/>
                <w:sz w:val="28"/>
                <w:szCs w:val="28"/>
              </w:rPr>
              <w:softHyphen/>
              <w:t>тов,</w:t>
            </w:r>
            <w:r w:rsidRPr="001B09C7">
              <w:rPr>
                <w:color w:val="000000" w:themeColor="text1"/>
                <w:sz w:val="28"/>
                <w:szCs w:val="28"/>
              </w:rPr>
              <w:t xml:space="preserve"> образовательной деятельности, реализующей воспитатель</w:t>
            </w:r>
            <w:r w:rsidRPr="001B09C7">
              <w:rPr>
                <w:color w:val="000000" w:themeColor="text1"/>
                <w:sz w:val="28"/>
                <w:szCs w:val="28"/>
              </w:rPr>
              <w:softHyphen/>
              <w:t>ные, развивающие и образовательные задачи развития детей, комплексно охватывающие все образовательные области Стан</w:t>
            </w:r>
            <w:r w:rsidRPr="001B09C7">
              <w:rPr>
                <w:color w:val="000000" w:themeColor="text1"/>
                <w:sz w:val="28"/>
                <w:szCs w:val="28"/>
              </w:rPr>
              <w:softHyphen/>
              <w:t>дарта</w:t>
            </w:r>
          </w:p>
          <w:p w:rsidR="00B03745" w:rsidRPr="001B09C7" w:rsidRDefault="00B03745" w:rsidP="00563E1F">
            <w:pPr>
              <w:numPr>
                <w:ilvl w:val="0"/>
                <w:numId w:val="47"/>
              </w:numPr>
              <w:ind w:left="0" w:firstLine="709"/>
              <w:jc w:val="both"/>
              <w:rPr>
                <w:color w:val="000000" w:themeColor="text1"/>
                <w:sz w:val="28"/>
                <w:szCs w:val="28"/>
              </w:rPr>
            </w:pPr>
            <w:r w:rsidRPr="001B09C7">
              <w:rPr>
                <w:color w:val="000000" w:themeColor="text1"/>
                <w:sz w:val="28"/>
                <w:szCs w:val="28"/>
              </w:rPr>
              <w:t xml:space="preserve">Регулярное планирование разнообразных </w:t>
            </w:r>
            <w:r w:rsidRPr="001B09C7">
              <w:rPr>
                <w:i/>
                <w:iCs/>
                <w:color w:val="000000" w:themeColor="text1"/>
                <w:sz w:val="28"/>
                <w:szCs w:val="28"/>
              </w:rPr>
              <w:t>тем</w:t>
            </w:r>
            <w:r w:rsidRPr="001B09C7">
              <w:rPr>
                <w:color w:val="000000" w:themeColor="text1"/>
                <w:sz w:val="28"/>
                <w:szCs w:val="28"/>
              </w:rPr>
              <w:t xml:space="preserve"> и соответст</w:t>
            </w:r>
            <w:r w:rsidRPr="001B09C7">
              <w:rPr>
                <w:color w:val="000000" w:themeColor="text1"/>
                <w:sz w:val="28"/>
                <w:szCs w:val="28"/>
              </w:rPr>
              <w:softHyphen/>
              <w:t xml:space="preserve">вующих </w:t>
            </w:r>
            <w:r w:rsidRPr="001B09C7">
              <w:rPr>
                <w:i/>
                <w:iCs/>
                <w:color w:val="000000" w:themeColor="text1"/>
                <w:sz w:val="28"/>
                <w:szCs w:val="28"/>
              </w:rPr>
              <w:t>условий,</w:t>
            </w:r>
            <w:r w:rsidRPr="001B09C7">
              <w:rPr>
                <w:color w:val="000000" w:themeColor="text1"/>
                <w:sz w:val="28"/>
                <w:szCs w:val="28"/>
              </w:rPr>
              <w:t xml:space="preserve"> обеспечивающих всестороннее развитие лич</w:t>
            </w:r>
            <w:r w:rsidRPr="001B09C7">
              <w:rPr>
                <w:color w:val="000000" w:themeColor="text1"/>
                <w:sz w:val="28"/>
                <w:szCs w:val="28"/>
              </w:rPr>
              <w:softHyphen/>
              <w:t>ности ребенка в основных видах детской деятельности:</w:t>
            </w:r>
          </w:p>
          <w:p w:rsidR="00B03745" w:rsidRPr="001B09C7" w:rsidRDefault="00B03745" w:rsidP="00563E1F">
            <w:pPr>
              <w:numPr>
                <w:ilvl w:val="0"/>
                <w:numId w:val="47"/>
              </w:numPr>
              <w:ind w:left="0" w:firstLine="709"/>
              <w:jc w:val="both"/>
              <w:rPr>
                <w:color w:val="000000" w:themeColor="text1"/>
                <w:sz w:val="28"/>
                <w:szCs w:val="28"/>
              </w:rPr>
            </w:pPr>
            <w:r w:rsidRPr="001B09C7">
              <w:rPr>
                <w:color w:val="000000" w:themeColor="text1"/>
                <w:sz w:val="28"/>
                <w:szCs w:val="28"/>
              </w:rPr>
              <w:t>игре;</w:t>
            </w:r>
          </w:p>
          <w:p w:rsidR="00B03745" w:rsidRPr="001B09C7" w:rsidRDefault="00B03745" w:rsidP="00563E1F">
            <w:pPr>
              <w:numPr>
                <w:ilvl w:val="0"/>
                <w:numId w:val="47"/>
              </w:numPr>
              <w:ind w:left="0" w:firstLine="709"/>
              <w:jc w:val="both"/>
              <w:rPr>
                <w:color w:val="000000" w:themeColor="text1"/>
                <w:sz w:val="28"/>
                <w:szCs w:val="28"/>
              </w:rPr>
            </w:pPr>
            <w:r w:rsidRPr="001B09C7">
              <w:rPr>
                <w:color w:val="000000" w:themeColor="text1"/>
                <w:sz w:val="28"/>
                <w:szCs w:val="28"/>
              </w:rPr>
              <w:t>познавательной;</w:t>
            </w:r>
          </w:p>
          <w:p w:rsidR="00B03745" w:rsidRPr="001B09C7" w:rsidRDefault="00B03745" w:rsidP="00563E1F">
            <w:pPr>
              <w:numPr>
                <w:ilvl w:val="0"/>
                <w:numId w:val="47"/>
              </w:numPr>
              <w:ind w:left="0" w:firstLine="709"/>
              <w:jc w:val="both"/>
              <w:rPr>
                <w:color w:val="000000" w:themeColor="text1"/>
                <w:sz w:val="28"/>
                <w:szCs w:val="28"/>
              </w:rPr>
            </w:pPr>
            <w:r w:rsidRPr="001B09C7">
              <w:rPr>
                <w:color w:val="000000" w:themeColor="text1"/>
                <w:sz w:val="28"/>
                <w:szCs w:val="28"/>
              </w:rPr>
              <w:t>исследовательской (исследования объектов окружающего мира и экспериментирования с ними);</w:t>
            </w:r>
          </w:p>
          <w:p w:rsidR="00B03745" w:rsidRPr="001B09C7" w:rsidRDefault="00B03745" w:rsidP="00563E1F">
            <w:pPr>
              <w:numPr>
                <w:ilvl w:val="0"/>
                <w:numId w:val="47"/>
              </w:numPr>
              <w:ind w:left="0" w:firstLine="709"/>
              <w:jc w:val="both"/>
              <w:rPr>
                <w:color w:val="000000" w:themeColor="text1"/>
                <w:sz w:val="28"/>
                <w:szCs w:val="28"/>
              </w:rPr>
            </w:pPr>
            <w:r w:rsidRPr="001B09C7">
              <w:rPr>
                <w:color w:val="000000" w:themeColor="text1"/>
                <w:sz w:val="28"/>
                <w:szCs w:val="28"/>
              </w:rPr>
              <w:t>экспериментальной (с материалами и веществами: песок, вода, тесто и пр.).</w:t>
            </w:r>
          </w:p>
          <w:p w:rsidR="00B03745" w:rsidRPr="001B09C7" w:rsidRDefault="00B03745" w:rsidP="00563E1F">
            <w:pPr>
              <w:numPr>
                <w:ilvl w:val="0"/>
                <w:numId w:val="47"/>
              </w:numPr>
              <w:ind w:left="0" w:firstLine="709"/>
              <w:jc w:val="both"/>
              <w:rPr>
                <w:color w:val="000000" w:themeColor="text1"/>
                <w:sz w:val="28"/>
                <w:szCs w:val="28"/>
              </w:rPr>
            </w:pPr>
            <w:r w:rsidRPr="001B09C7">
              <w:rPr>
                <w:color w:val="000000" w:themeColor="text1"/>
                <w:sz w:val="28"/>
                <w:szCs w:val="28"/>
              </w:rPr>
              <w:t>Планирование в ходе режимных моментов, задач формиро</w:t>
            </w:r>
            <w:r w:rsidRPr="001B09C7">
              <w:rPr>
                <w:color w:val="000000" w:themeColor="text1"/>
                <w:sz w:val="28"/>
                <w:szCs w:val="28"/>
              </w:rPr>
              <w:softHyphen/>
              <w:t xml:space="preserve">вания </w:t>
            </w:r>
            <w:r w:rsidRPr="001B09C7">
              <w:rPr>
                <w:i/>
                <w:iCs/>
                <w:color w:val="000000" w:themeColor="text1"/>
                <w:sz w:val="28"/>
                <w:szCs w:val="28"/>
              </w:rPr>
              <w:t>общей культуры личности</w:t>
            </w:r>
            <w:r w:rsidRPr="001B09C7">
              <w:rPr>
                <w:color w:val="000000" w:themeColor="text1"/>
                <w:sz w:val="28"/>
                <w:szCs w:val="28"/>
              </w:rPr>
              <w:t xml:space="preserve"> ребенка, в том числе ценностей здорового образа жизни, развития социальных, нравственных, эстетических, интеллектуальных, физических качеств, </w:t>
            </w:r>
            <w:r w:rsidRPr="001B09C7">
              <w:rPr>
                <w:color w:val="000000" w:themeColor="text1"/>
                <w:sz w:val="28"/>
                <w:szCs w:val="28"/>
              </w:rPr>
              <w:lastRenderedPageBreak/>
              <w:t>инициа</w:t>
            </w:r>
            <w:r w:rsidRPr="001B09C7">
              <w:rPr>
                <w:color w:val="000000" w:themeColor="text1"/>
                <w:sz w:val="28"/>
                <w:szCs w:val="28"/>
              </w:rPr>
              <w:softHyphen/>
              <w:t>тивности, самостоятельности и ответственности ребенка.</w:t>
            </w:r>
          </w:p>
          <w:p w:rsidR="00B03745" w:rsidRPr="001B09C7" w:rsidRDefault="00B03745" w:rsidP="00563E1F">
            <w:pPr>
              <w:numPr>
                <w:ilvl w:val="0"/>
                <w:numId w:val="47"/>
              </w:numPr>
              <w:ind w:left="0" w:firstLine="709"/>
              <w:jc w:val="both"/>
              <w:rPr>
                <w:color w:val="000000" w:themeColor="text1"/>
                <w:sz w:val="28"/>
                <w:szCs w:val="28"/>
              </w:rPr>
            </w:pPr>
            <w:r w:rsidRPr="001B09C7">
              <w:rPr>
                <w:color w:val="000000" w:themeColor="text1"/>
                <w:sz w:val="28"/>
                <w:szCs w:val="28"/>
              </w:rPr>
              <w:t xml:space="preserve">Планирование методов формирования у детей навыков </w:t>
            </w:r>
            <w:r w:rsidRPr="001B09C7">
              <w:rPr>
                <w:i/>
                <w:iCs/>
                <w:color w:val="000000" w:themeColor="text1"/>
                <w:sz w:val="28"/>
                <w:szCs w:val="28"/>
              </w:rPr>
              <w:t>са</w:t>
            </w:r>
            <w:r w:rsidRPr="001B09C7">
              <w:rPr>
                <w:i/>
                <w:iCs/>
                <w:color w:val="000000" w:themeColor="text1"/>
                <w:sz w:val="28"/>
                <w:szCs w:val="28"/>
              </w:rPr>
              <w:softHyphen/>
              <w:t>мообслуживания</w:t>
            </w:r>
            <w:r w:rsidRPr="001B09C7">
              <w:rPr>
                <w:color w:val="000000" w:themeColor="text1"/>
                <w:sz w:val="28"/>
                <w:szCs w:val="28"/>
              </w:rPr>
              <w:t xml:space="preserve"> и </w:t>
            </w:r>
            <w:r w:rsidRPr="001B09C7">
              <w:rPr>
                <w:i/>
                <w:iCs/>
                <w:color w:val="000000" w:themeColor="text1"/>
                <w:sz w:val="28"/>
                <w:szCs w:val="28"/>
              </w:rPr>
              <w:t>культурно-гигиенических</w:t>
            </w:r>
            <w:r w:rsidRPr="001B09C7">
              <w:rPr>
                <w:color w:val="000000" w:themeColor="text1"/>
                <w:sz w:val="28"/>
                <w:szCs w:val="28"/>
              </w:rPr>
              <w:t xml:space="preserve"> навыков.</w:t>
            </w:r>
          </w:p>
          <w:p w:rsidR="00B03745" w:rsidRPr="001B09C7" w:rsidRDefault="00B03745" w:rsidP="00563E1F">
            <w:pPr>
              <w:numPr>
                <w:ilvl w:val="0"/>
                <w:numId w:val="47"/>
              </w:numPr>
              <w:ind w:left="0" w:firstLine="709"/>
              <w:jc w:val="both"/>
              <w:rPr>
                <w:color w:val="000000" w:themeColor="text1"/>
                <w:sz w:val="28"/>
                <w:szCs w:val="28"/>
              </w:rPr>
            </w:pPr>
            <w:r w:rsidRPr="001B09C7">
              <w:rPr>
                <w:color w:val="000000" w:themeColor="text1"/>
                <w:sz w:val="28"/>
                <w:szCs w:val="28"/>
              </w:rPr>
              <w:t xml:space="preserve">Различные </w:t>
            </w:r>
            <w:r w:rsidRPr="001B09C7">
              <w:rPr>
                <w:i/>
                <w:iCs/>
                <w:color w:val="000000" w:themeColor="text1"/>
                <w:sz w:val="28"/>
                <w:szCs w:val="28"/>
              </w:rPr>
              <w:t>виды общения</w:t>
            </w:r>
            <w:r w:rsidRPr="001B09C7">
              <w:rPr>
                <w:color w:val="000000" w:themeColor="text1"/>
                <w:sz w:val="28"/>
                <w:szCs w:val="28"/>
              </w:rPr>
              <w:t xml:space="preserve"> (конкретные темы).</w:t>
            </w:r>
          </w:p>
          <w:p w:rsidR="00B03745" w:rsidRPr="001B09C7" w:rsidRDefault="00B03745" w:rsidP="00563E1F">
            <w:pPr>
              <w:numPr>
                <w:ilvl w:val="0"/>
                <w:numId w:val="47"/>
              </w:numPr>
              <w:ind w:left="0" w:firstLine="709"/>
              <w:jc w:val="both"/>
              <w:rPr>
                <w:color w:val="000000" w:themeColor="text1"/>
                <w:sz w:val="28"/>
                <w:szCs w:val="28"/>
              </w:rPr>
            </w:pPr>
            <w:r w:rsidRPr="001B09C7">
              <w:rPr>
                <w:i/>
                <w:iCs/>
                <w:color w:val="000000" w:themeColor="text1"/>
                <w:sz w:val="28"/>
                <w:szCs w:val="28"/>
              </w:rPr>
              <w:t>Методы</w:t>
            </w:r>
            <w:r w:rsidRPr="001B09C7">
              <w:rPr>
                <w:color w:val="000000" w:themeColor="text1"/>
                <w:sz w:val="28"/>
                <w:szCs w:val="28"/>
              </w:rPr>
              <w:t xml:space="preserve"> и </w:t>
            </w:r>
            <w:r w:rsidRPr="001B09C7">
              <w:rPr>
                <w:i/>
                <w:iCs/>
                <w:color w:val="000000" w:themeColor="text1"/>
                <w:sz w:val="28"/>
                <w:szCs w:val="28"/>
              </w:rPr>
              <w:t>формы</w:t>
            </w:r>
            <w:r w:rsidRPr="001B09C7">
              <w:rPr>
                <w:color w:val="000000" w:themeColor="text1"/>
                <w:sz w:val="28"/>
                <w:szCs w:val="28"/>
              </w:rPr>
              <w:t xml:space="preserve"> организации </w:t>
            </w:r>
            <w:r w:rsidRPr="001B09C7">
              <w:rPr>
                <w:i/>
                <w:iCs/>
                <w:color w:val="000000" w:themeColor="text1"/>
                <w:sz w:val="28"/>
                <w:szCs w:val="28"/>
              </w:rPr>
              <w:t>взаимодействия</w:t>
            </w:r>
            <w:r w:rsidRPr="001B09C7">
              <w:rPr>
                <w:color w:val="000000" w:themeColor="text1"/>
                <w:sz w:val="28"/>
                <w:szCs w:val="28"/>
              </w:rPr>
              <w:t xml:space="preserve"> детей с воспитателем и со сверстниками, его </w:t>
            </w:r>
            <w:r w:rsidRPr="001B09C7">
              <w:rPr>
                <w:i/>
                <w:iCs/>
                <w:color w:val="000000" w:themeColor="text1"/>
                <w:sz w:val="28"/>
                <w:szCs w:val="28"/>
              </w:rPr>
              <w:t>содержательная направ</w:t>
            </w:r>
            <w:r w:rsidRPr="001B09C7">
              <w:rPr>
                <w:i/>
                <w:iCs/>
                <w:color w:val="000000" w:themeColor="text1"/>
                <w:sz w:val="28"/>
                <w:szCs w:val="28"/>
              </w:rPr>
              <w:softHyphen/>
              <w:t>ленность.</w:t>
            </w:r>
          </w:p>
          <w:p w:rsidR="00B03745" w:rsidRPr="001B09C7" w:rsidRDefault="00B03745" w:rsidP="00563E1F">
            <w:pPr>
              <w:numPr>
                <w:ilvl w:val="0"/>
                <w:numId w:val="47"/>
              </w:numPr>
              <w:ind w:left="0" w:firstLine="709"/>
              <w:jc w:val="both"/>
              <w:rPr>
                <w:color w:val="000000" w:themeColor="text1"/>
                <w:sz w:val="28"/>
                <w:szCs w:val="28"/>
              </w:rPr>
            </w:pPr>
            <w:r w:rsidRPr="001B09C7">
              <w:rPr>
                <w:color w:val="000000" w:themeColor="text1"/>
                <w:sz w:val="28"/>
                <w:szCs w:val="28"/>
              </w:rPr>
              <w:t xml:space="preserve">Планирование </w:t>
            </w:r>
            <w:r w:rsidRPr="001B09C7">
              <w:rPr>
                <w:i/>
                <w:iCs/>
                <w:color w:val="000000" w:themeColor="text1"/>
                <w:sz w:val="28"/>
                <w:szCs w:val="28"/>
              </w:rPr>
              <w:t>всех видов</w:t>
            </w:r>
            <w:r w:rsidRPr="001B09C7">
              <w:rPr>
                <w:color w:val="000000" w:themeColor="text1"/>
                <w:sz w:val="28"/>
                <w:szCs w:val="28"/>
              </w:rPr>
              <w:t xml:space="preserve"> совместных </w:t>
            </w:r>
            <w:r w:rsidRPr="001B09C7">
              <w:rPr>
                <w:i/>
                <w:iCs/>
                <w:color w:val="000000" w:themeColor="text1"/>
                <w:sz w:val="28"/>
                <w:szCs w:val="28"/>
              </w:rPr>
              <w:t>игр</w:t>
            </w:r>
            <w:r w:rsidRPr="001B09C7">
              <w:rPr>
                <w:color w:val="000000" w:themeColor="text1"/>
                <w:sz w:val="28"/>
                <w:szCs w:val="28"/>
              </w:rPr>
              <w:t xml:space="preserve"> со сверстника</w:t>
            </w:r>
            <w:r w:rsidRPr="001B09C7">
              <w:rPr>
                <w:color w:val="000000" w:themeColor="text1"/>
                <w:sz w:val="28"/>
                <w:szCs w:val="28"/>
              </w:rPr>
              <w:softHyphen/>
              <w:t>ми, включая сюжетно-ролевую игру, игру с правилами и другие виды игры.</w:t>
            </w:r>
          </w:p>
          <w:p w:rsidR="00B03745" w:rsidRPr="001B09C7" w:rsidRDefault="00B03745" w:rsidP="00563E1F">
            <w:pPr>
              <w:numPr>
                <w:ilvl w:val="0"/>
                <w:numId w:val="47"/>
              </w:numPr>
              <w:ind w:left="0" w:firstLine="709"/>
              <w:jc w:val="both"/>
              <w:rPr>
                <w:color w:val="000000" w:themeColor="text1"/>
                <w:sz w:val="28"/>
                <w:szCs w:val="28"/>
              </w:rPr>
            </w:pPr>
            <w:r w:rsidRPr="001B09C7">
              <w:rPr>
                <w:color w:val="000000" w:themeColor="text1"/>
                <w:sz w:val="28"/>
                <w:szCs w:val="28"/>
              </w:rPr>
              <w:t>Планирование различных видов двигательной формы ак</w:t>
            </w:r>
            <w:r w:rsidRPr="001B09C7">
              <w:rPr>
                <w:color w:val="000000" w:themeColor="text1"/>
                <w:sz w:val="28"/>
                <w:szCs w:val="28"/>
              </w:rPr>
              <w:softHyphen/>
              <w:t>тивности детей:</w:t>
            </w:r>
          </w:p>
          <w:p w:rsidR="00B03745" w:rsidRPr="001B09C7" w:rsidRDefault="00B03745" w:rsidP="00563E1F">
            <w:pPr>
              <w:numPr>
                <w:ilvl w:val="1"/>
                <w:numId w:val="47"/>
              </w:numPr>
              <w:ind w:left="0" w:firstLine="709"/>
              <w:jc w:val="both"/>
              <w:rPr>
                <w:color w:val="000000" w:themeColor="text1"/>
                <w:sz w:val="28"/>
                <w:szCs w:val="28"/>
              </w:rPr>
            </w:pPr>
            <w:r w:rsidRPr="001B09C7">
              <w:rPr>
                <w:color w:val="000000" w:themeColor="text1"/>
                <w:sz w:val="28"/>
                <w:szCs w:val="28"/>
              </w:rPr>
              <w:t>Утренней гимнастики.</w:t>
            </w:r>
          </w:p>
          <w:p w:rsidR="00B03745" w:rsidRPr="001B09C7" w:rsidRDefault="00B03745" w:rsidP="00563E1F">
            <w:pPr>
              <w:numPr>
                <w:ilvl w:val="1"/>
                <w:numId w:val="47"/>
              </w:numPr>
              <w:ind w:left="0" w:firstLine="709"/>
              <w:jc w:val="both"/>
              <w:rPr>
                <w:color w:val="000000" w:themeColor="text1"/>
                <w:sz w:val="28"/>
                <w:szCs w:val="28"/>
              </w:rPr>
            </w:pPr>
            <w:r w:rsidRPr="001B09C7">
              <w:rPr>
                <w:color w:val="000000" w:themeColor="text1"/>
                <w:sz w:val="28"/>
                <w:szCs w:val="28"/>
              </w:rPr>
              <w:t>Физкультминуток.</w:t>
            </w:r>
          </w:p>
          <w:p w:rsidR="00B03745" w:rsidRPr="001B09C7" w:rsidRDefault="00B03745" w:rsidP="00563E1F">
            <w:pPr>
              <w:numPr>
                <w:ilvl w:val="1"/>
                <w:numId w:val="47"/>
              </w:numPr>
              <w:ind w:left="0" w:firstLine="709"/>
              <w:jc w:val="both"/>
              <w:rPr>
                <w:color w:val="000000" w:themeColor="text1"/>
                <w:sz w:val="28"/>
                <w:szCs w:val="28"/>
              </w:rPr>
            </w:pPr>
            <w:r w:rsidRPr="001B09C7">
              <w:rPr>
                <w:color w:val="000000" w:themeColor="text1"/>
                <w:sz w:val="28"/>
                <w:szCs w:val="28"/>
              </w:rPr>
              <w:t>Гимнастики пробуждения.</w:t>
            </w:r>
          </w:p>
          <w:p w:rsidR="00B03745" w:rsidRPr="001B09C7" w:rsidRDefault="00B03745" w:rsidP="00563E1F">
            <w:pPr>
              <w:numPr>
                <w:ilvl w:val="1"/>
                <w:numId w:val="47"/>
              </w:numPr>
              <w:ind w:left="0" w:firstLine="709"/>
              <w:jc w:val="both"/>
              <w:rPr>
                <w:color w:val="000000" w:themeColor="text1"/>
                <w:sz w:val="28"/>
                <w:szCs w:val="28"/>
              </w:rPr>
            </w:pPr>
            <w:r w:rsidRPr="001B09C7">
              <w:rPr>
                <w:color w:val="000000" w:themeColor="text1"/>
                <w:sz w:val="28"/>
                <w:szCs w:val="28"/>
              </w:rPr>
              <w:t>Подвижных игр на все основные виды движений.</w:t>
            </w:r>
          </w:p>
          <w:p w:rsidR="00B03745" w:rsidRPr="001B09C7" w:rsidRDefault="00B03745" w:rsidP="00563E1F">
            <w:pPr>
              <w:numPr>
                <w:ilvl w:val="1"/>
                <w:numId w:val="47"/>
              </w:numPr>
              <w:ind w:left="0" w:firstLine="709"/>
              <w:jc w:val="both"/>
              <w:rPr>
                <w:color w:val="000000" w:themeColor="text1"/>
                <w:sz w:val="28"/>
                <w:szCs w:val="28"/>
              </w:rPr>
            </w:pPr>
            <w:r w:rsidRPr="001B09C7">
              <w:rPr>
                <w:color w:val="000000" w:themeColor="text1"/>
                <w:sz w:val="28"/>
                <w:szCs w:val="28"/>
              </w:rPr>
              <w:t>Спортивных игр.</w:t>
            </w:r>
          </w:p>
          <w:p w:rsidR="00B03745" w:rsidRPr="001B09C7" w:rsidRDefault="00B03745" w:rsidP="00563E1F">
            <w:pPr>
              <w:numPr>
                <w:ilvl w:val="1"/>
                <w:numId w:val="47"/>
              </w:numPr>
              <w:ind w:left="0" w:firstLine="709"/>
              <w:jc w:val="both"/>
              <w:rPr>
                <w:color w:val="000000" w:themeColor="text1"/>
                <w:sz w:val="28"/>
                <w:szCs w:val="28"/>
              </w:rPr>
            </w:pPr>
            <w:r w:rsidRPr="001B09C7">
              <w:rPr>
                <w:color w:val="000000" w:themeColor="text1"/>
                <w:sz w:val="28"/>
                <w:szCs w:val="28"/>
              </w:rPr>
              <w:t>Физкультурных занятий на прогулке.</w:t>
            </w:r>
          </w:p>
          <w:p w:rsidR="00B03745" w:rsidRPr="001B09C7" w:rsidRDefault="00B03745" w:rsidP="00563E1F">
            <w:pPr>
              <w:pStyle w:val="a3"/>
              <w:numPr>
                <w:ilvl w:val="0"/>
                <w:numId w:val="47"/>
              </w:numPr>
              <w:spacing w:after="0" w:line="240" w:lineRule="auto"/>
              <w:ind w:left="0" w:firstLine="709"/>
              <w:jc w:val="both"/>
              <w:rPr>
                <w:rFonts w:ascii="Times New Roman" w:eastAsia="Times New Roman" w:hAnsi="Times New Roman"/>
                <w:color w:val="000000" w:themeColor="text1"/>
                <w:sz w:val="28"/>
                <w:szCs w:val="28"/>
                <w:lang w:eastAsia="ru-RU"/>
              </w:rPr>
            </w:pPr>
            <w:r w:rsidRPr="001B09C7">
              <w:rPr>
                <w:rFonts w:ascii="Times New Roman" w:eastAsia="Times New Roman" w:hAnsi="Times New Roman"/>
                <w:color w:val="000000" w:themeColor="text1"/>
                <w:sz w:val="28"/>
                <w:szCs w:val="28"/>
                <w:lang w:eastAsia="ru-RU"/>
              </w:rPr>
              <w:t xml:space="preserve">Планирование </w:t>
            </w:r>
            <w:r w:rsidRPr="001B09C7">
              <w:rPr>
                <w:rFonts w:ascii="Times New Roman" w:eastAsia="Times New Roman" w:hAnsi="Times New Roman"/>
                <w:i/>
                <w:iCs/>
                <w:color w:val="000000" w:themeColor="text1"/>
                <w:sz w:val="28"/>
                <w:szCs w:val="28"/>
                <w:lang w:eastAsia="ru-RU"/>
              </w:rPr>
              <w:t>видов</w:t>
            </w:r>
            <w:r w:rsidRPr="001B09C7">
              <w:rPr>
                <w:rFonts w:ascii="Times New Roman" w:eastAsia="Times New Roman" w:hAnsi="Times New Roman"/>
                <w:color w:val="000000" w:themeColor="text1"/>
                <w:sz w:val="28"/>
                <w:szCs w:val="28"/>
                <w:lang w:eastAsia="ru-RU"/>
              </w:rPr>
              <w:t xml:space="preserve"> и </w:t>
            </w:r>
            <w:r w:rsidRPr="001B09C7">
              <w:rPr>
                <w:rFonts w:ascii="Times New Roman" w:eastAsia="Times New Roman" w:hAnsi="Times New Roman"/>
                <w:i/>
                <w:iCs/>
                <w:color w:val="000000" w:themeColor="text1"/>
                <w:sz w:val="28"/>
                <w:szCs w:val="28"/>
                <w:lang w:eastAsia="ru-RU"/>
              </w:rPr>
              <w:t>методов</w:t>
            </w:r>
            <w:r w:rsidRPr="001B09C7">
              <w:rPr>
                <w:rFonts w:ascii="Times New Roman" w:eastAsia="Times New Roman" w:hAnsi="Times New Roman"/>
                <w:color w:val="000000" w:themeColor="text1"/>
                <w:sz w:val="28"/>
                <w:szCs w:val="28"/>
                <w:lang w:eastAsia="ru-RU"/>
              </w:rPr>
              <w:t xml:space="preserve"> формирования навыков са</w:t>
            </w:r>
            <w:r w:rsidRPr="001B09C7">
              <w:rPr>
                <w:rFonts w:ascii="Times New Roman" w:eastAsia="Times New Roman" w:hAnsi="Times New Roman"/>
                <w:color w:val="000000" w:themeColor="text1"/>
                <w:sz w:val="28"/>
                <w:szCs w:val="28"/>
                <w:lang w:eastAsia="ru-RU"/>
              </w:rPr>
              <w:softHyphen/>
              <w:t>мообслуживания и элементарного бытового труда (в помещении и на улице).</w:t>
            </w:r>
          </w:p>
          <w:p w:rsidR="00B03745" w:rsidRPr="001B09C7" w:rsidRDefault="00B03745" w:rsidP="00563E1F">
            <w:pPr>
              <w:numPr>
                <w:ilvl w:val="0"/>
                <w:numId w:val="47"/>
              </w:numPr>
              <w:ind w:left="0" w:firstLine="709"/>
              <w:jc w:val="both"/>
              <w:rPr>
                <w:color w:val="000000" w:themeColor="text1"/>
                <w:sz w:val="28"/>
                <w:szCs w:val="28"/>
              </w:rPr>
            </w:pPr>
            <w:r w:rsidRPr="001B09C7">
              <w:rPr>
                <w:color w:val="000000" w:themeColor="text1"/>
                <w:sz w:val="28"/>
                <w:szCs w:val="28"/>
              </w:rPr>
              <w:t>Содержание деятельности по восприятию художествен</w:t>
            </w:r>
            <w:r w:rsidRPr="001B09C7">
              <w:rPr>
                <w:color w:val="000000" w:themeColor="text1"/>
                <w:sz w:val="28"/>
                <w:szCs w:val="28"/>
              </w:rPr>
              <w:softHyphen/>
              <w:t>ной литературы и фольклора.</w:t>
            </w:r>
          </w:p>
          <w:p w:rsidR="00B03745" w:rsidRPr="001B09C7" w:rsidRDefault="00B03745" w:rsidP="00563E1F">
            <w:pPr>
              <w:numPr>
                <w:ilvl w:val="0"/>
                <w:numId w:val="47"/>
              </w:numPr>
              <w:ind w:left="0" w:firstLine="709"/>
              <w:jc w:val="both"/>
              <w:rPr>
                <w:color w:val="000000" w:themeColor="text1"/>
                <w:sz w:val="28"/>
                <w:szCs w:val="28"/>
              </w:rPr>
            </w:pPr>
            <w:r w:rsidRPr="001B09C7">
              <w:rPr>
                <w:color w:val="000000" w:themeColor="text1"/>
                <w:sz w:val="28"/>
                <w:szCs w:val="28"/>
              </w:rPr>
              <w:t>Темы и методы конструирования из разного материала, включая конструкторы, модули, бумагу, природный и иной ма</w:t>
            </w:r>
            <w:r w:rsidRPr="001B09C7">
              <w:rPr>
                <w:color w:val="000000" w:themeColor="text1"/>
                <w:sz w:val="28"/>
                <w:szCs w:val="28"/>
              </w:rPr>
              <w:softHyphen/>
              <w:t>териал.</w:t>
            </w:r>
          </w:p>
          <w:p w:rsidR="00B03745" w:rsidRPr="001B09C7" w:rsidRDefault="00B03745" w:rsidP="00563E1F">
            <w:pPr>
              <w:numPr>
                <w:ilvl w:val="0"/>
                <w:numId w:val="47"/>
              </w:numPr>
              <w:ind w:left="0" w:firstLine="709"/>
              <w:jc w:val="both"/>
              <w:rPr>
                <w:color w:val="000000" w:themeColor="text1"/>
                <w:sz w:val="28"/>
                <w:szCs w:val="28"/>
              </w:rPr>
            </w:pPr>
            <w:r w:rsidRPr="001B09C7">
              <w:rPr>
                <w:color w:val="000000" w:themeColor="text1"/>
                <w:sz w:val="28"/>
                <w:szCs w:val="28"/>
              </w:rPr>
              <w:t>Темы и методы для развития изобразительных и творче</w:t>
            </w:r>
            <w:r w:rsidRPr="001B09C7">
              <w:rPr>
                <w:color w:val="000000" w:themeColor="text1"/>
                <w:sz w:val="28"/>
                <w:szCs w:val="28"/>
              </w:rPr>
              <w:softHyphen/>
              <w:t>ских способностей детей в индивидуальной и подгрупповой ху</w:t>
            </w:r>
            <w:r w:rsidRPr="001B09C7">
              <w:rPr>
                <w:color w:val="000000" w:themeColor="text1"/>
                <w:sz w:val="28"/>
                <w:szCs w:val="28"/>
              </w:rPr>
              <w:softHyphen/>
              <w:t>дожественно-изобразительной деятельности: рисование, лепка, аппликация.</w:t>
            </w:r>
          </w:p>
          <w:p w:rsidR="00B03745" w:rsidRPr="001B09C7" w:rsidRDefault="00B03745" w:rsidP="00563E1F">
            <w:pPr>
              <w:numPr>
                <w:ilvl w:val="0"/>
                <w:numId w:val="47"/>
              </w:numPr>
              <w:ind w:left="0" w:firstLine="709"/>
              <w:jc w:val="both"/>
              <w:rPr>
                <w:color w:val="000000" w:themeColor="text1"/>
                <w:sz w:val="28"/>
                <w:szCs w:val="28"/>
              </w:rPr>
            </w:pPr>
            <w:r w:rsidRPr="001B09C7">
              <w:rPr>
                <w:color w:val="000000" w:themeColor="text1"/>
                <w:sz w:val="28"/>
                <w:szCs w:val="28"/>
              </w:rPr>
              <w:t>Планирование условий для восприятия и понимания смысла музыкальных произведений, пение, музыкально-ритми</w:t>
            </w:r>
            <w:r w:rsidRPr="001B09C7">
              <w:rPr>
                <w:color w:val="000000" w:themeColor="text1"/>
                <w:sz w:val="28"/>
                <w:szCs w:val="28"/>
              </w:rPr>
              <w:softHyphen/>
              <w:t>ческие движения, игра на детских музыкальных инструментах, в ходе музыкальной деятельности в групповом центре музы</w:t>
            </w:r>
            <w:r w:rsidRPr="001B09C7">
              <w:rPr>
                <w:color w:val="000000" w:themeColor="text1"/>
                <w:sz w:val="28"/>
                <w:szCs w:val="28"/>
              </w:rPr>
              <w:softHyphen/>
              <w:t>кального развития.</w:t>
            </w:r>
          </w:p>
          <w:p w:rsidR="00B03745" w:rsidRPr="001B09C7" w:rsidRDefault="00B03745" w:rsidP="00563E1F">
            <w:pPr>
              <w:numPr>
                <w:ilvl w:val="0"/>
                <w:numId w:val="47"/>
              </w:numPr>
              <w:ind w:left="0" w:firstLine="709"/>
              <w:jc w:val="both"/>
              <w:rPr>
                <w:color w:val="000000" w:themeColor="text1"/>
                <w:sz w:val="28"/>
                <w:szCs w:val="28"/>
              </w:rPr>
            </w:pPr>
            <w:r w:rsidRPr="001B09C7">
              <w:rPr>
                <w:color w:val="000000" w:themeColor="text1"/>
                <w:sz w:val="28"/>
                <w:szCs w:val="28"/>
              </w:rPr>
              <w:t xml:space="preserve">Планирование </w:t>
            </w:r>
            <w:r w:rsidRPr="001B09C7">
              <w:rPr>
                <w:i/>
                <w:iCs/>
                <w:color w:val="000000" w:themeColor="text1"/>
                <w:sz w:val="28"/>
                <w:szCs w:val="28"/>
              </w:rPr>
              <w:t>культурных практик</w:t>
            </w:r>
            <w:r w:rsidRPr="001B09C7">
              <w:rPr>
                <w:color w:val="000000" w:themeColor="text1"/>
                <w:sz w:val="28"/>
                <w:szCs w:val="28"/>
              </w:rPr>
              <w:t xml:space="preserve"> (художественной, иг</w:t>
            </w:r>
            <w:r w:rsidRPr="001B09C7">
              <w:rPr>
                <w:color w:val="000000" w:themeColor="text1"/>
                <w:sz w:val="28"/>
                <w:szCs w:val="28"/>
              </w:rPr>
              <w:softHyphen/>
              <w:t xml:space="preserve">ровой, организационной, </w:t>
            </w:r>
            <w:r w:rsidRPr="001B09C7">
              <w:rPr>
                <w:color w:val="000000" w:themeColor="text1"/>
                <w:sz w:val="28"/>
                <w:szCs w:val="28"/>
              </w:rPr>
              <w:lastRenderedPageBreak/>
              <w:t xml:space="preserve">образовательной, коммуникативной, исследовательской), создающих </w:t>
            </w:r>
            <w:r w:rsidRPr="001B09C7">
              <w:rPr>
                <w:i/>
                <w:iCs/>
                <w:color w:val="000000" w:themeColor="text1"/>
                <w:sz w:val="28"/>
                <w:szCs w:val="28"/>
              </w:rPr>
              <w:t>социальную ситуацию разви</w:t>
            </w:r>
            <w:r w:rsidRPr="001B09C7">
              <w:rPr>
                <w:i/>
                <w:iCs/>
                <w:color w:val="000000" w:themeColor="text1"/>
                <w:sz w:val="28"/>
                <w:szCs w:val="28"/>
              </w:rPr>
              <w:softHyphen/>
              <w:t>тия</w:t>
            </w:r>
            <w:r w:rsidRPr="001B09C7">
              <w:rPr>
                <w:color w:val="000000" w:themeColor="text1"/>
                <w:sz w:val="28"/>
                <w:szCs w:val="28"/>
              </w:rPr>
              <w:t xml:space="preserve"> детей.</w:t>
            </w:r>
          </w:p>
          <w:p w:rsidR="00B03745" w:rsidRPr="001B09C7" w:rsidRDefault="00B03745" w:rsidP="00563E1F">
            <w:pPr>
              <w:numPr>
                <w:ilvl w:val="0"/>
                <w:numId w:val="47"/>
              </w:numPr>
              <w:ind w:left="0" w:firstLine="709"/>
              <w:jc w:val="both"/>
              <w:rPr>
                <w:color w:val="000000" w:themeColor="text1"/>
                <w:sz w:val="28"/>
                <w:szCs w:val="28"/>
              </w:rPr>
            </w:pPr>
            <w:r w:rsidRPr="001B09C7">
              <w:rPr>
                <w:color w:val="000000" w:themeColor="text1"/>
                <w:sz w:val="28"/>
                <w:szCs w:val="28"/>
              </w:rPr>
              <w:t xml:space="preserve">Планирование содержания </w:t>
            </w:r>
            <w:r w:rsidRPr="001B09C7">
              <w:rPr>
                <w:i/>
                <w:iCs/>
                <w:color w:val="000000" w:themeColor="text1"/>
                <w:sz w:val="28"/>
                <w:szCs w:val="28"/>
              </w:rPr>
              <w:t>ситуаций развития</w:t>
            </w:r>
            <w:r w:rsidRPr="001B09C7">
              <w:rPr>
                <w:color w:val="000000" w:themeColor="text1"/>
                <w:sz w:val="28"/>
                <w:szCs w:val="28"/>
              </w:rPr>
              <w:t>, способст</w:t>
            </w:r>
            <w:r w:rsidRPr="001B09C7">
              <w:rPr>
                <w:color w:val="000000" w:themeColor="text1"/>
                <w:sz w:val="28"/>
                <w:szCs w:val="28"/>
              </w:rPr>
              <w:softHyphen/>
              <w:t xml:space="preserve">вующих осуществлению </w:t>
            </w:r>
            <w:r w:rsidRPr="001B09C7">
              <w:rPr>
                <w:i/>
                <w:iCs/>
                <w:color w:val="000000" w:themeColor="text1"/>
                <w:sz w:val="28"/>
                <w:szCs w:val="28"/>
              </w:rPr>
              <w:t>позитивной социализации</w:t>
            </w:r>
            <w:r w:rsidRPr="001B09C7">
              <w:rPr>
                <w:color w:val="000000" w:themeColor="text1"/>
                <w:sz w:val="28"/>
                <w:szCs w:val="28"/>
              </w:rPr>
              <w:t xml:space="preserve"> детей.</w:t>
            </w:r>
          </w:p>
          <w:p w:rsidR="00B03745" w:rsidRPr="001B09C7" w:rsidRDefault="00B03745" w:rsidP="00563E1F">
            <w:pPr>
              <w:numPr>
                <w:ilvl w:val="0"/>
                <w:numId w:val="47"/>
              </w:numPr>
              <w:ind w:left="0" w:firstLine="709"/>
              <w:jc w:val="both"/>
              <w:rPr>
                <w:color w:val="000000" w:themeColor="text1"/>
                <w:sz w:val="28"/>
                <w:szCs w:val="28"/>
              </w:rPr>
            </w:pPr>
            <w:r w:rsidRPr="001B09C7">
              <w:rPr>
                <w:color w:val="000000" w:themeColor="text1"/>
                <w:sz w:val="28"/>
                <w:szCs w:val="28"/>
              </w:rPr>
              <w:t xml:space="preserve">Планирование методов использования </w:t>
            </w:r>
            <w:r w:rsidRPr="001B09C7">
              <w:rPr>
                <w:i/>
                <w:iCs/>
                <w:color w:val="000000" w:themeColor="text1"/>
                <w:sz w:val="28"/>
                <w:szCs w:val="28"/>
              </w:rPr>
              <w:t>художественного слова</w:t>
            </w:r>
            <w:r w:rsidRPr="001B09C7">
              <w:rPr>
                <w:color w:val="000000" w:themeColor="text1"/>
                <w:sz w:val="28"/>
                <w:szCs w:val="28"/>
              </w:rPr>
              <w:t xml:space="preserve"> в ходе различных режимных моментов.</w:t>
            </w:r>
          </w:p>
        </w:tc>
      </w:tr>
      <w:tr w:rsidR="00B03745" w:rsidRPr="00463E7D" w:rsidTr="00B03745">
        <w:trPr>
          <w:trHeight w:val="389"/>
        </w:trPr>
        <w:tc>
          <w:tcPr>
            <w:tcW w:w="2693" w:type="dxa"/>
          </w:tcPr>
          <w:p w:rsidR="00B03745" w:rsidRPr="00B03745" w:rsidRDefault="00B03745" w:rsidP="00563E1F">
            <w:pPr>
              <w:jc w:val="center"/>
              <w:rPr>
                <w:bCs/>
                <w:color w:val="000000" w:themeColor="text1"/>
                <w:sz w:val="28"/>
                <w:szCs w:val="28"/>
              </w:rPr>
            </w:pPr>
            <w:r w:rsidRPr="00B03745">
              <w:rPr>
                <w:bCs/>
                <w:color w:val="000000" w:themeColor="text1"/>
                <w:sz w:val="28"/>
                <w:szCs w:val="28"/>
              </w:rPr>
              <w:lastRenderedPageBreak/>
              <w:t>Непосредственно образовательная деятельность (НОД)</w:t>
            </w:r>
          </w:p>
        </w:tc>
        <w:tc>
          <w:tcPr>
            <w:tcW w:w="6804" w:type="dxa"/>
          </w:tcPr>
          <w:p w:rsidR="00B03745" w:rsidRPr="001B09C7" w:rsidRDefault="00B03745" w:rsidP="00563E1F">
            <w:pPr>
              <w:numPr>
                <w:ilvl w:val="0"/>
                <w:numId w:val="48"/>
              </w:numPr>
              <w:ind w:firstLine="709"/>
              <w:jc w:val="both"/>
              <w:rPr>
                <w:color w:val="000000" w:themeColor="text1"/>
                <w:sz w:val="28"/>
                <w:szCs w:val="28"/>
              </w:rPr>
            </w:pPr>
            <w:r w:rsidRPr="001B09C7">
              <w:rPr>
                <w:color w:val="000000" w:themeColor="text1"/>
                <w:sz w:val="28"/>
                <w:szCs w:val="28"/>
              </w:rPr>
              <w:t>Планирование всех видов НОД в различных видах обще</w:t>
            </w:r>
            <w:r w:rsidRPr="001B09C7">
              <w:rPr>
                <w:color w:val="000000" w:themeColor="text1"/>
                <w:sz w:val="28"/>
                <w:szCs w:val="28"/>
              </w:rPr>
              <w:softHyphen/>
              <w:t xml:space="preserve">ния и деятельности, направленных на решение задач, указанных в пункте 1.6 Стандарта, </w:t>
            </w:r>
            <w:r w:rsidRPr="001B09C7">
              <w:rPr>
                <w:i/>
                <w:iCs/>
                <w:color w:val="000000" w:themeColor="text1"/>
                <w:sz w:val="28"/>
                <w:szCs w:val="28"/>
              </w:rPr>
              <w:t>с учетом</w:t>
            </w:r>
            <w:r w:rsidRPr="001B09C7">
              <w:rPr>
                <w:color w:val="000000" w:themeColor="text1"/>
                <w:sz w:val="28"/>
                <w:szCs w:val="28"/>
              </w:rPr>
              <w:t xml:space="preserve"> возрастных, индивидуальных и физиологических </w:t>
            </w:r>
            <w:r w:rsidRPr="001B09C7">
              <w:rPr>
                <w:i/>
                <w:iCs/>
                <w:color w:val="000000" w:themeColor="text1"/>
                <w:sz w:val="28"/>
                <w:szCs w:val="28"/>
              </w:rPr>
              <w:t>особенностей</w:t>
            </w:r>
            <w:r w:rsidRPr="001B09C7">
              <w:rPr>
                <w:color w:val="000000" w:themeColor="text1"/>
                <w:sz w:val="28"/>
                <w:szCs w:val="28"/>
              </w:rPr>
              <w:t xml:space="preserve"> детей, в соответствии с требо</w:t>
            </w:r>
            <w:r w:rsidRPr="001B09C7">
              <w:rPr>
                <w:color w:val="000000" w:themeColor="text1"/>
                <w:sz w:val="28"/>
                <w:szCs w:val="28"/>
              </w:rPr>
              <w:softHyphen/>
              <w:t>ваниями СанПиН и программой дошкольного образования.</w:t>
            </w:r>
          </w:p>
          <w:p w:rsidR="00B03745" w:rsidRPr="001B09C7" w:rsidRDefault="00B03745" w:rsidP="00563E1F">
            <w:pPr>
              <w:numPr>
                <w:ilvl w:val="0"/>
                <w:numId w:val="48"/>
              </w:numPr>
              <w:ind w:firstLine="709"/>
              <w:jc w:val="both"/>
              <w:rPr>
                <w:color w:val="000000" w:themeColor="text1"/>
                <w:sz w:val="28"/>
                <w:szCs w:val="28"/>
              </w:rPr>
            </w:pPr>
            <w:r w:rsidRPr="001B09C7">
              <w:rPr>
                <w:color w:val="000000" w:themeColor="text1"/>
                <w:sz w:val="28"/>
                <w:szCs w:val="28"/>
              </w:rPr>
              <w:t xml:space="preserve">Планирование </w:t>
            </w:r>
            <w:r w:rsidRPr="001B09C7">
              <w:rPr>
                <w:i/>
                <w:iCs/>
                <w:color w:val="000000" w:themeColor="text1"/>
                <w:sz w:val="28"/>
                <w:szCs w:val="28"/>
              </w:rPr>
              <w:t>тем, методов</w:t>
            </w:r>
            <w:r w:rsidRPr="001B09C7">
              <w:rPr>
                <w:color w:val="000000" w:themeColor="text1"/>
                <w:sz w:val="28"/>
                <w:szCs w:val="28"/>
              </w:rPr>
              <w:t xml:space="preserve"> и </w:t>
            </w:r>
            <w:r w:rsidRPr="001B09C7">
              <w:rPr>
                <w:i/>
                <w:iCs/>
                <w:color w:val="000000" w:themeColor="text1"/>
                <w:sz w:val="28"/>
                <w:szCs w:val="28"/>
              </w:rPr>
              <w:t>приемов</w:t>
            </w:r>
            <w:r w:rsidRPr="001B09C7">
              <w:rPr>
                <w:color w:val="000000" w:themeColor="text1"/>
                <w:sz w:val="28"/>
                <w:szCs w:val="28"/>
              </w:rPr>
              <w:t xml:space="preserve"> осуществления НОД, способствующих </w:t>
            </w:r>
            <w:r w:rsidRPr="001B09C7">
              <w:rPr>
                <w:i/>
                <w:iCs/>
                <w:color w:val="000000" w:themeColor="text1"/>
                <w:sz w:val="28"/>
                <w:szCs w:val="28"/>
              </w:rPr>
              <w:t>амплификации</w:t>
            </w:r>
            <w:r w:rsidRPr="001B09C7">
              <w:rPr>
                <w:color w:val="000000" w:themeColor="text1"/>
                <w:sz w:val="28"/>
                <w:szCs w:val="28"/>
              </w:rPr>
              <w:t xml:space="preserve"> детского развития.</w:t>
            </w:r>
          </w:p>
          <w:p w:rsidR="00B03745" w:rsidRPr="001B09C7" w:rsidRDefault="00B03745" w:rsidP="00563E1F">
            <w:pPr>
              <w:numPr>
                <w:ilvl w:val="0"/>
                <w:numId w:val="48"/>
              </w:numPr>
              <w:ind w:firstLine="709"/>
              <w:jc w:val="both"/>
              <w:rPr>
                <w:color w:val="000000" w:themeColor="text1"/>
                <w:sz w:val="28"/>
                <w:szCs w:val="28"/>
              </w:rPr>
            </w:pPr>
            <w:r w:rsidRPr="001B09C7">
              <w:rPr>
                <w:color w:val="000000" w:themeColor="text1"/>
                <w:sz w:val="28"/>
                <w:szCs w:val="28"/>
              </w:rPr>
              <w:t xml:space="preserve">Планирование в ходе НОД </w:t>
            </w:r>
            <w:r w:rsidRPr="001B09C7">
              <w:rPr>
                <w:i/>
                <w:iCs/>
                <w:color w:val="000000" w:themeColor="text1"/>
                <w:sz w:val="28"/>
                <w:szCs w:val="28"/>
              </w:rPr>
              <w:t>комплекса методов</w:t>
            </w:r>
            <w:r w:rsidRPr="001B09C7">
              <w:rPr>
                <w:color w:val="000000" w:themeColor="text1"/>
                <w:sz w:val="28"/>
                <w:szCs w:val="28"/>
              </w:rPr>
              <w:t xml:space="preserve"> коррекци</w:t>
            </w:r>
            <w:r w:rsidRPr="001B09C7">
              <w:rPr>
                <w:color w:val="000000" w:themeColor="text1"/>
                <w:sz w:val="28"/>
                <w:szCs w:val="28"/>
              </w:rPr>
              <w:softHyphen/>
              <w:t>онно-развивающего, познавательно-образовательного и воспи</w:t>
            </w:r>
            <w:r w:rsidRPr="001B09C7">
              <w:rPr>
                <w:color w:val="000000" w:themeColor="text1"/>
                <w:sz w:val="28"/>
                <w:szCs w:val="28"/>
              </w:rPr>
              <w:softHyphen/>
              <w:t>тательного характера.</w:t>
            </w:r>
          </w:p>
          <w:p w:rsidR="00B03745" w:rsidRPr="001B09C7" w:rsidRDefault="00B03745" w:rsidP="00563E1F">
            <w:pPr>
              <w:numPr>
                <w:ilvl w:val="0"/>
                <w:numId w:val="48"/>
              </w:numPr>
              <w:ind w:firstLine="709"/>
              <w:jc w:val="both"/>
              <w:rPr>
                <w:color w:val="000000" w:themeColor="text1"/>
                <w:sz w:val="28"/>
                <w:szCs w:val="28"/>
              </w:rPr>
            </w:pPr>
            <w:r w:rsidRPr="001B09C7">
              <w:rPr>
                <w:color w:val="000000" w:themeColor="text1"/>
                <w:sz w:val="28"/>
                <w:szCs w:val="28"/>
              </w:rPr>
              <w:t xml:space="preserve">Планирование вовлечения </w:t>
            </w:r>
            <w:r w:rsidRPr="001B09C7">
              <w:rPr>
                <w:i/>
                <w:iCs/>
                <w:color w:val="000000" w:themeColor="text1"/>
                <w:sz w:val="28"/>
                <w:szCs w:val="28"/>
              </w:rPr>
              <w:t>родителей в образовательную деятельность</w:t>
            </w:r>
            <w:r w:rsidRPr="001B09C7">
              <w:rPr>
                <w:color w:val="000000" w:themeColor="text1"/>
                <w:sz w:val="28"/>
                <w:szCs w:val="28"/>
              </w:rPr>
              <w:t xml:space="preserve"> посредством создания </w:t>
            </w:r>
            <w:r w:rsidRPr="001B09C7">
              <w:rPr>
                <w:i/>
                <w:iCs/>
                <w:color w:val="000000" w:themeColor="text1"/>
                <w:sz w:val="28"/>
                <w:szCs w:val="28"/>
              </w:rPr>
              <w:t>образовательных проек</w:t>
            </w:r>
            <w:r w:rsidRPr="001B09C7">
              <w:rPr>
                <w:i/>
                <w:iCs/>
                <w:color w:val="000000" w:themeColor="text1"/>
                <w:sz w:val="28"/>
                <w:szCs w:val="28"/>
              </w:rPr>
              <w:softHyphen/>
              <w:t>тов совместно с семьей</w:t>
            </w:r>
            <w:r w:rsidRPr="001B09C7">
              <w:rPr>
                <w:color w:val="000000" w:themeColor="text1"/>
                <w:sz w:val="28"/>
                <w:szCs w:val="28"/>
              </w:rPr>
              <w:t xml:space="preserve"> на основе выявленных потребностей и поддержки родительских образовательных инициатив.</w:t>
            </w:r>
          </w:p>
          <w:p w:rsidR="00B03745" w:rsidRPr="001B09C7" w:rsidRDefault="00B03745" w:rsidP="00563E1F">
            <w:pPr>
              <w:numPr>
                <w:ilvl w:val="0"/>
                <w:numId w:val="48"/>
              </w:numPr>
              <w:ind w:firstLine="709"/>
              <w:jc w:val="both"/>
              <w:rPr>
                <w:i/>
                <w:iCs/>
                <w:color w:val="000000" w:themeColor="text1"/>
                <w:sz w:val="28"/>
                <w:szCs w:val="28"/>
              </w:rPr>
            </w:pPr>
            <w:r w:rsidRPr="001B09C7">
              <w:rPr>
                <w:i/>
                <w:iCs/>
                <w:color w:val="000000" w:themeColor="text1"/>
                <w:sz w:val="28"/>
                <w:szCs w:val="28"/>
              </w:rPr>
              <w:t>Планирование методов и приемов</w:t>
            </w:r>
            <w:r w:rsidRPr="001B09C7">
              <w:rPr>
                <w:color w:val="000000" w:themeColor="text1"/>
                <w:sz w:val="28"/>
                <w:szCs w:val="28"/>
              </w:rPr>
              <w:t xml:space="preserve"> личностно-развивающей образовательной деятельности (учет зон актуального и ближай</w:t>
            </w:r>
            <w:r w:rsidRPr="001B09C7">
              <w:rPr>
                <w:color w:val="000000" w:themeColor="text1"/>
                <w:sz w:val="28"/>
                <w:szCs w:val="28"/>
              </w:rPr>
              <w:softHyphen/>
              <w:t>шего развития детей группы).</w:t>
            </w:r>
          </w:p>
          <w:p w:rsidR="00B03745" w:rsidRPr="001B09C7" w:rsidRDefault="00B03745" w:rsidP="00563E1F">
            <w:pPr>
              <w:numPr>
                <w:ilvl w:val="0"/>
                <w:numId w:val="48"/>
              </w:numPr>
              <w:ind w:firstLine="709"/>
              <w:jc w:val="both"/>
              <w:rPr>
                <w:color w:val="000000" w:themeColor="text1"/>
                <w:sz w:val="28"/>
                <w:szCs w:val="28"/>
              </w:rPr>
            </w:pPr>
            <w:r w:rsidRPr="001B09C7">
              <w:rPr>
                <w:color w:val="000000" w:themeColor="text1"/>
                <w:sz w:val="28"/>
                <w:szCs w:val="28"/>
              </w:rPr>
              <w:t xml:space="preserve">Реализация в ходе планирования </w:t>
            </w:r>
            <w:r w:rsidRPr="001B09C7">
              <w:rPr>
                <w:i/>
                <w:iCs/>
                <w:color w:val="000000" w:themeColor="text1"/>
                <w:sz w:val="28"/>
                <w:szCs w:val="28"/>
              </w:rPr>
              <w:t>целостности образова</w:t>
            </w:r>
            <w:r w:rsidRPr="001B09C7">
              <w:rPr>
                <w:i/>
                <w:iCs/>
                <w:color w:val="000000" w:themeColor="text1"/>
                <w:sz w:val="28"/>
                <w:szCs w:val="28"/>
              </w:rPr>
              <w:softHyphen/>
              <w:t>тельной деятельности</w:t>
            </w:r>
            <w:r w:rsidRPr="001B09C7">
              <w:rPr>
                <w:color w:val="000000" w:themeColor="text1"/>
                <w:sz w:val="28"/>
                <w:szCs w:val="28"/>
              </w:rPr>
              <w:t xml:space="preserve"> на основе комплексного подхода в ре</w:t>
            </w:r>
            <w:r w:rsidRPr="001B09C7">
              <w:rPr>
                <w:color w:val="000000" w:themeColor="text1"/>
                <w:sz w:val="28"/>
                <w:szCs w:val="28"/>
              </w:rPr>
              <w:softHyphen/>
              <w:t xml:space="preserve">ализации задач и содержания </w:t>
            </w:r>
            <w:r w:rsidRPr="001B09C7">
              <w:rPr>
                <w:i/>
                <w:iCs/>
                <w:color w:val="000000" w:themeColor="text1"/>
                <w:sz w:val="28"/>
                <w:szCs w:val="28"/>
              </w:rPr>
              <w:t>всех образовательных областей Стандарта.</w:t>
            </w:r>
          </w:p>
          <w:p w:rsidR="00B03745" w:rsidRPr="001B09C7" w:rsidRDefault="00B03745" w:rsidP="00563E1F">
            <w:pPr>
              <w:numPr>
                <w:ilvl w:val="0"/>
                <w:numId w:val="48"/>
              </w:numPr>
              <w:ind w:firstLine="709"/>
              <w:jc w:val="both"/>
              <w:rPr>
                <w:color w:val="000000" w:themeColor="text1"/>
                <w:sz w:val="28"/>
                <w:szCs w:val="28"/>
              </w:rPr>
            </w:pPr>
            <w:r w:rsidRPr="001B09C7">
              <w:rPr>
                <w:color w:val="000000" w:themeColor="text1"/>
                <w:sz w:val="28"/>
                <w:szCs w:val="28"/>
              </w:rPr>
              <w:t xml:space="preserve">Планирование НОД с применением </w:t>
            </w:r>
            <w:r w:rsidRPr="001B09C7">
              <w:rPr>
                <w:i/>
                <w:iCs/>
                <w:color w:val="000000" w:themeColor="text1"/>
                <w:sz w:val="28"/>
                <w:szCs w:val="28"/>
              </w:rPr>
              <w:t xml:space="preserve">ИКТ-технологий </w:t>
            </w:r>
            <w:r w:rsidRPr="001B09C7">
              <w:rPr>
                <w:color w:val="000000" w:themeColor="text1"/>
                <w:sz w:val="28"/>
                <w:szCs w:val="28"/>
              </w:rPr>
              <w:t>(не каждое НОД, а с установленной в ДОО периодичностью или актуальностью использования ИКТ при изучении данной темы).</w:t>
            </w:r>
          </w:p>
          <w:p w:rsidR="00B03745" w:rsidRPr="001B09C7" w:rsidRDefault="00B03745" w:rsidP="00563E1F">
            <w:pPr>
              <w:numPr>
                <w:ilvl w:val="0"/>
                <w:numId w:val="48"/>
              </w:numPr>
              <w:ind w:firstLine="709"/>
              <w:jc w:val="both"/>
              <w:rPr>
                <w:color w:val="000000" w:themeColor="text1"/>
                <w:sz w:val="28"/>
                <w:szCs w:val="28"/>
              </w:rPr>
            </w:pPr>
            <w:r w:rsidRPr="001B09C7">
              <w:rPr>
                <w:color w:val="000000" w:themeColor="text1"/>
                <w:sz w:val="28"/>
                <w:szCs w:val="28"/>
              </w:rPr>
              <w:t xml:space="preserve">Делать </w:t>
            </w:r>
            <w:r w:rsidRPr="001B09C7">
              <w:rPr>
                <w:i/>
                <w:iCs/>
                <w:color w:val="000000" w:themeColor="text1"/>
                <w:sz w:val="28"/>
                <w:szCs w:val="28"/>
              </w:rPr>
              <w:t>ссылки</w:t>
            </w:r>
            <w:r w:rsidRPr="001B09C7">
              <w:rPr>
                <w:color w:val="000000" w:themeColor="text1"/>
                <w:sz w:val="28"/>
                <w:szCs w:val="28"/>
              </w:rPr>
              <w:t xml:space="preserve"> на используемую методическую литературу.</w:t>
            </w:r>
          </w:p>
        </w:tc>
      </w:tr>
      <w:tr w:rsidR="00B03745" w:rsidRPr="00463E7D" w:rsidTr="00B03745">
        <w:tc>
          <w:tcPr>
            <w:tcW w:w="2693" w:type="dxa"/>
          </w:tcPr>
          <w:p w:rsidR="00B03745" w:rsidRPr="00B03745" w:rsidRDefault="00B03745" w:rsidP="00563E1F">
            <w:pPr>
              <w:jc w:val="center"/>
              <w:rPr>
                <w:bCs/>
                <w:color w:val="000000" w:themeColor="text1"/>
                <w:sz w:val="28"/>
                <w:szCs w:val="28"/>
              </w:rPr>
            </w:pPr>
            <w:r w:rsidRPr="00B03745">
              <w:rPr>
                <w:bCs/>
                <w:color w:val="000000" w:themeColor="text1"/>
                <w:sz w:val="28"/>
                <w:szCs w:val="28"/>
              </w:rPr>
              <w:t xml:space="preserve">Индивидуализация </w:t>
            </w:r>
            <w:r w:rsidRPr="00B03745">
              <w:rPr>
                <w:bCs/>
                <w:color w:val="000000" w:themeColor="text1"/>
                <w:sz w:val="28"/>
                <w:szCs w:val="28"/>
              </w:rPr>
              <w:lastRenderedPageBreak/>
              <w:t xml:space="preserve">образовательной деятельности </w:t>
            </w:r>
          </w:p>
          <w:p w:rsidR="00B03745" w:rsidRPr="00B03745" w:rsidRDefault="00B03745" w:rsidP="00563E1F">
            <w:pPr>
              <w:jc w:val="center"/>
              <w:rPr>
                <w:color w:val="000000" w:themeColor="text1"/>
                <w:sz w:val="28"/>
                <w:szCs w:val="28"/>
              </w:rPr>
            </w:pPr>
            <w:r w:rsidRPr="00B03745">
              <w:rPr>
                <w:color w:val="000000" w:themeColor="text1"/>
                <w:sz w:val="28"/>
                <w:szCs w:val="28"/>
              </w:rPr>
              <w:t>(перечень для выбора самим педагогом, кроме п. 1 и 15)</w:t>
            </w:r>
          </w:p>
        </w:tc>
        <w:tc>
          <w:tcPr>
            <w:tcW w:w="6804" w:type="dxa"/>
          </w:tcPr>
          <w:p w:rsidR="00B03745" w:rsidRPr="001B09C7" w:rsidRDefault="00B03745" w:rsidP="00563E1F">
            <w:pPr>
              <w:numPr>
                <w:ilvl w:val="0"/>
                <w:numId w:val="49"/>
              </w:numPr>
              <w:ind w:left="0" w:firstLine="709"/>
              <w:jc w:val="both"/>
              <w:rPr>
                <w:i/>
                <w:iCs/>
                <w:color w:val="000000" w:themeColor="text1"/>
                <w:sz w:val="28"/>
                <w:szCs w:val="28"/>
              </w:rPr>
            </w:pPr>
            <w:r w:rsidRPr="001B09C7">
              <w:rPr>
                <w:i/>
                <w:iCs/>
                <w:color w:val="000000" w:themeColor="text1"/>
                <w:sz w:val="28"/>
                <w:szCs w:val="28"/>
              </w:rPr>
              <w:lastRenderedPageBreak/>
              <w:t>Ежедневное</w:t>
            </w:r>
            <w:r w:rsidRPr="001B09C7">
              <w:rPr>
                <w:color w:val="000000" w:themeColor="text1"/>
                <w:sz w:val="28"/>
                <w:szCs w:val="28"/>
              </w:rPr>
              <w:t xml:space="preserve"> планирование видов </w:t>
            </w:r>
            <w:r w:rsidRPr="001B09C7">
              <w:rPr>
                <w:color w:val="000000" w:themeColor="text1"/>
                <w:sz w:val="28"/>
                <w:szCs w:val="28"/>
              </w:rPr>
              <w:lastRenderedPageBreak/>
              <w:t>деятельности художест</w:t>
            </w:r>
            <w:r w:rsidRPr="001B09C7">
              <w:rPr>
                <w:color w:val="000000" w:themeColor="text1"/>
                <w:sz w:val="28"/>
                <w:szCs w:val="28"/>
              </w:rPr>
              <w:softHyphen/>
              <w:t>венно-эстетической направленности.</w:t>
            </w:r>
          </w:p>
          <w:p w:rsidR="00B03745" w:rsidRPr="001B09C7" w:rsidRDefault="00B03745" w:rsidP="00563E1F">
            <w:pPr>
              <w:numPr>
                <w:ilvl w:val="0"/>
                <w:numId w:val="49"/>
              </w:numPr>
              <w:ind w:left="0" w:firstLine="709"/>
              <w:jc w:val="both"/>
              <w:rPr>
                <w:color w:val="000000" w:themeColor="text1"/>
                <w:sz w:val="28"/>
                <w:szCs w:val="28"/>
              </w:rPr>
            </w:pPr>
            <w:r w:rsidRPr="001B09C7">
              <w:rPr>
                <w:color w:val="000000" w:themeColor="text1"/>
                <w:sz w:val="28"/>
                <w:szCs w:val="28"/>
              </w:rPr>
              <w:t xml:space="preserve">Регулярное планирование </w:t>
            </w:r>
            <w:r w:rsidRPr="001B09C7">
              <w:rPr>
                <w:i/>
                <w:iCs/>
                <w:color w:val="000000" w:themeColor="text1"/>
                <w:sz w:val="28"/>
                <w:szCs w:val="28"/>
              </w:rPr>
              <w:t>культурных практик</w:t>
            </w:r>
            <w:r w:rsidRPr="001B09C7">
              <w:rPr>
                <w:color w:val="000000" w:themeColor="text1"/>
                <w:sz w:val="28"/>
                <w:szCs w:val="28"/>
              </w:rPr>
              <w:t>: художест</w:t>
            </w:r>
            <w:r w:rsidRPr="001B09C7">
              <w:rPr>
                <w:color w:val="000000" w:themeColor="text1"/>
                <w:sz w:val="28"/>
                <w:szCs w:val="28"/>
              </w:rPr>
              <w:softHyphen/>
              <w:t xml:space="preserve">венной, игровой, организационной, образовательной, коммуникативной, исследовательской, создающих </w:t>
            </w:r>
            <w:r w:rsidRPr="001B09C7">
              <w:rPr>
                <w:i/>
                <w:iCs/>
                <w:color w:val="000000" w:themeColor="text1"/>
                <w:sz w:val="28"/>
                <w:szCs w:val="28"/>
              </w:rPr>
              <w:t>социальную ситуацию развития</w:t>
            </w:r>
            <w:r w:rsidRPr="001B09C7">
              <w:rPr>
                <w:color w:val="000000" w:themeColor="text1"/>
                <w:sz w:val="28"/>
                <w:szCs w:val="28"/>
              </w:rPr>
              <w:t xml:space="preserve"> детей.</w:t>
            </w:r>
          </w:p>
          <w:p w:rsidR="00B03745" w:rsidRPr="001B09C7" w:rsidRDefault="00B03745" w:rsidP="00563E1F">
            <w:pPr>
              <w:numPr>
                <w:ilvl w:val="0"/>
                <w:numId w:val="49"/>
              </w:numPr>
              <w:ind w:left="0" w:firstLine="709"/>
              <w:jc w:val="both"/>
              <w:rPr>
                <w:color w:val="000000" w:themeColor="text1"/>
                <w:sz w:val="28"/>
                <w:szCs w:val="28"/>
              </w:rPr>
            </w:pPr>
            <w:r w:rsidRPr="001B09C7">
              <w:rPr>
                <w:color w:val="000000" w:themeColor="text1"/>
                <w:sz w:val="28"/>
                <w:szCs w:val="28"/>
              </w:rPr>
              <w:t xml:space="preserve">Использование при планировании </w:t>
            </w:r>
            <w:r w:rsidRPr="001B09C7">
              <w:rPr>
                <w:i/>
                <w:iCs/>
                <w:color w:val="000000" w:themeColor="text1"/>
                <w:sz w:val="28"/>
                <w:szCs w:val="28"/>
              </w:rPr>
              <w:t>разнообразия методов</w:t>
            </w:r>
            <w:r w:rsidRPr="001B09C7">
              <w:rPr>
                <w:color w:val="000000" w:themeColor="text1"/>
                <w:sz w:val="28"/>
                <w:szCs w:val="28"/>
              </w:rPr>
              <w:t xml:space="preserve"> и </w:t>
            </w:r>
            <w:r w:rsidRPr="001B09C7">
              <w:rPr>
                <w:i/>
                <w:iCs/>
                <w:color w:val="000000" w:themeColor="text1"/>
                <w:sz w:val="28"/>
                <w:szCs w:val="28"/>
              </w:rPr>
              <w:t>приемов</w:t>
            </w:r>
            <w:r w:rsidRPr="001B09C7">
              <w:rPr>
                <w:color w:val="000000" w:themeColor="text1"/>
                <w:sz w:val="28"/>
                <w:szCs w:val="28"/>
              </w:rPr>
              <w:t xml:space="preserve"> для осуществления </w:t>
            </w:r>
            <w:r w:rsidRPr="001B09C7">
              <w:rPr>
                <w:i/>
                <w:iCs/>
                <w:color w:val="000000" w:themeColor="text1"/>
                <w:sz w:val="28"/>
                <w:szCs w:val="28"/>
              </w:rPr>
              <w:t>индивидуализации</w:t>
            </w:r>
            <w:r w:rsidRPr="001B09C7">
              <w:rPr>
                <w:color w:val="000000" w:themeColor="text1"/>
                <w:sz w:val="28"/>
                <w:szCs w:val="28"/>
              </w:rPr>
              <w:t xml:space="preserve"> образовательной деятельности.</w:t>
            </w:r>
          </w:p>
          <w:p w:rsidR="00B03745" w:rsidRPr="001B09C7" w:rsidRDefault="00B03745" w:rsidP="00563E1F">
            <w:pPr>
              <w:numPr>
                <w:ilvl w:val="0"/>
                <w:numId w:val="49"/>
              </w:numPr>
              <w:ind w:left="0" w:firstLine="709"/>
              <w:jc w:val="both"/>
              <w:rPr>
                <w:color w:val="000000" w:themeColor="text1"/>
                <w:sz w:val="28"/>
                <w:szCs w:val="28"/>
              </w:rPr>
            </w:pPr>
            <w:r w:rsidRPr="001B09C7">
              <w:rPr>
                <w:color w:val="000000" w:themeColor="text1"/>
                <w:sz w:val="28"/>
                <w:szCs w:val="28"/>
              </w:rPr>
              <w:t xml:space="preserve">Отражение в планировании хода реализации, </w:t>
            </w:r>
            <w:r w:rsidRPr="001B09C7">
              <w:rPr>
                <w:i/>
                <w:iCs/>
                <w:color w:val="000000" w:themeColor="text1"/>
                <w:sz w:val="28"/>
                <w:szCs w:val="28"/>
              </w:rPr>
              <w:t>образова</w:t>
            </w:r>
            <w:r w:rsidRPr="001B09C7">
              <w:rPr>
                <w:i/>
                <w:iCs/>
                <w:color w:val="000000" w:themeColor="text1"/>
                <w:sz w:val="28"/>
                <w:szCs w:val="28"/>
              </w:rPr>
              <w:softHyphen/>
              <w:t>тельной траектории развития детей с особыми образователь</w:t>
            </w:r>
            <w:r w:rsidRPr="001B09C7">
              <w:rPr>
                <w:i/>
                <w:iCs/>
                <w:color w:val="000000" w:themeColor="text1"/>
                <w:sz w:val="28"/>
                <w:szCs w:val="28"/>
              </w:rPr>
              <w:softHyphen/>
              <w:t>ными потребностями</w:t>
            </w:r>
            <w:r w:rsidRPr="001B09C7">
              <w:rPr>
                <w:color w:val="000000" w:themeColor="text1"/>
                <w:sz w:val="28"/>
                <w:szCs w:val="28"/>
              </w:rPr>
              <w:t xml:space="preserve"> (выстроенной на основе педагогической диагностики).</w:t>
            </w:r>
          </w:p>
          <w:p w:rsidR="00B03745" w:rsidRPr="001B09C7" w:rsidRDefault="00B03745" w:rsidP="00563E1F">
            <w:pPr>
              <w:numPr>
                <w:ilvl w:val="0"/>
                <w:numId w:val="49"/>
              </w:numPr>
              <w:ind w:left="0" w:firstLine="709"/>
              <w:jc w:val="both"/>
              <w:rPr>
                <w:color w:val="000000" w:themeColor="text1"/>
                <w:sz w:val="28"/>
                <w:szCs w:val="28"/>
              </w:rPr>
            </w:pPr>
            <w:r w:rsidRPr="001B09C7">
              <w:rPr>
                <w:color w:val="000000" w:themeColor="text1"/>
                <w:sz w:val="28"/>
                <w:szCs w:val="28"/>
              </w:rPr>
              <w:t xml:space="preserve">Планирование </w:t>
            </w:r>
            <w:r w:rsidRPr="001B09C7">
              <w:rPr>
                <w:i/>
                <w:iCs/>
                <w:color w:val="000000" w:themeColor="text1"/>
                <w:sz w:val="28"/>
                <w:szCs w:val="28"/>
              </w:rPr>
              <w:t>групповых</w:t>
            </w:r>
            <w:r w:rsidRPr="001B09C7">
              <w:rPr>
                <w:color w:val="000000" w:themeColor="text1"/>
                <w:sz w:val="28"/>
                <w:szCs w:val="28"/>
              </w:rPr>
              <w:t xml:space="preserve"> и </w:t>
            </w:r>
            <w:r w:rsidRPr="001B09C7">
              <w:rPr>
                <w:i/>
                <w:iCs/>
                <w:color w:val="000000" w:themeColor="text1"/>
                <w:sz w:val="28"/>
                <w:szCs w:val="28"/>
              </w:rPr>
              <w:t>индивидуальных</w:t>
            </w:r>
            <w:r w:rsidRPr="001B09C7">
              <w:rPr>
                <w:color w:val="000000" w:themeColor="text1"/>
                <w:sz w:val="28"/>
                <w:szCs w:val="28"/>
              </w:rPr>
              <w:t xml:space="preserve"> коррекцион</w:t>
            </w:r>
            <w:r w:rsidRPr="001B09C7">
              <w:rPr>
                <w:color w:val="000000" w:themeColor="text1"/>
                <w:sz w:val="28"/>
                <w:szCs w:val="28"/>
              </w:rPr>
              <w:softHyphen/>
              <w:t xml:space="preserve">ных занятий </w:t>
            </w:r>
            <w:r w:rsidRPr="001B09C7">
              <w:rPr>
                <w:i/>
                <w:iCs/>
                <w:color w:val="000000" w:themeColor="text1"/>
                <w:sz w:val="28"/>
                <w:szCs w:val="28"/>
              </w:rPr>
              <w:t>для детей с ОВЗ.</w:t>
            </w:r>
          </w:p>
          <w:p w:rsidR="00B03745" w:rsidRPr="001B09C7" w:rsidRDefault="00B03745" w:rsidP="00563E1F">
            <w:pPr>
              <w:numPr>
                <w:ilvl w:val="0"/>
                <w:numId w:val="49"/>
              </w:numPr>
              <w:ind w:left="0" w:firstLine="709"/>
              <w:jc w:val="both"/>
              <w:rPr>
                <w:color w:val="000000" w:themeColor="text1"/>
                <w:sz w:val="28"/>
                <w:szCs w:val="28"/>
              </w:rPr>
            </w:pPr>
            <w:r w:rsidRPr="001B09C7">
              <w:rPr>
                <w:color w:val="000000" w:themeColor="text1"/>
                <w:sz w:val="28"/>
                <w:szCs w:val="28"/>
              </w:rPr>
              <w:t>Планирование индивидуальных образовательных маршру</w:t>
            </w:r>
            <w:r w:rsidRPr="001B09C7">
              <w:rPr>
                <w:color w:val="000000" w:themeColor="text1"/>
                <w:sz w:val="28"/>
                <w:szCs w:val="28"/>
              </w:rPr>
              <w:softHyphen/>
              <w:t>тов детей с ОВЗ.</w:t>
            </w:r>
          </w:p>
          <w:p w:rsidR="00B03745" w:rsidRPr="001B09C7" w:rsidRDefault="00B03745" w:rsidP="00563E1F">
            <w:pPr>
              <w:numPr>
                <w:ilvl w:val="0"/>
                <w:numId w:val="49"/>
              </w:numPr>
              <w:ind w:left="0" w:firstLine="709"/>
              <w:jc w:val="both"/>
              <w:rPr>
                <w:color w:val="000000" w:themeColor="text1"/>
                <w:sz w:val="28"/>
                <w:szCs w:val="28"/>
              </w:rPr>
            </w:pPr>
            <w:r w:rsidRPr="001B09C7">
              <w:rPr>
                <w:color w:val="000000" w:themeColor="text1"/>
                <w:sz w:val="28"/>
                <w:szCs w:val="28"/>
              </w:rPr>
              <w:t xml:space="preserve">При планировании </w:t>
            </w:r>
            <w:r w:rsidRPr="001B09C7">
              <w:rPr>
                <w:i/>
                <w:iCs/>
                <w:color w:val="000000" w:themeColor="text1"/>
                <w:sz w:val="28"/>
                <w:szCs w:val="28"/>
              </w:rPr>
              <w:t>учитывать</w:t>
            </w:r>
            <w:r w:rsidRPr="001B09C7">
              <w:rPr>
                <w:color w:val="000000" w:themeColor="text1"/>
                <w:sz w:val="28"/>
                <w:szCs w:val="28"/>
              </w:rPr>
              <w:t xml:space="preserve"> индивидуальную </w:t>
            </w:r>
            <w:r w:rsidRPr="001B09C7">
              <w:rPr>
                <w:i/>
                <w:iCs/>
                <w:color w:val="000000" w:themeColor="text1"/>
                <w:sz w:val="28"/>
                <w:szCs w:val="28"/>
              </w:rPr>
              <w:t>програм</w:t>
            </w:r>
            <w:r w:rsidRPr="001B09C7">
              <w:rPr>
                <w:i/>
                <w:iCs/>
                <w:color w:val="000000" w:themeColor="text1"/>
                <w:sz w:val="28"/>
                <w:szCs w:val="28"/>
              </w:rPr>
              <w:softHyphen/>
              <w:t>му реабилитации</w:t>
            </w:r>
            <w:r w:rsidRPr="001B09C7">
              <w:rPr>
                <w:color w:val="000000" w:themeColor="text1"/>
                <w:sz w:val="28"/>
                <w:szCs w:val="28"/>
              </w:rPr>
              <w:t xml:space="preserve"> ребенка-инвалида.</w:t>
            </w:r>
          </w:p>
          <w:p w:rsidR="00B03745" w:rsidRPr="001B09C7" w:rsidRDefault="00B03745" w:rsidP="00563E1F">
            <w:pPr>
              <w:numPr>
                <w:ilvl w:val="0"/>
                <w:numId w:val="49"/>
              </w:numPr>
              <w:ind w:left="0" w:firstLine="709"/>
              <w:jc w:val="both"/>
              <w:rPr>
                <w:color w:val="000000" w:themeColor="text1"/>
                <w:sz w:val="28"/>
                <w:szCs w:val="28"/>
              </w:rPr>
            </w:pPr>
            <w:r w:rsidRPr="001B09C7">
              <w:rPr>
                <w:color w:val="000000" w:themeColor="text1"/>
                <w:sz w:val="28"/>
                <w:szCs w:val="28"/>
              </w:rPr>
              <w:t xml:space="preserve">Регулярное планирование </w:t>
            </w:r>
            <w:r w:rsidRPr="001B09C7">
              <w:rPr>
                <w:i/>
                <w:iCs/>
                <w:color w:val="000000" w:themeColor="text1"/>
                <w:sz w:val="28"/>
                <w:szCs w:val="28"/>
              </w:rPr>
              <w:t>специфических видов де</w:t>
            </w:r>
            <w:r w:rsidRPr="001B09C7">
              <w:rPr>
                <w:i/>
                <w:iCs/>
                <w:color w:val="000000" w:themeColor="text1"/>
                <w:sz w:val="28"/>
                <w:szCs w:val="28"/>
              </w:rPr>
              <w:softHyphen/>
              <w:t>ятельности</w:t>
            </w:r>
            <w:r w:rsidRPr="001B09C7">
              <w:rPr>
                <w:color w:val="000000" w:themeColor="text1"/>
                <w:sz w:val="28"/>
                <w:szCs w:val="28"/>
              </w:rPr>
              <w:t xml:space="preserve"> для детей с </w:t>
            </w:r>
            <w:r w:rsidRPr="001B09C7">
              <w:rPr>
                <w:i/>
                <w:iCs/>
                <w:color w:val="000000" w:themeColor="text1"/>
                <w:sz w:val="28"/>
                <w:szCs w:val="28"/>
              </w:rPr>
              <w:t>особыми образовательными потреб</w:t>
            </w:r>
            <w:r w:rsidRPr="001B09C7">
              <w:rPr>
                <w:i/>
                <w:iCs/>
                <w:color w:val="000000" w:themeColor="text1"/>
                <w:sz w:val="28"/>
                <w:szCs w:val="28"/>
              </w:rPr>
              <w:softHyphen/>
              <w:t>ностями.</w:t>
            </w:r>
          </w:p>
          <w:p w:rsidR="00B03745" w:rsidRPr="001B09C7" w:rsidRDefault="00B03745" w:rsidP="00563E1F">
            <w:pPr>
              <w:numPr>
                <w:ilvl w:val="0"/>
                <w:numId w:val="49"/>
              </w:numPr>
              <w:ind w:left="0" w:firstLine="709"/>
              <w:jc w:val="both"/>
              <w:rPr>
                <w:color w:val="000000" w:themeColor="text1"/>
                <w:sz w:val="28"/>
                <w:szCs w:val="28"/>
              </w:rPr>
            </w:pPr>
            <w:r w:rsidRPr="001B09C7">
              <w:rPr>
                <w:color w:val="000000" w:themeColor="text1"/>
                <w:sz w:val="28"/>
                <w:szCs w:val="28"/>
              </w:rPr>
              <w:t xml:space="preserve">По возможности отражение в плане </w:t>
            </w:r>
            <w:r w:rsidRPr="001B09C7">
              <w:rPr>
                <w:i/>
                <w:iCs/>
                <w:color w:val="000000" w:themeColor="text1"/>
                <w:sz w:val="28"/>
                <w:szCs w:val="28"/>
              </w:rPr>
              <w:t>личностного потен</w:t>
            </w:r>
            <w:r w:rsidRPr="001B09C7">
              <w:rPr>
                <w:i/>
                <w:iCs/>
                <w:color w:val="000000" w:themeColor="text1"/>
                <w:sz w:val="28"/>
                <w:szCs w:val="28"/>
              </w:rPr>
              <w:softHyphen/>
              <w:t>циала</w:t>
            </w:r>
            <w:r w:rsidRPr="001B09C7">
              <w:rPr>
                <w:color w:val="000000" w:themeColor="text1"/>
                <w:sz w:val="28"/>
                <w:szCs w:val="28"/>
              </w:rPr>
              <w:t xml:space="preserve"> используемых воспитателями </w:t>
            </w:r>
            <w:r w:rsidRPr="001B09C7">
              <w:rPr>
                <w:i/>
                <w:iCs/>
                <w:color w:val="000000" w:themeColor="text1"/>
                <w:sz w:val="28"/>
                <w:szCs w:val="28"/>
              </w:rPr>
              <w:t>методов</w:t>
            </w:r>
            <w:r w:rsidRPr="001B09C7">
              <w:rPr>
                <w:color w:val="000000" w:themeColor="text1"/>
                <w:sz w:val="28"/>
                <w:szCs w:val="28"/>
              </w:rPr>
              <w:t xml:space="preserve"> и </w:t>
            </w:r>
            <w:r w:rsidRPr="001B09C7">
              <w:rPr>
                <w:i/>
                <w:iCs/>
                <w:color w:val="000000" w:themeColor="text1"/>
                <w:sz w:val="28"/>
                <w:szCs w:val="28"/>
              </w:rPr>
              <w:t>приемов</w:t>
            </w:r>
            <w:r w:rsidRPr="001B09C7">
              <w:rPr>
                <w:color w:val="000000" w:themeColor="text1"/>
                <w:sz w:val="28"/>
                <w:szCs w:val="28"/>
              </w:rPr>
              <w:t xml:space="preserve"> (пла</w:t>
            </w:r>
            <w:r w:rsidRPr="001B09C7">
              <w:rPr>
                <w:color w:val="000000" w:themeColor="text1"/>
                <w:sz w:val="28"/>
                <w:szCs w:val="28"/>
              </w:rPr>
              <w:softHyphen/>
              <w:t xml:space="preserve">нирование авторских методов), планирование конкретных тем </w:t>
            </w:r>
            <w:r w:rsidRPr="001B09C7">
              <w:rPr>
                <w:i/>
                <w:iCs/>
                <w:color w:val="000000" w:themeColor="text1"/>
                <w:sz w:val="28"/>
                <w:szCs w:val="28"/>
              </w:rPr>
              <w:t>ситуаций взаимодействия</w:t>
            </w:r>
            <w:r w:rsidRPr="001B09C7">
              <w:rPr>
                <w:color w:val="000000" w:themeColor="text1"/>
                <w:sz w:val="28"/>
                <w:szCs w:val="28"/>
              </w:rPr>
              <w:t xml:space="preserve"> и </w:t>
            </w:r>
            <w:r w:rsidRPr="001B09C7">
              <w:rPr>
                <w:i/>
                <w:iCs/>
                <w:color w:val="000000" w:themeColor="text1"/>
                <w:sz w:val="28"/>
                <w:szCs w:val="28"/>
              </w:rPr>
              <w:t>общения,</w:t>
            </w:r>
            <w:r w:rsidRPr="001B09C7">
              <w:rPr>
                <w:color w:val="000000" w:themeColor="text1"/>
                <w:sz w:val="28"/>
                <w:szCs w:val="28"/>
              </w:rPr>
              <w:t xml:space="preserve"> с помощью которых осуществляется индивидуализация образовательной деятель</w:t>
            </w:r>
            <w:r w:rsidRPr="001B09C7">
              <w:rPr>
                <w:color w:val="000000" w:themeColor="text1"/>
                <w:sz w:val="28"/>
                <w:szCs w:val="28"/>
              </w:rPr>
              <w:softHyphen/>
              <w:t>ности.</w:t>
            </w:r>
          </w:p>
          <w:p w:rsidR="00B03745" w:rsidRPr="001B09C7" w:rsidRDefault="00B03745" w:rsidP="00563E1F">
            <w:pPr>
              <w:numPr>
                <w:ilvl w:val="0"/>
                <w:numId w:val="49"/>
              </w:numPr>
              <w:ind w:left="0" w:firstLine="709"/>
              <w:jc w:val="both"/>
              <w:rPr>
                <w:color w:val="000000" w:themeColor="text1"/>
                <w:sz w:val="28"/>
                <w:szCs w:val="28"/>
              </w:rPr>
            </w:pPr>
            <w:r w:rsidRPr="001B09C7">
              <w:rPr>
                <w:color w:val="000000" w:themeColor="text1"/>
                <w:sz w:val="28"/>
                <w:szCs w:val="28"/>
              </w:rPr>
              <w:t xml:space="preserve">Указание </w:t>
            </w:r>
            <w:r w:rsidRPr="001B09C7">
              <w:rPr>
                <w:i/>
                <w:iCs/>
                <w:color w:val="000000" w:themeColor="text1"/>
                <w:sz w:val="28"/>
                <w:szCs w:val="28"/>
              </w:rPr>
              <w:t>методов</w:t>
            </w:r>
            <w:r w:rsidRPr="001B09C7">
              <w:rPr>
                <w:color w:val="000000" w:themeColor="text1"/>
                <w:sz w:val="28"/>
                <w:szCs w:val="28"/>
              </w:rPr>
              <w:t xml:space="preserve"> и </w:t>
            </w:r>
            <w:r w:rsidRPr="001B09C7">
              <w:rPr>
                <w:i/>
                <w:iCs/>
                <w:color w:val="000000" w:themeColor="text1"/>
                <w:sz w:val="28"/>
                <w:szCs w:val="28"/>
              </w:rPr>
              <w:t>содержания</w:t>
            </w:r>
            <w:r w:rsidRPr="001B09C7">
              <w:rPr>
                <w:color w:val="000000" w:themeColor="text1"/>
                <w:sz w:val="28"/>
                <w:szCs w:val="28"/>
              </w:rPr>
              <w:t xml:space="preserve"> планируемых различ</w:t>
            </w:r>
            <w:r w:rsidRPr="001B09C7">
              <w:rPr>
                <w:color w:val="000000" w:themeColor="text1"/>
                <w:sz w:val="28"/>
                <w:szCs w:val="28"/>
              </w:rPr>
              <w:softHyphen/>
              <w:t xml:space="preserve">ных </w:t>
            </w:r>
            <w:r w:rsidRPr="001B09C7">
              <w:rPr>
                <w:i/>
                <w:iCs/>
                <w:color w:val="000000" w:themeColor="text1"/>
                <w:sz w:val="28"/>
                <w:szCs w:val="28"/>
              </w:rPr>
              <w:t>видов деятельности,</w:t>
            </w:r>
            <w:r w:rsidRPr="001B09C7">
              <w:rPr>
                <w:color w:val="000000" w:themeColor="text1"/>
                <w:sz w:val="28"/>
                <w:szCs w:val="28"/>
              </w:rPr>
              <w:t xml:space="preserve"> развивающих у детей уверенность в собственных возможностях и способностях (на основе педаго</w:t>
            </w:r>
            <w:r w:rsidRPr="001B09C7">
              <w:rPr>
                <w:color w:val="000000" w:themeColor="text1"/>
                <w:sz w:val="28"/>
                <w:szCs w:val="28"/>
              </w:rPr>
              <w:softHyphen/>
              <w:t>гической диагностики).</w:t>
            </w:r>
          </w:p>
          <w:p w:rsidR="00B03745" w:rsidRPr="001B09C7" w:rsidRDefault="00B03745" w:rsidP="00563E1F">
            <w:pPr>
              <w:numPr>
                <w:ilvl w:val="0"/>
                <w:numId w:val="49"/>
              </w:numPr>
              <w:ind w:left="0" w:firstLine="709"/>
              <w:jc w:val="both"/>
              <w:rPr>
                <w:color w:val="000000" w:themeColor="text1"/>
                <w:sz w:val="28"/>
                <w:szCs w:val="28"/>
              </w:rPr>
            </w:pPr>
            <w:r w:rsidRPr="001B09C7">
              <w:rPr>
                <w:color w:val="000000" w:themeColor="text1"/>
                <w:sz w:val="28"/>
                <w:szCs w:val="28"/>
              </w:rPr>
              <w:t xml:space="preserve">Планирование </w:t>
            </w:r>
            <w:r w:rsidRPr="001B09C7">
              <w:rPr>
                <w:i/>
                <w:iCs/>
                <w:color w:val="000000" w:themeColor="text1"/>
                <w:sz w:val="28"/>
                <w:szCs w:val="28"/>
              </w:rPr>
              <w:t>способов</w:t>
            </w:r>
            <w:r w:rsidRPr="001B09C7">
              <w:rPr>
                <w:color w:val="000000" w:themeColor="text1"/>
                <w:sz w:val="28"/>
                <w:szCs w:val="28"/>
              </w:rPr>
              <w:t xml:space="preserve"> и </w:t>
            </w:r>
            <w:r w:rsidRPr="001B09C7">
              <w:rPr>
                <w:i/>
                <w:iCs/>
                <w:color w:val="000000" w:themeColor="text1"/>
                <w:sz w:val="28"/>
                <w:szCs w:val="28"/>
              </w:rPr>
              <w:t>направлений</w:t>
            </w:r>
            <w:r w:rsidRPr="001B09C7">
              <w:rPr>
                <w:color w:val="000000" w:themeColor="text1"/>
                <w:sz w:val="28"/>
                <w:szCs w:val="28"/>
              </w:rPr>
              <w:t xml:space="preserve"> поддержки дет</w:t>
            </w:r>
            <w:r w:rsidRPr="001B09C7">
              <w:rPr>
                <w:color w:val="000000" w:themeColor="text1"/>
                <w:sz w:val="28"/>
                <w:szCs w:val="28"/>
              </w:rPr>
              <w:softHyphen/>
              <w:t>ской инициативы.</w:t>
            </w:r>
          </w:p>
          <w:p w:rsidR="00B03745" w:rsidRPr="001B09C7" w:rsidRDefault="00B03745" w:rsidP="00563E1F">
            <w:pPr>
              <w:numPr>
                <w:ilvl w:val="0"/>
                <w:numId w:val="49"/>
              </w:numPr>
              <w:ind w:left="0" w:firstLine="709"/>
              <w:jc w:val="both"/>
              <w:rPr>
                <w:color w:val="000000" w:themeColor="text1"/>
                <w:sz w:val="28"/>
                <w:szCs w:val="28"/>
              </w:rPr>
            </w:pPr>
            <w:r w:rsidRPr="001B09C7">
              <w:rPr>
                <w:color w:val="000000" w:themeColor="text1"/>
                <w:sz w:val="28"/>
                <w:szCs w:val="28"/>
              </w:rPr>
              <w:t xml:space="preserve">Указание </w:t>
            </w:r>
            <w:r w:rsidRPr="001B09C7">
              <w:rPr>
                <w:i/>
                <w:iCs/>
                <w:color w:val="000000" w:themeColor="text1"/>
                <w:sz w:val="28"/>
                <w:szCs w:val="28"/>
              </w:rPr>
              <w:t>словесных методов</w:t>
            </w:r>
            <w:r w:rsidRPr="001B09C7">
              <w:rPr>
                <w:color w:val="000000" w:themeColor="text1"/>
                <w:sz w:val="28"/>
                <w:szCs w:val="28"/>
              </w:rPr>
              <w:t xml:space="preserve"> и </w:t>
            </w:r>
            <w:r w:rsidRPr="001B09C7">
              <w:rPr>
                <w:i/>
                <w:iCs/>
                <w:color w:val="000000" w:themeColor="text1"/>
                <w:sz w:val="28"/>
                <w:szCs w:val="28"/>
              </w:rPr>
              <w:t>приемов,</w:t>
            </w:r>
            <w:r w:rsidRPr="001B09C7">
              <w:rPr>
                <w:color w:val="000000" w:themeColor="text1"/>
                <w:sz w:val="28"/>
                <w:szCs w:val="28"/>
              </w:rPr>
              <w:t xml:space="preserve"> формирующих положительную самооценку у детей.</w:t>
            </w:r>
          </w:p>
          <w:p w:rsidR="00B03745" w:rsidRPr="001B09C7" w:rsidRDefault="00B03745" w:rsidP="00563E1F">
            <w:pPr>
              <w:numPr>
                <w:ilvl w:val="0"/>
                <w:numId w:val="49"/>
              </w:numPr>
              <w:ind w:left="0" w:firstLine="709"/>
              <w:jc w:val="both"/>
              <w:rPr>
                <w:color w:val="000000" w:themeColor="text1"/>
                <w:sz w:val="28"/>
                <w:szCs w:val="28"/>
              </w:rPr>
            </w:pPr>
            <w:r w:rsidRPr="001B09C7">
              <w:rPr>
                <w:color w:val="000000" w:themeColor="text1"/>
                <w:sz w:val="28"/>
                <w:szCs w:val="28"/>
              </w:rPr>
              <w:t xml:space="preserve">Указание в плане </w:t>
            </w:r>
            <w:r w:rsidRPr="001B09C7">
              <w:rPr>
                <w:i/>
                <w:iCs/>
                <w:color w:val="000000" w:themeColor="text1"/>
                <w:sz w:val="28"/>
                <w:szCs w:val="28"/>
              </w:rPr>
              <w:t xml:space="preserve">методов, которыми владеет педагог </w:t>
            </w:r>
            <w:r w:rsidRPr="001B09C7">
              <w:rPr>
                <w:color w:val="000000" w:themeColor="text1"/>
                <w:sz w:val="28"/>
                <w:szCs w:val="28"/>
              </w:rPr>
              <w:t>для поддержки детской инициативы и самостоятельности в иг</w:t>
            </w:r>
            <w:r w:rsidRPr="001B09C7">
              <w:rPr>
                <w:color w:val="000000" w:themeColor="text1"/>
                <w:sz w:val="28"/>
                <w:szCs w:val="28"/>
              </w:rPr>
              <w:softHyphen/>
              <w:t xml:space="preserve">ровой, изобразительной, </w:t>
            </w:r>
            <w:r w:rsidRPr="001B09C7">
              <w:rPr>
                <w:color w:val="000000" w:themeColor="text1"/>
                <w:sz w:val="28"/>
                <w:szCs w:val="28"/>
              </w:rPr>
              <w:lastRenderedPageBreak/>
              <w:t>конструктивной и исследовательской деятельности.</w:t>
            </w:r>
          </w:p>
          <w:p w:rsidR="00B03745" w:rsidRPr="001B09C7" w:rsidRDefault="00B03745" w:rsidP="00563E1F">
            <w:pPr>
              <w:numPr>
                <w:ilvl w:val="0"/>
                <w:numId w:val="49"/>
              </w:numPr>
              <w:ind w:left="0" w:firstLine="709"/>
              <w:jc w:val="both"/>
              <w:rPr>
                <w:color w:val="000000" w:themeColor="text1"/>
                <w:sz w:val="28"/>
                <w:szCs w:val="28"/>
              </w:rPr>
            </w:pPr>
            <w:r w:rsidRPr="001B09C7">
              <w:rPr>
                <w:color w:val="000000" w:themeColor="text1"/>
                <w:sz w:val="28"/>
                <w:szCs w:val="28"/>
              </w:rPr>
              <w:t xml:space="preserve">Отражение в плане </w:t>
            </w:r>
            <w:r w:rsidRPr="001B09C7">
              <w:rPr>
                <w:i/>
                <w:iCs/>
                <w:color w:val="000000" w:themeColor="text1"/>
                <w:sz w:val="28"/>
                <w:szCs w:val="28"/>
              </w:rPr>
              <w:t>системы</w:t>
            </w:r>
            <w:r w:rsidRPr="001B09C7">
              <w:rPr>
                <w:color w:val="000000" w:themeColor="text1"/>
                <w:sz w:val="28"/>
                <w:szCs w:val="28"/>
              </w:rPr>
              <w:t xml:space="preserve"> приоритетного направления работы воспитателей, учитывающей </w:t>
            </w:r>
            <w:r w:rsidRPr="001B09C7">
              <w:rPr>
                <w:i/>
                <w:iCs/>
                <w:color w:val="000000" w:themeColor="text1"/>
                <w:sz w:val="28"/>
                <w:szCs w:val="28"/>
              </w:rPr>
              <w:t>потребности</w:t>
            </w:r>
            <w:r w:rsidRPr="001B09C7">
              <w:rPr>
                <w:color w:val="000000" w:themeColor="text1"/>
                <w:sz w:val="28"/>
                <w:szCs w:val="28"/>
              </w:rPr>
              <w:t xml:space="preserve"> и </w:t>
            </w:r>
            <w:r w:rsidRPr="001B09C7">
              <w:rPr>
                <w:i/>
                <w:iCs/>
                <w:color w:val="000000" w:themeColor="text1"/>
                <w:sz w:val="28"/>
                <w:szCs w:val="28"/>
              </w:rPr>
              <w:t xml:space="preserve">интересы </w:t>
            </w:r>
            <w:r w:rsidRPr="001B09C7">
              <w:rPr>
                <w:color w:val="000000" w:themeColor="text1"/>
                <w:sz w:val="28"/>
                <w:szCs w:val="28"/>
              </w:rPr>
              <w:t>детей данной группы.</w:t>
            </w:r>
          </w:p>
          <w:p w:rsidR="00B03745" w:rsidRPr="001B09C7" w:rsidRDefault="00B03745" w:rsidP="00563E1F">
            <w:pPr>
              <w:numPr>
                <w:ilvl w:val="0"/>
                <w:numId w:val="49"/>
              </w:numPr>
              <w:ind w:left="0" w:firstLine="709"/>
              <w:jc w:val="both"/>
              <w:rPr>
                <w:color w:val="000000" w:themeColor="text1"/>
                <w:sz w:val="28"/>
                <w:szCs w:val="28"/>
              </w:rPr>
            </w:pPr>
            <w:r w:rsidRPr="001B09C7">
              <w:rPr>
                <w:color w:val="000000" w:themeColor="text1"/>
                <w:sz w:val="28"/>
                <w:szCs w:val="28"/>
              </w:rPr>
              <w:t xml:space="preserve">Планирование </w:t>
            </w:r>
            <w:r w:rsidRPr="001B09C7">
              <w:rPr>
                <w:i/>
                <w:iCs/>
                <w:color w:val="000000" w:themeColor="text1"/>
                <w:sz w:val="28"/>
                <w:szCs w:val="28"/>
              </w:rPr>
              <w:t>методов,</w:t>
            </w:r>
            <w:r w:rsidRPr="001B09C7">
              <w:rPr>
                <w:color w:val="000000" w:themeColor="text1"/>
                <w:sz w:val="28"/>
                <w:szCs w:val="28"/>
              </w:rPr>
              <w:t xml:space="preserve"> способствующих развитию дет</w:t>
            </w:r>
            <w:r w:rsidRPr="001B09C7">
              <w:rPr>
                <w:color w:val="000000" w:themeColor="text1"/>
                <w:sz w:val="28"/>
                <w:szCs w:val="28"/>
              </w:rPr>
              <w:softHyphen/>
              <w:t xml:space="preserve">ской </w:t>
            </w:r>
            <w:r w:rsidRPr="001B09C7">
              <w:rPr>
                <w:i/>
                <w:iCs/>
                <w:color w:val="000000" w:themeColor="text1"/>
                <w:sz w:val="28"/>
                <w:szCs w:val="28"/>
              </w:rPr>
              <w:t>инициативы</w:t>
            </w:r>
            <w:r w:rsidRPr="001B09C7">
              <w:rPr>
                <w:color w:val="000000" w:themeColor="text1"/>
                <w:sz w:val="28"/>
                <w:szCs w:val="28"/>
              </w:rPr>
              <w:t xml:space="preserve"> и </w:t>
            </w:r>
            <w:r w:rsidRPr="001B09C7">
              <w:rPr>
                <w:i/>
                <w:iCs/>
                <w:color w:val="000000" w:themeColor="text1"/>
                <w:sz w:val="28"/>
                <w:szCs w:val="28"/>
              </w:rPr>
              <w:t>творческих способностей.</w:t>
            </w:r>
          </w:p>
          <w:p w:rsidR="00B03745" w:rsidRPr="001B09C7" w:rsidRDefault="00B03745" w:rsidP="00563E1F">
            <w:pPr>
              <w:numPr>
                <w:ilvl w:val="0"/>
                <w:numId w:val="49"/>
              </w:numPr>
              <w:ind w:left="0" w:firstLine="709"/>
              <w:jc w:val="both"/>
              <w:rPr>
                <w:color w:val="000000" w:themeColor="text1"/>
                <w:sz w:val="28"/>
                <w:szCs w:val="28"/>
              </w:rPr>
            </w:pPr>
            <w:r w:rsidRPr="001B09C7">
              <w:rPr>
                <w:color w:val="000000" w:themeColor="text1"/>
                <w:sz w:val="28"/>
                <w:szCs w:val="28"/>
              </w:rPr>
              <w:t xml:space="preserve">Указание </w:t>
            </w:r>
            <w:r w:rsidRPr="001B09C7">
              <w:rPr>
                <w:i/>
                <w:iCs/>
                <w:color w:val="000000" w:themeColor="text1"/>
                <w:sz w:val="28"/>
                <w:szCs w:val="28"/>
              </w:rPr>
              <w:t>разнообразных</w:t>
            </w:r>
            <w:r w:rsidRPr="001B09C7">
              <w:rPr>
                <w:color w:val="000000" w:themeColor="text1"/>
                <w:sz w:val="28"/>
                <w:szCs w:val="28"/>
              </w:rPr>
              <w:t xml:space="preserve"> и </w:t>
            </w:r>
            <w:r w:rsidRPr="001B09C7">
              <w:rPr>
                <w:i/>
                <w:iCs/>
                <w:color w:val="000000" w:themeColor="text1"/>
                <w:sz w:val="28"/>
                <w:szCs w:val="28"/>
              </w:rPr>
              <w:t>эффективных методов</w:t>
            </w:r>
            <w:r w:rsidRPr="001B09C7">
              <w:rPr>
                <w:color w:val="000000" w:themeColor="text1"/>
                <w:sz w:val="28"/>
                <w:szCs w:val="28"/>
              </w:rPr>
              <w:t xml:space="preserve"> вза</w:t>
            </w:r>
            <w:r w:rsidRPr="001B09C7">
              <w:rPr>
                <w:color w:val="000000" w:themeColor="text1"/>
                <w:sz w:val="28"/>
                <w:szCs w:val="28"/>
              </w:rPr>
              <w:softHyphen/>
              <w:t xml:space="preserve">имодействия с детьми, предоставляющих им возможность </w:t>
            </w:r>
            <w:r w:rsidRPr="001B09C7">
              <w:rPr>
                <w:i/>
                <w:iCs/>
                <w:color w:val="000000" w:themeColor="text1"/>
                <w:sz w:val="28"/>
                <w:szCs w:val="28"/>
              </w:rPr>
              <w:t>вы</w:t>
            </w:r>
            <w:r w:rsidRPr="001B09C7">
              <w:rPr>
                <w:i/>
                <w:iCs/>
                <w:color w:val="000000" w:themeColor="text1"/>
                <w:sz w:val="28"/>
                <w:szCs w:val="28"/>
              </w:rPr>
              <w:softHyphen/>
              <w:t>бора материалов</w:t>
            </w:r>
            <w:r w:rsidRPr="001B09C7">
              <w:rPr>
                <w:color w:val="000000" w:themeColor="text1"/>
                <w:sz w:val="28"/>
                <w:szCs w:val="28"/>
              </w:rPr>
              <w:t xml:space="preserve"> и </w:t>
            </w:r>
            <w:r w:rsidRPr="001B09C7">
              <w:rPr>
                <w:i/>
                <w:iCs/>
                <w:color w:val="000000" w:themeColor="text1"/>
                <w:sz w:val="28"/>
                <w:szCs w:val="28"/>
              </w:rPr>
              <w:t>участников</w:t>
            </w:r>
            <w:r w:rsidRPr="001B09C7">
              <w:rPr>
                <w:color w:val="000000" w:themeColor="text1"/>
                <w:sz w:val="28"/>
                <w:szCs w:val="28"/>
              </w:rPr>
              <w:t xml:space="preserve"> совместной деятельности.</w:t>
            </w:r>
          </w:p>
          <w:p w:rsidR="00B03745" w:rsidRPr="001B09C7" w:rsidRDefault="00B03745" w:rsidP="00563E1F">
            <w:pPr>
              <w:numPr>
                <w:ilvl w:val="0"/>
                <w:numId w:val="49"/>
              </w:numPr>
              <w:ind w:left="0" w:firstLine="709"/>
              <w:jc w:val="both"/>
              <w:rPr>
                <w:i/>
                <w:iCs/>
                <w:color w:val="000000" w:themeColor="text1"/>
                <w:sz w:val="28"/>
                <w:szCs w:val="28"/>
              </w:rPr>
            </w:pPr>
            <w:r w:rsidRPr="001B09C7">
              <w:rPr>
                <w:i/>
                <w:iCs/>
                <w:color w:val="000000" w:themeColor="text1"/>
                <w:sz w:val="28"/>
                <w:szCs w:val="28"/>
              </w:rPr>
              <w:t>Регулярное</w:t>
            </w:r>
            <w:r w:rsidRPr="001B09C7">
              <w:rPr>
                <w:color w:val="000000" w:themeColor="text1"/>
                <w:sz w:val="28"/>
                <w:szCs w:val="28"/>
              </w:rPr>
              <w:t xml:space="preserve"> отображение в плане </w:t>
            </w:r>
            <w:r w:rsidRPr="001B09C7">
              <w:rPr>
                <w:i/>
                <w:iCs/>
                <w:color w:val="000000" w:themeColor="text1"/>
                <w:sz w:val="28"/>
                <w:szCs w:val="28"/>
              </w:rPr>
              <w:t>разнообразия методов</w:t>
            </w:r>
            <w:r w:rsidRPr="001B09C7">
              <w:rPr>
                <w:color w:val="000000" w:themeColor="text1"/>
                <w:sz w:val="28"/>
                <w:szCs w:val="28"/>
              </w:rPr>
              <w:t xml:space="preserve"> и </w:t>
            </w:r>
            <w:r w:rsidRPr="001B09C7">
              <w:rPr>
                <w:i/>
                <w:iCs/>
                <w:color w:val="000000" w:themeColor="text1"/>
                <w:sz w:val="28"/>
                <w:szCs w:val="28"/>
              </w:rPr>
              <w:t>тем</w:t>
            </w:r>
            <w:r w:rsidRPr="001B09C7">
              <w:rPr>
                <w:color w:val="000000" w:themeColor="text1"/>
                <w:sz w:val="28"/>
                <w:szCs w:val="28"/>
              </w:rPr>
              <w:t xml:space="preserve"> непосредственного общения </w:t>
            </w:r>
            <w:r w:rsidRPr="001B09C7">
              <w:rPr>
                <w:i/>
                <w:iCs/>
                <w:color w:val="000000" w:themeColor="text1"/>
                <w:sz w:val="28"/>
                <w:szCs w:val="28"/>
              </w:rPr>
              <w:t>с каждым ребенком.</w:t>
            </w:r>
          </w:p>
          <w:p w:rsidR="00B03745" w:rsidRPr="001B09C7" w:rsidRDefault="00B03745" w:rsidP="00563E1F">
            <w:pPr>
              <w:numPr>
                <w:ilvl w:val="0"/>
                <w:numId w:val="49"/>
              </w:numPr>
              <w:ind w:left="0" w:firstLine="709"/>
              <w:jc w:val="both"/>
              <w:rPr>
                <w:color w:val="000000" w:themeColor="text1"/>
                <w:sz w:val="28"/>
                <w:szCs w:val="28"/>
              </w:rPr>
            </w:pPr>
            <w:r w:rsidRPr="001B09C7">
              <w:rPr>
                <w:color w:val="000000" w:themeColor="text1"/>
                <w:sz w:val="28"/>
                <w:szCs w:val="28"/>
              </w:rPr>
              <w:t xml:space="preserve">Указание в плане </w:t>
            </w:r>
            <w:r w:rsidRPr="001B09C7">
              <w:rPr>
                <w:i/>
                <w:iCs/>
                <w:color w:val="000000" w:themeColor="text1"/>
                <w:sz w:val="28"/>
                <w:szCs w:val="28"/>
              </w:rPr>
              <w:t>давно сложившихся</w:t>
            </w:r>
            <w:r w:rsidRPr="001B09C7">
              <w:rPr>
                <w:color w:val="000000" w:themeColor="text1"/>
                <w:sz w:val="28"/>
                <w:szCs w:val="28"/>
              </w:rPr>
              <w:t xml:space="preserve"> и </w:t>
            </w:r>
            <w:r w:rsidRPr="001B09C7">
              <w:rPr>
                <w:i/>
                <w:iCs/>
                <w:color w:val="000000" w:themeColor="text1"/>
                <w:sz w:val="28"/>
                <w:szCs w:val="28"/>
              </w:rPr>
              <w:t>новых традиций группы,</w:t>
            </w:r>
            <w:r w:rsidRPr="001B09C7">
              <w:rPr>
                <w:color w:val="000000" w:themeColor="text1"/>
                <w:sz w:val="28"/>
                <w:szCs w:val="28"/>
              </w:rPr>
              <w:t xml:space="preserve"> формирующих и закрепляющих </w:t>
            </w:r>
            <w:r w:rsidRPr="001B09C7">
              <w:rPr>
                <w:i/>
                <w:iCs/>
                <w:color w:val="000000" w:themeColor="text1"/>
                <w:sz w:val="28"/>
                <w:szCs w:val="28"/>
              </w:rPr>
              <w:t>социокультурные нор</w:t>
            </w:r>
            <w:r w:rsidRPr="001B09C7">
              <w:rPr>
                <w:i/>
                <w:iCs/>
                <w:color w:val="000000" w:themeColor="text1"/>
                <w:sz w:val="28"/>
                <w:szCs w:val="28"/>
              </w:rPr>
              <w:softHyphen/>
              <w:t>мы поведения</w:t>
            </w:r>
            <w:r w:rsidRPr="001B09C7">
              <w:rPr>
                <w:color w:val="000000" w:themeColor="text1"/>
                <w:sz w:val="28"/>
                <w:szCs w:val="28"/>
              </w:rPr>
              <w:t xml:space="preserve"> детей.</w:t>
            </w:r>
          </w:p>
          <w:p w:rsidR="00B03745" w:rsidRPr="001B09C7" w:rsidRDefault="00B03745" w:rsidP="00563E1F">
            <w:pPr>
              <w:numPr>
                <w:ilvl w:val="0"/>
                <w:numId w:val="49"/>
              </w:numPr>
              <w:ind w:left="0" w:firstLine="709"/>
              <w:jc w:val="both"/>
              <w:rPr>
                <w:color w:val="000000" w:themeColor="text1"/>
                <w:sz w:val="28"/>
                <w:szCs w:val="28"/>
              </w:rPr>
            </w:pPr>
            <w:r w:rsidRPr="001B09C7">
              <w:rPr>
                <w:color w:val="000000" w:themeColor="text1"/>
                <w:sz w:val="28"/>
                <w:szCs w:val="28"/>
              </w:rPr>
              <w:t xml:space="preserve">Указание </w:t>
            </w:r>
            <w:r w:rsidRPr="001B09C7">
              <w:rPr>
                <w:i/>
                <w:iCs/>
                <w:color w:val="000000" w:themeColor="text1"/>
                <w:sz w:val="28"/>
                <w:szCs w:val="28"/>
              </w:rPr>
              <w:t>разнообразия методов,</w:t>
            </w:r>
            <w:r w:rsidRPr="001B09C7">
              <w:rPr>
                <w:color w:val="000000" w:themeColor="text1"/>
                <w:sz w:val="28"/>
                <w:szCs w:val="28"/>
              </w:rPr>
              <w:t xml:space="preserve"> воспитывающих у детей инициативность и самостоятельность.</w:t>
            </w:r>
          </w:p>
          <w:p w:rsidR="00B03745" w:rsidRPr="001B09C7" w:rsidRDefault="00B03745" w:rsidP="00563E1F">
            <w:pPr>
              <w:numPr>
                <w:ilvl w:val="0"/>
                <w:numId w:val="49"/>
              </w:numPr>
              <w:ind w:left="0" w:firstLine="709"/>
              <w:jc w:val="both"/>
              <w:rPr>
                <w:color w:val="000000" w:themeColor="text1"/>
                <w:sz w:val="28"/>
                <w:szCs w:val="28"/>
              </w:rPr>
            </w:pPr>
            <w:r w:rsidRPr="001B09C7">
              <w:rPr>
                <w:color w:val="000000" w:themeColor="text1"/>
                <w:sz w:val="28"/>
                <w:szCs w:val="28"/>
              </w:rPr>
              <w:t>Предусмотрение в планах единства развивающих, воспи</w:t>
            </w:r>
            <w:r w:rsidRPr="001B09C7">
              <w:rPr>
                <w:color w:val="000000" w:themeColor="text1"/>
                <w:sz w:val="28"/>
                <w:szCs w:val="28"/>
              </w:rPr>
              <w:softHyphen/>
              <w:t>тательных и образовательных задач.</w:t>
            </w:r>
          </w:p>
          <w:p w:rsidR="00B03745" w:rsidRPr="001B09C7" w:rsidRDefault="00B03745" w:rsidP="00563E1F">
            <w:pPr>
              <w:numPr>
                <w:ilvl w:val="0"/>
                <w:numId w:val="49"/>
              </w:numPr>
              <w:ind w:left="0" w:firstLine="709"/>
              <w:jc w:val="both"/>
              <w:rPr>
                <w:color w:val="000000" w:themeColor="text1"/>
                <w:sz w:val="28"/>
                <w:szCs w:val="28"/>
              </w:rPr>
            </w:pPr>
            <w:r w:rsidRPr="001B09C7">
              <w:rPr>
                <w:color w:val="000000" w:themeColor="text1"/>
                <w:sz w:val="28"/>
                <w:szCs w:val="28"/>
              </w:rPr>
              <w:t>Планирование нормотворческих образовательных проек</w:t>
            </w:r>
            <w:r w:rsidRPr="001B09C7">
              <w:rPr>
                <w:color w:val="000000" w:themeColor="text1"/>
                <w:sz w:val="28"/>
                <w:szCs w:val="28"/>
              </w:rPr>
              <w:softHyphen/>
              <w:t xml:space="preserve">тов, формирующих </w:t>
            </w:r>
            <w:r w:rsidRPr="001B09C7">
              <w:rPr>
                <w:i/>
                <w:iCs/>
                <w:color w:val="000000" w:themeColor="text1"/>
                <w:sz w:val="28"/>
                <w:szCs w:val="28"/>
              </w:rPr>
              <w:t>социокультурные нормы</w:t>
            </w:r>
            <w:r w:rsidRPr="001B09C7">
              <w:rPr>
                <w:color w:val="000000" w:themeColor="text1"/>
                <w:sz w:val="28"/>
                <w:szCs w:val="28"/>
              </w:rPr>
              <w:t xml:space="preserve"> и правила поведе</w:t>
            </w:r>
            <w:r w:rsidRPr="001B09C7">
              <w:rPr>
                <w:color w:val="000000" w:themeColor="text1"/>
                <w:sz w:val="28"/>
                <w:szCs w:val="28"/>
              </w:rPr>
              <w:softHyphen/>
              <w:t xml:space="preserve">ния, способствующие </w:t>
            </w:r>
            <w:r w:rsidRPr="001B09C7">
              <w:rPr>
                <w:i/>
                <w:iCs/>
                <w:color w:val="000000" w:themeColor="text1"/>
                <w:sz w:val="28"/>
                <w:szCs w:val="28"/>
              </w:rPr>
              <w:t>позитивной социализации</w:t>
            </w:r>
            <w:r w:rsidRPr="001B09C7">
              <w:rPr>
                <w:color w:val="000000" w:themeColor="text1"/>
                <w:sz w:val="28"/>
                <w:szCs w:val="28"/>
              </w:rPr>
              <w:t xml:space="preserve"> детей.</w:t>
            </w:r>
          </w:p>
          <w:p w:rsidR="00B03745" w:rsidRPr="001B09C7" w:rsidRDefault="00B03745" w:rsidP="00563E1F">
            <w:pPr>
              <w:numPr>
                <w:ilvl w:val="0"/>
                <w:numId w:val="49"/>
              </w:numPr>
              <w:ind w:left="0" w:firstLine="709"/>
              <w:jc w:val="both"/>
              <w:rPr>
                <w:color w:val="000000" w:themeColor="text1"/>
                <w:sz w:val="28"/>
                <w:szCs w:val="28"/>
              </w:rPr>
            </w:pPr>
            <w:r w:rsidRPr="001B09C7">
              <w:rPr>
                <w:color w:val="000000" w:themeColor="text1"/>
                <w:sz w:val="28"/>
                <w:szCs w:val="28"/>
              </w:rPr>
              <w:t>Планирование методов дифференцированного подхода в осуществлении гендерной направленности образовательной де</w:t>
            </w:r>
            <w:r w:rsidRPr="001B09C7">
              <w:rPr>
                <w:color w:val="000000" w:themeColor="text1"/>
                <w:sz w:val="28"/>
                <w:szCs w:val="28"/>
              </w:rPr>
              <w:softHyphen/>
              <w:t>ятельности.</w:t>
            </w:r>
          </w:p>
        </w:tc>
      </w:tr>
      <w:tr w:rsidR="00B03745" w:rsidRPr="00463E7D" w:rsidTr="00B03745">
        <w:tc>
          <w:tcPr>
            <w:tcW w:w="2693" w:type="dxa"/>
          </w:tcPr>
          <w:p w:rsidR="00B03745" w:rsidRPr="00B03745" w:rsidRDefault="00B03745" w:rsidP="00563E1F">
            <w:pPr>
              <w:jc w:val="center"/>
              <w:rPr>
                <w:bCs/>
                <w:color w:val="000000" w:themeColor="text1"/>
                <w:sz w:val="28"/>
                <w:szCs w:val="28"/>
              </w:rPr>
            </w:pPr>
            <w:r w:rsidRPr="00B03745">
              <w:rPr>
                <w:bCs/>
                <w:color w:val="000000" w:themeColor="text1"/>
                <w:sz w:val="28"/>
                <w:szCs w:val="28"/>
              </w:rPr>
              <w:lastRenderedPageBreak/>
              <w:t xml:space="preserve">Образовательная деятельность совместно с семьей </w:t>
            </w:r>
          </w:p>
          <w:p w:rsidR="00B03745" w:rsidRPr="00B03745" w:rsidRDefault="00B03745" w:rsidP="00563E1F">
            <w:pPr>
              <w:jc w:val="center"/>
              <w:rPr>
                <w:color w:val="000000" w:themeColor="text1"/>
                <w:sz w:val="28"/>
                <w:szCs w:val="28"/>
              </w:rPr>
            </w:pPr>
            <w:r w:rsidRPr="00B03745">
              <w:rPr>
                <w:bCs/>
                <w:color w:val="000000" w:themeColor="text1"/>
                <w:sz w:val="28"/>
                <w:szCs w:val="28"/>
              </w:rPr>
              <w:t xml:space="preserve"> </w:t>
            </w:r>
            <w:r w:rsidRPr="00B03745">
              <w:rPr>
                <w:color w:val="000000" w:themeColor="text1"/>
                <w:sz w:val="28"/>
                <w:szCs w:val="28"/>
              </w:rPr>
              <w:t>(по выбору педагога, в течение недели, месяца)</w:t>
            </w:r>
          </w:p>
        </w:tc>
        <w:tc>
          <w:tcPr>
            <w:tcW w:w="6804" w:type="dxa"/>
          </w:tcPr>
          <w:p w:rsidR="00B03745" w:rsidRPr="001B09C7" w:rsidRDefault="00B03745" w:rsidP="00563E1F">
            <w:pPr>
              <w:numPr>
                <w:ilvl w:val="0"/>
                <w:numId w:val="50"/>
              </w:numPr>
              <w:ind w:left="0" w:firstLine="709"/>
              <w:jc w:val="both"/>
              <w:rPr>
                <w:color w:val="000000" w:themeColor="text1"/>
                <w:sz w:val="28"/>
                <w:szCs w:val="28"/>
              </w:rPr>
            </w:pPr>
            <w:r w:rsidRPr="001B09C7">
              <w:rPr>
                <w:color w:val="000000" w:themeColor="text1"/>
                <w:sz w:val="28"/>
                <w:szCs w:val="28"/>
              </w:rPr>
              <w:t xml:space="preserve">Планирование </w:t>
            </w:r>
            <w:r w:rsidRPr="001B09C7">
              <w:rPr>
                <w:i/>
                <w:iCs/>
                <w:color w:val="000000" w:themeColor="text1"/>
                <w:sz w:val="28"/>
                <w:szCs w:val="28"/>
              </w:rPr>
              <w:t>включения родителей в образовательную деятельность</w:t>
            </w:r>
            <w:r w:rsidRPr="001B09C7">
              <w:rPr>
                <w:color w:val="000000" w:themeColor="text1"/>
                <w:sz w:val="28"/>
                <w:szCs w:val="28"/>
              </w:rPr>
              <w:t xml:space="preserve"> посредством создания </w:t>
            </w:r>
            <w:r w:rsidRPr="001B09C7">
              <w:rPr>
                <w:i/>
                <w:iCs/>
                <w:color w:val="000000" w:themeColor="text1"/>
                <w:sz w:val="28"/>
                <w:szCs w:val="28"/>
              </w:rPr>
              <w:t>образовательных проек</w:t>
            </w:r>
            <w:r w:rsidRPr="001B09C7">
              <w:rPr>
                <w:i/>
                <w:iCs/>
                <w:color w:val="000000" w:themeColor="text1"/>
                <w:sz w:val="28"/>
                <w:szCs w:val="28"/>
              </w:rPr>
              <w:softHyphen/>
              <w:t>тов</w:t>
            </w:r>
            <w:r w:rsidRPr="001B09C7">
              <w:rPr>
                <w:color w:val="000000" w:themeColor="text1"/>
                <w:sz w:val="28"/>
                <w:szCs w:val="28"/>
              </w:rPr>
              <w:t xml:space="preserve"> на основе выявления потребностей и поддержки образова</w:t>
            </w:r>
            <w:r w:rsidRPr="001B09C7">
              <w:rPr>
                <w:color w:val="000000" w:themeColor="text1"/>
                <w:sz w:val="28"/>
                <w:szCs w:val="28"/>
              </w:rPr>
              <w:softHyphen/>
              <w:t>тельных инициатив семей (при планировании НОД).</w:t>
            </w:r>
          </w:p>
          <w:p w:rsidR="00B03745" w:rsidRPr="001B09C7" w:rsidRDefault="00B03745" w:rsidP="00563E1F">
            <w:pPr>
              <w:numPr>
                <w:ilvl w:val="0"/>
                <w:numId w:val="50"/>
              </w:numPr>
              <w:ind w:left="0" w:firstLine="709"/>
              <w:jc w:val="both"/>
              <w:rPr>
                <w:color w:val="000000" w:themeColor="text1"/>
                <w:sz w:val="28"/>
                <w:szCs w:val="28"/>
              </w:rPr>
            </w:pPr>
            <w:r w:rsidRPr="001B09C7">
              <w:rPr>
                <w:color w:val="000000" w:themeColor="text1"/>
                <w:sz w:val="28"/>
                <w:szCs w:val="28"/>
              </w:rPr>
              <w:t xml:space="preserve">Планирование </w:t>
            </w:r>
            <w:r w:rsidRPr="001B09C7">
              <w:rPr>
                <w:i/>
                <w:iCs/>
                <w:color w:val="000000" w:themeColor="text1"/>
                <w:sz w:val="28"/>
                <w:szCs w:val="28"/>
              </w:rPr>
              <w:t>методов</w:t>
            </w:r>
            <w:r w:rsidRPr="001B09C7">
              <w:rPr>
                <w:color w:val="000000" w:themeColor="text1"/>
                <w:sz w:val="28"/>
                <w:szCs w:val="28"/>
              </w:rPr>
              <w:t xml:space="preserve"> и </w:t>
            </w:r>
            <w:r w:rsidRPr="001B09C7">
              <w:rPr>
                <w:i/>
                <w:iCs/>
                <w:color w:val="000000" w:themeColor="text1"/>
                <w:sz w:val="28"/>
                <w:szCs w:val="28"/>
              </w:rPr>
              <w:t>форм</w:t>
            </w:r>
            <w:r w:rsidRPr="001B09C7">
              <w:rPr>
                <w:color w:val="000000" w:themeColor="text1"/>
                <w:sz w:val="28"/>
                <w:szCs w:val="28"/>
              </w:rPr>
              <w:t xml:space="preserve"> оказания поддержки роди</w:t>
            </w:r>
            <w:r w:rsidRPr="001B09C7">
              <w:rPr>
                <w:color w:val="000000" w:themeColor="text1"/>
                <w:sz w:val="28"/>
                <w:szCs w:val="28"/>
              </w:rPr>
              <w:softHyphen/>
              <w:t xml:space="preserve">телям в осуществлении </w:t>
            </w:r>
            <w:r w:rsidRPr="001B09C7">
              <w:rPr>
                <w:i/>
                <w:iCs/>
                <w:color w:val="000000" w:themeColor="text1"/>
                <w:sz w:val="28"/>
                <w:szCs w:val="28"/>
              </w:rPr>
              <w:t>ранней коррекционной</w:t>
            </w:r>
            <w:r w:rsidRPr="001B09C7">
              <w:rPr>
                <w:color w:val="000000" w:themeColor="text1"/>
                <w:sz w:val="28"/>
                <w:szCs w:val="28"/>
              </w:rPr>
              <w:t xml:space="preserve"> помощи детям с ОВЗ.</w:t>
            </w:r>
          </w:p>
          <w:p w:rsidR="00B03745" w:rsidRPr="001B09C7" w:rsidRDefault="00B03745" w:rsidP="00563E1F">
            <w:pPr>
              <w:numPr>
                <w:ilvl w:val="0"/>
                <w:numId w:val="50"/>
              </w:numPr>
              <w:ind w:left="0" w:firstLine="709"/>
              <w:jc w:val="both"/>
              <w:rPr>
                <w:color w:val="000000" w:themeColor="text1"/>
                <w:sz w:val="28"/>
                <w:szCs w:val="28"/>
              </w:rPr>
            </w:pPr>
            <w:r w:rsidRPr="001B09C7">
              <w:rPr>
                <w:color w:val="000000" w:themeColor="text1"/>
                <w:sz w:val="28"/>
                <w:szCs w:val="28"/>
              </w:rPr>
              <w:t xml:space="preserve">Отображение в планах </w:t>
            </w:r>
            <w:r w:rsidRPr="001B09C7">
              <w:rPr>
                <w:i/>
                <w:iCs/>
                <w:color w:val="000000" w:themeColor="text1"/>
                <w:sz w:val="28"/>
                <w:szCs w:val="28"/>
              </w:rPr>
              <w:t>особенностей взаимодействия</w:t>
            </w:r>
            <w:r w:rsidRPr="001B09C7">
              <w:rPr>
                <w:color w:val="000000" w:themeColor="text1"/>
                <w:sz w:val="28"/>
                <w:szCs w:val="28"/>
              </w:rPr>
              <w:t xml:space="preserve"> пе</w:t>
            </w:r>
            <w:r w:rsidRPr="001B09C7">
              <w:rPr>
                <w:color w:val="000000" w:themeColor="text1"/>
                <w:sz w:val="28"/>
                <w:szCs w:val="28"/>
              </w:rPr>
              <w:softHyphen/>
              <w:t>дагогов с семьями воспитанников.</w:t>
            </w:r>
          </w:p>
          <w:p w:rsidR="00B03745" w:rsidRPr="001B09C7" w:rsidRDefault="00B03745" w:rsidP="00563E1F">
            <w:pPr>
              <w:numPr>
                <w:ilvl w:val="0"/>
                <w:numId w:val="50"/>
              </w:numPr>
              <w:ind w:left="0" w:firstLine="709"/>
              <w:jc w:val="both"/>
              <w:rPr>
                <w:i/>
                <w:iCs/>
                <w:color w:val="000000" w:themeColor="text1"/>
                <w:sz w:val="28"/>
                <w:szCs w:val="28"/>
              </w:rPr>
            </w:pPr>
            <w:r w:rsidRPr="001B09C7">
              <w:rPr>
                <w:i/>
                <w:iCs/>
                <w:color w:val="000000" w:themeColor="text1"/>
                <w:sz w:val="28"/>
                <w:szCs w:val="28"/>
              </w:rPr>
              <w:t>Системное</w:t>
            </w:r>
            <w:r w:rsidRPr="001B09C7">
              <w:rPr>
                <w:color w:val="000000" w:themeColor="text1"/>
                <w:sz w:val="28"/>
                <w:szCs w:val="28"/>
              </w:rPr>
              <w:t xml:space="preserve"> планирование </w:t>
            </w:r>
            <w:r w:rsidRPr="001B09C7">
              <w:rPr>
                <w:i/>
                <w:iCs/>
                <w:color w:val="000000" w:themeColor="text1"/>
                <w:sz w:val="28"/>
                <w:szCs w:val="28"/>
              </w:rPr>
              <w:t>методов</w:t>
            </w:r>
            <w:r w:rsidRPr="001B09C7">
              <w:rPr>
                <w:color w:val="000000" w:themeColor="text1"/>
                <w:sz w:val="28"/>
                <w:szCs w:val="28"/>
              </w:rPr>
              <w:t xml:space="preserve"> и </w:t>
            </w:r>
            <w:r w:rsidRPr="001B09C7">
              <w:rPr>
                <w:i/>
                <w:iCs/>
                <w:color w:val="000000" w:themeColor="text1"/>
                <w:sz w:val="28"/>
                <w:szCs w:val="28"/>
              </w:rPr>
              <w:t xml:space="preserve">форм </w:t>
            </w:r>
            <w:r w:rsidRPr="001B09C7">
              <w:rPr>
                <w:i/>
                <w:iCs/>
                <w:color w:val="000000" w:themeColor="text1"/>
                <w:sz w:val="28"/>
                <w:szCs w:val="28"/>
              </w:rPr>
              <w:lastRenderedPageBreak/>
              <w:t>взаимодейст</w:t>
            </w:r>
            <w:r w:rsidRPr="001B09C7">
              <w:rPr>
                <w:i/>
                <w:iCs/>
                <w:color w:val="000000" w:themeColor="text1"/>
                <w:sz w:val="28"/>
                <w:szCs w:val="28"/>
              </w:rPr>
              <w:softHyphen/>
              <w:t>вия,</w:t>
            </w:r>
            <w:r w:rsidRPr="001B09C7">
              <w:rPr>
                <w:color w:val="000000" w:themeColor="text1"/>
                <w:sz w:val="28"/>
                <w:szCs w:val="28"/>
              </w:rPr>
              <w:t xml:space="preserve"> обеспечивающих </w:t>
            </w:r>
            <w:r w:rsidRPr="001B09C7">
              <w:rPr>
                <w:i/>
                <w:iCs/>
                <w:color w:val="000000" w:themeColor="text1"/>
                <w:sz w:val="28"/>
                <w:szCs w:val="28"/>
              </w:rPr>
              <w:t>психолого-педагогическую поддержку се</w:t>
            </w:r>
            <w:r w:rsidRPr="001B09C7">
              <w:rPr>
                <w:i/>
                <w:iCs/>
                <w:color w:val="000000" w:themeColor="text1"/>
                <w:sz w:val="28"/>
                <w:szCs w:val="28"/>
              </w:rPr>
              <w:softHyphen/>
              <w:t>мьи</w:t>
            </w:r>
            <w:r w:rsidRPr="001B09C7">
              <w:rPr>
                <w:color w:val="000000" w:themeColor="text1"/>
                <w:sz w:val="28"/>
                <w:szCs w:val="28"/>
              </w:rPr>
              <w:t xml:space="preserve"> в повышении </w:t>
            </w:r>
            <w:r w:rsidRPr="001B09C7">
              <w:rPr>
                <w:i/>
                <w:iCs/>
                <w:color w:val="000000" w:themeColor="text1"/>
                <w:sz w:val="28"/>
                <w:szCs w:val="28"/>
              </w:rPr>
              <w:t>компетентности</w:t>
            </w:r>
            <w:r w:rsidRPr="001B09C7">
              <w:rPr>
                <w:color w:val="000000" w:themeColor="text1"/>
                <w:sz w:val="28"/>
                <w:szCs w:val="28"/>
              </w:rPr>
              <w:t xml:space="preserve"> в вопросах развития и обра</w:t>
            </w:r>
            <w:r w:rsidRPr="001B09C7">
              <w:rPr>
                <w:color w:val="000000" w:themeColor="text1"/>
                <w:sz w:val="28"/>
                <w:szCs w:val="28"/>
              </w:rPr>
              <w:softHyphen/>
              <w:t>зования, охраны и укрепления здоровья детей.</w:t>
            </w:r>
          </w:p>
          <w:p w:rsidR="00B03745" w:rsidRPr="001B09C7" w:rsidRDefault="00B03745" w:rsidP="00563E1F">
            <w:pPr>
              <w:numPr>
                <w:ilvl w:val="0"/>
                <w:numId w:val="50"/>
              </w:numPr>
              <w:ind w:left="0" w:firstLine="709"/>
              <w:jc w:val="both"/>
              <w:rPr>
                <w:i/>
                <w:iCs/>
                <w:color w:val="000000" w:themeColor="text1"/>
                <w:sz w:val="28"/>
                <w:szCs w:val="28"/>
              </w:rPr>
            </w:pPr>
            <w:r w:rsidRPr="001B09C7">
              <w:rPr>
                <w:i/>
                <w:iCs/>
                <w:color w:val="000000" w:themeColor="text1"/>
                <w:sz w:val="28"/>
                <w:szCs w:val="28"/>
              </w:rPr>
              <w:t>Планирование дифференцированно</w:t>
            </w:r>
            <w:r w:rsidRPr="001B09C7">
              <w:rPr>
                <w:color w:val="000000" w:themeColor="text1"/>
                <w:sz w:val="28"/>
                <w:szCs w:val="28"/>
              </w:rPr>
              <w:t xml:space="preserve"> подобранны</w:t>
            </w:r>
            <w:r w:rsidRPr="001B09C7">
              <w:rPr>
                <w:i/>
                <w:iCs/>
                <w:color w:val="000000" w:themeColor="text1"/>
                <w:sz w:val="28"/>
                <w:szCs w:val="28"/>
              </w:rPr>
              <w:t>х методов взаимодействия с семьями</w:t>
            </w:r>
            <w:r w:rsidRPr="001B09C7">
              <w:rPr>
                <w:color w:val="000000" w:themeColor="text1"/>
                <w:sz w:val="28"/>
                <w:szCs w:val="28"/>
              </w:rPr>
              <w:t xml:space="preserve"> на основе индивидуальных </w:t>
            </w:r>
            <w:r w:rsidRPr="001B09C7">
              <w:rPr>
                <w:i/>
                <w:iCs/>
                <w:color w:val="000000" w:themeColor="text1"/>
                <w:sz w:val="28"/>
                <w:szCs w:val="28"/>
              </w:rPr>
              <w:t>потреб</w:t>
            </w:r>
            <w:r w:rsidRPr="001B09C7">
              <w:rPr>
                <w:i/>
                <w:iCs/>
                <w:color w:val="000000" w:themeColor="text1"/>
                <w:sz w:val="28"/>
                <w:szCs w:val="28"/>
              </w:rPr>
              <w:softHyphen/>
              <w:t>ностей</w:t>
            </w:r>
            <w:r w:rsidRPr="001B09C7">
              <w:rPr>
                <w:color w:val="000000" w:themeColor="text1"/>
                <w:sz w:val="28"/>
                <w:szCs w:val="28"/>
              </w:rPr>
              <w:t xml:space="preserve"> каждой.</w:t>
            </w:r>
          </w:p>
          <w:p w:rsidR="00B03745" w:rsidRPr="001B09C7" w:rsidRDefault="00B03745" w:rsidP="00563E1F">
            <w:pPr>
              <w:numPr>
                <w:ilvl w:val="0"/>
                <w:numId w:val="50"/>
              </w:numPr>
              <w:ind w:left="0" w:firstLine="709"/>
              <w:jc w:val="both"/>
              <w:rPr>
                <w:color w:val="000000" w:themeColor="text1"/>
                <w:sz w:val="28"/>
                <w:szCs w:val="28"/>
              </w:rPr>
            </w:pPr>
            <w:r w:rsidRPr="001B09C7">
              <w:rPr>
                <w:color w:val="000000" w:themeColor="text1"/>
                <w:sz w:val="28"/>
                <w:szCs w:val="28"/>
              </w:rPr>
              <w:t xml:space="preserve">Указание в плане </w:t>
            </w:r>
            <w:r w:rsidRPr="001B09C7">
              <w:rPr>
                <w:i/>
                <w:iCs/>
                <w:color w:val="000000" w:themeColor="text1"/>
                <w:sz w:val="28"/>
                <w:szCs w:val="28"/>
              </w:rPr>
              <w:t>темы информационных материалов</w:t>
            </w:r>
            <w:r w:rsidRPr="001B09C7">
              <w:rPr>
                <w:color w:val="000000" w:themeColor="text1"/>
                <w:sz w:val="28"/>
                <w:szCs w:val="28"/>
              </w:rPr>
              <w:t xml:space="preserve"> для стенда «Родительский уголок» с учетом периодичности их сме</w:t>
            </w:r>
            <w:r w:rsidRPr="001B09C7">
              <w:rPr>
                <w:color w:val="000000" w:themeColor="text1"/>
                <w:sz w:val="28"/>
                <w:szCs w:val="28"/>
              </w:rPr>
              <w:softHyphen/>
              <w:t>няемости.</w:t>
            </w:r>
          </w:p>
          <w:p w:rsidR="00B03745" w:rsidRPr="001B09C7" w:rsidRDefault="00B03745" w:rsidP="00563E1F">
            <w:pPr>
              <w:numPr>
                <w:ilvl w:val="0"/>
                <w:numId w:val="50"/>
              </w:numPr>
              <w:ind w:left="0" w:firstLine="709"/>
              <w:jc w:val="both"/>
              <w:rPr>
                <w:color w:val="000000" w:themeColor="text1"/>
                <w:sz w:val="28"/>
                <w:szCs w:val="28"/>
              </w:rPr>
            </w:pPr>
            <w:r w:rsidRPr="001B09C7">
              <w:rPr>
                <w:color w:val="000000" w:themeColor="text1"/>
                <w:sz w:val="28"/>
                <w:szCs w:val="28"/>
              </w:rPr>
              <w:t xml:space="preserve">При планировании отображать </w:t>
            </w:r>
            <w:r w:rsidRPr="001B09C7">
              <w:rPr>
                <w:i/>
                <w:iCs/>
                <w:color w:val="000000" w:themeColor="text1"/>
                <w:sz w:val="28"/>
                <w:szCs w:val="28"/>
              </w:rPr>
              <w:t>разнообразие используемых педагогом методов</w:t>
            </w:r>
            <w:r w:rsidRPr="001B09C7">
              <w:rPr>
                <w:color w:val="000000" w:themeColor="text1"/>
                <w:sz w:val="28"/>
                <w:szCs w:val="28"/>
              </w:rPr>
              <w:t xml:space="preserve"> информирования родителей о ходе образова</w:t>
            </w:r>
            <w:r w:rsidRPr="001B09C7">
              <w:rPr>
                <w:color w:val="000000" w:themeColor="text1"/>
                <w:sz w:val="28"/>
                <w:szCs w:val="28"/>
              </w:rPr>
              <w:softHyphen/>
              <w:t>тельной деятельности в группе.</w:t>
            </w:r>
          </w:p>
        </w:tc>
      </w:tr>
      <w:tr w:rsidR="00B03745" w:rsidRPr="00463E7D" w:rsidTr="00B03745">
        <w:tc>
          <w:tcPr>
            <w:tcW w:w="2693" w:type="dxa"/>
          </w:tcPr>
          <w:p w:rsidR="00B03745" w:rsidRPr="00B03745" w:rsidRDefault="00B03745" w:rsidP="00563E1F">
            <w:pPr>
              <w:jc w:val="center"/>
              <w:rPr>
                <w:bCs/>
                <w:color w:val="000000" w:themeColor="text1"/>
                <w:sz w:val="28"/>
                <w:szCs w:val="28"/>
              </w:rPr>
            </w:pPr>
            <w:r w:rsidRPr="00B03745">
              <w:rPr>
                <w:bCs/>
                <w:color w:val="000000" w:themeColor="text1"/>
                <w:sz w:val="28"/>
                <w:szCs w:val="28"/>
              </w:rPr>
              <w:lastRenderedPageBreak/>
              <w:t xml:space="preserve">Развивающая предметно-пространственная  среда </w:t>
            </w:r>
          </w:p>
          <w:p w:rsidR="00B03745" w:rsidRPr="00B03745" w:rsidRDefault="00B03745" w:rsidP="00563E1F">
            <w:pPr>
              <w:jc w:val="center"/>
              <w:rPr>
                <w:color w:val="000000" w:themeColor="text1"/>
                <w:sz w:val="28"/>
                <w:szCs w:val="28"/>
              </w:rPr>
            </w:pPr>
          </w:p>
        </w:tc>
        <w:tc>
          <w:tcPr>
            <w:tcW w:w="6804" w:type="dxa"/>
          </w:tcPr>
          <w:p w:rsidR="00B03745" w:rsidRPr="001B09C7" w:rsidRDefault="00B03745" w:rsidP="00563E1F">
            <w:pPr>
              <w:pStyle w:val="a3"/>
              <w:numPr>
                <w:ilvl w:val="0"/>
                <w:numId w:val="51"/>
              </w:numPr>
              <w:spacing w:after="0" w:line="240" w:lineRule="auto"/>
              <w:ind w:left="0" w:firstLine="709"/>
              <w:jc w:val="both"/>
              <w:rPr>
                <w:rFonts w:ascii="Times New Roman" w:eastAsia="Times New Roman" w:hAnsi="Times New Roman"/>
                <w:color w:val="000000" w:themeColor="text1"/>
                <w:sz w:val="28"/>
                <w:szCs w:val="28"/>
                <w:lang w:eastAsia="ru-RU"/>
              </w:rPr>
            </w:pPr>
            <w:r w:rsidRPr="001B09C7">
              <w:rPr>
                <w:rFonts w:ascii="Times New Roman" w:eastAsia="Times New Roman" w:hAnsi="Times New Roman"/>
                <w:color w:val="000000" w:themeColor="text1"/>
                <w:sz w:val="28"/>
                <w:szCs w:val="28"/>
                <w:lang w:eastAsia="ru-RU"/>
              </w:rPr>
              <w:t xml:space="preserve">Планирование </w:t>
            </w:r>
            <w:r w:rsidRPr="001B09C7">
              <w:rPr>
                <w:rFonts w:ascii="Times New Roman" w:eastAsia="Times New Roman" w:hAnsi="Times New Roman"/>
                <w:i/>
                <w:iCs/>
                <w:color w:val="000000" w:themeColor="text1"/>
                <w:sz w:val="28"/>
                <w:szCs w:val="28"/>
                <w:lang w:eastAsia="ru-RU"/>
              </w:rPr>
              <w:t>пополнения</w:t>
            </w:r>
            <w:r w:rsidRPr="001B09C7">
              <w:rPr>
                <w:rFonts w:ascii="Times New Roman" w:eastAsia="Times New Roman" w:hAnsi="Times New Roman"/>
                <w:color w:val="000000" w:themeColor="text1"/>
                <w:sz w:val="28"/>
                <w:szCs w:val="28"/>
                <w:lang w:eastAsia="ru-RU"/>
              </w:rPr>
              <w:t xml:space="preserve"> и </w:t>
            </w:r>
            <w:r w:rsidRPr="001B09C7">
              <w:rPr>
                <w:rFonts w:ascii="Times New Roman" w:eastAsia="Times New Roman" w:hAnsi="Times New Roman"/>
                <w:i/>
                <w:iCs/>
                <w:color w:val="000000" w:themeColor="text1"/>
                <w:sz w:val="28"/>
                <w:szCs w:val="28"/>
                <w:lang w:eastAsia="ru-RU"/>
              </w:rPr>
              <w:t>сменяемости</w:t>
            </w:r>
            <w:r w:rsidRPr="001B09C7">
              <w:rPr>
                <w:rFonts w:ascii="Times New Roman" w:eastAsia="Times New Roman" w:hAnsi="Times New Roman"/>
                <w:color w:val="000000" w:themeColor="text1"/>
                <w:sz w:val="28"/>
                <w:szCs w:val="28"/>
                <w:lang w:eastAsia="ru-RU"/>
              </w:rPr>
              <w:t xml:space="preserve"> объектов РППС в соответствии с задачами образовательной деятельности:</w:t>
            </w:r>
          </w:p>
          <w:p w:rsidR="00B03745" w:rsidRPr="001B09C7" w:rsidRDefault="00B03745" w:rsidP="00563E1F">
            <w:pPr>
              <w:numPr>
                <w:ilvl w:val="0"/>
                <w:numId w:val="51"/>
              </w:numPr>
              <w:ind w:left="0" w:firstLine="709"/>
              <w:jc w:val="both"/>
              <w:rPr>
                <w:color w:val="000000" w:themeColor="text1"/>
                <w:sz w:val="28"/>
                <w:szCs w:val="28"/>
              </w:rPr>
            </w:pPr>
            <w:r w:rsidRPr="001B09C7">
              <w:rPr>
                <w:color w:val="000000" w:themeColor="text1"/>
                <w:sz w:val="28"/>
                <w:szCs w:val="28"/>
              </w:rPr>
              <w:t>в ходе НОД;</w:t>
            </w:r>
          </w:p>
          <w:p w:rsidR="00B03745" w:rsidRPr="001B09C7" w:rsidRDefault="00B03745" w:rsidP="00563E1F">
            <w:pPr>
              <w:numPr>
                <w:ilvl w:val="0"/>
                <w:numId w:val="51"/>
              </w:numPr>
              <w:ind w:left="0" w:firstLine="709"/>
              <w:jc w:val="both"/>
              <w:rPr>
                <w:color w:val="000000" w:themeColor="text1"/>
                <w:sz w:val="28"/>
                <w:szCs w:val="28"/>
              </w:rPr>
            </w:pPr>
            <w:r w:rsidRPr="001B09C7">
              <w:rPr>
                <w:color w:val="000000" w:themeColor="text1"/>
                <w:sz w:val="28"/>
                <w:szCs w:val="28"/>
              </w:rPr>
              <w:t>ОДРМ;</w:t>
            </w:r>
          </w:p>
          <w:p w:rsidR="00B03745" w:rsidRPr="001B09C7" w:rsidRDefault="00B03745" w:rsidP="00563E1F">
            <w:pPr>
              <w:numPr>
                <w:ilvl w:val="0"/>
                <w:numId w:val="51"/>
              </w:numPr>
              <w:ind w:left="0" w:firstLine="709"/>
              <w:jc w:val="both"/>
              <w:rPr>
                <w:color w:val="000000" w:themeColor="text1"/>
                <w:sz w:val="28"/>
                <w:szCs w:val="28"/>
              </w:rPr>
            </w:pPr>
            <w:r w:rsidRPr="001B09C7">
              <w:rPr>
                <w:color w:val="000000" w:themeColor="text1"/>
                <w:sz w:val="28"/>
                <w:szCs w:val="28"/>
              </w:rPr>
              <w:t>ситуаций развития с целью позитивной социализации де</w:t>
            </w:r>
            <w:r w:rsidRPr="001B09C7">
              <w:rPr>
                <w:color w:val="000000" w:themeColor="text1"/>
                <w:sz w:val="28"/>
                <w:szCs w:val="28"/>
              </w:rPr>
              <w:softHyphen/>
              <w:t>тей;</w:t>
            </w:r>
          </w:p>
          <w:p w:rsidR="00B03745" w:rsidRPr="001B09C7" w:rsidRDefault="00B03745" w:rsidP="00563E1F">
            <w:pPr>
              <w:numPr>
                <w:ilvl w:val="0"/>
                <w:numId w:val="51"/>
              </w:numPr>
              <w:ind w:left="0" w:firstLine="709"/>
              <w:jc w:val="both"/>
              <w:rPr>
                <w:color w:val="000000" w:themeColor="text1"/>
                <w:sz w:val="28"/>
                <w:szCs w:val="28"/>
              </w:rPr>
            </w:pPr>
            <w:r w:rsidRPr="001B09C7">
              <w:rPr>
                <w:color w:val="000000" w:themeColor="text1"/>
                <w:sz w:val="28"/>
                <w:szCs w:val="28"/>
              </w:rPr>
              <w:t>условий для осуществления задач индивидуализации об</w:t>
            </w:r>
            <w:r w:rsidRPr="001B09C7">
              <w:rPr>
                <w:color w:val="000000" w:themeColor="text1"/>
                <w:sz w:val="28"/>
                <w:szCs w:val="28"/>
              </w:rPr>
              <w:softHyphen/>
              <w:t>разовательной деятельности;</w:t>
            </w:r>
          </w:p>
          <w:p w:rsidR="00B03745" w:rsidRPr="001B09C7" w:rsidRDefault="00B03745" w:rsidP="00563E1F">
            <w:pPr>
              <w:numPr>
                <w:ilvl w:val="0"/>
                <w:numId w:val="51"/>
              </w:numPr>
              <w:ind w:left="0" w:firstLine="709"/>
              <w:jc w:val="both"/>
              <w:rPr>
                <w:color w:val="000000" w:themeColor="text1"/>
                <w:sz w:val="28"/>
                <w:szCs w:val="28"/>
              </w:rPr>
            </w:pPr>
            <w:r w:rsidRPr="001B09C7">
              <w:rPr>
                <w:color w:val="000000" w:themeColor="text1"/>
                <w:sz w:val="28"/>
                <w:szCs w:val="28"/>
              </w:rPr>
              <w:t>для организации взаимодействия и общения детей со взрослыми;</w:t>
            </w:r>
          </w:p>
          <w:p w:rsidR="00B03745" w:rsidRPr="001B09C7" w:rsidRDefault="00B03745" w:rsidP="00563E1F">
            <w:pPr>
              <w:numPr>
                <w:ilvl w:val="0"/>
                <w:numId w:val="51"/>
              </w:numPr>
              <w:ind w:left="0" w:firstLine="709"/>
              <w:jc w:val="both"/>
              <w:rPr>
                <w:color w:val="000000" w:themeColor="text1"/>
                <w:sz w:val="28"/>
                <w:szCs w:val="28"/>
              </w:rPr>
            </w:pPr>
            <w:r w:rsidRPr="001B09C7">
              <w:rPr>
                <w:color w:val="000000" w:themeColor="text1"/>
                <w:sz w:val="28"/>
                <w:szCs w:val="28"/>
              </w:rPr>
              <w:t>для организации взаимодействия и общения детей друг с другом;</w:t>
            </w:r>
          </w:p>
          <w:p w:rsidR="00B03745" w:rsidRPr="001B09C7" w:rsidRDefault="00B03745" w:rsidP="00563E1F">
            <w:pPr>
              <w:numPr>
                <w:ilvl w:val="0"/>
                <w:numId w:val="51"/>
              </w:numPr>
              <w:ind w:left="0" w:firstLine="709"/>
              <w:jc w:val="both"/>
              <w:rPr>
                <w:color w:val="000000" w:themeColor="text1"/>
                <w:sz w:val="28"/>
                <w:szCs w:val="28"/>
              </w:rPr>
            </w:pPr>
            <w:r w:rsidRPr="001B09C7">
              <w:rPr>
                <w:color w:val="000000" w:themeColor="text1"/>
                <w:sz w:val="28"/>
                <w:szCs w:val="28"/>
              </w:rPr>
              <w:t>запланировать создание «уголка уединения» (стационар</w:t>
            </w:r>
            <w:r w:rsidRPr="001B09C7">
              <w:rPr>
                <w:color w:val="000000" w:themeColor="text1"/>
                <w:sz w:val="28"/>
                <w:szCs w:val="28"/>
              </w:rPr>
              <w:softHyphen/>
              <w:t>ного или мобильного, с учетом конкретных пространственных возможностей группы).</w:t>
            </w:r>
          </w:p>
          <w:p w:rsidR="00B03745" w:rsidRPr="001B09C7" w:rsidRDefault="00B03745" w:rsidP="00563E1F">
            <w:pPr>
              <w:numPr>
                <w:ilvl w:val="0"/>
                <w:numId w:val="51"/>
              </w:numPr>
              <w:ind w:left="0" w:firstLine="709"/>
              <w:jc w:val="both"/>
              <w:rPr>
                <w:color w:val="000000" w:themeColor="text1"/>
                <w:sz w:val="28"/>
                <w:szCs w:val="28"/>
              </w:rPr>
            </w:pPr>
            <w:r w:rsidRPr="001B09C7">
              <w:rPr>
                <w:color w:val="000000" w:themeColor="text1"/>
                <w:sz w:val="28"/>
                <w:szCs w:val="28"/>
              </w:rPr>
              <w:t>Планирование внесения изменений в РППС для форми</w:t>
            </w:r>
            <w:r w:rsidRPr="001B09C7">
              <w:rPr>
                <w:color w:val="000000" w:themeColor="text1"/>
                <w:sz w:val="28"/>
                <w:szCs w:val="28"/>
              </w:rPr>
              <w:softHyphen/>
              <w:t xml:space="preserve">рования у детей </w:t>
            </w:r>
            <w:r w:rsidRPr="001B09C7">
              <w:rPr>
                <w:i/>
                <w:iCs/>
                <w:color w:val="000000" w:themeColor="text1"/>
                <w:sz w:val="28"/>
                <w:szCs w:val="28"/>
              </w:rPr>
              <w:t>позитивной системы отношений</w:t>
            </w:r>
            <w:r w:rsidRPr="001B09C7">
              <w:rPr>
                <w:color w:val="000000" w:themeColor="text1"/>
                <w:sz w:val="28"/>
                <w:szCs w:val="28"/>
              </w:rPr>
              <w:t xml:space="preserve"> к миру, к дру</w:t>
            </w:r>
            <w:r w:rsidRPr="001B09C7">
              <w:rPr>
                <w:color w:val="000000" w:themeColor="text1"/>
                <w:sz w:val="28"/>
                <w:szCs w:val="28"/>
              </w:rPr>
              <w:softHyphen/>
              <w:t>гим людям, к себе самому (в течение недели, месяца).</w:t>
            </w:r>
          </w:p>
          <w:p w:rsidR="00B03745" w:rsidRPr="001B09C7" w:rsidRDefault="00B03745" w:rsidP="00563E1F">
            <w:pPr>
              <w:numPr>
                <w:ilvl w:val="0"/>
                <w:numId w:val="51"/>
              </w:numPr>
              <w:ind w:left="0" w:firstLine="709"/>
              <w:jc w:val="both"/>
              <w:rPr>
                <w:color w:val="000000" w:themeColor="text1"/>
                <w:sz w:val="28"/>
                <w:szCs w:val="28"/>
              </w:rPr>
            </w:pPr>
            <w:r w:rsidRPr="001B09C7">
              <w:rPr>
                <w:color w:val="000000" w:themeColor="text1"/>
                <w:sz w:val="28"/>
                <w:szCs w:val="28"/>
              </w:rPr>
              <w:t xml:space="preserve">Указание в планах </w:t>
            </w:r>
            <w:r w:rsidRPr="001B09C7">
              <w:rPr>
                <w:i/>
                <w:iCs/>
                <w:color w:val="000000" w:themeColor="text1"/>
                <w:sz w:val="28"/>
                <w:szCs w:val="28"/>
              </w:rPr>
              <w:t>использования специальных</w:t>
            </w:r>
            <w:r w:rsidRPr="001B09C7">
              <w:rPr>
                <w:color w:val="000000" w:themeColor="text1"/>
                <w:sz w:val="28"/>
                <w:szCs w:val="28"/>
              </w:rPr>
              <w:t xml:space="preserve"> методиче</w:t>
            </w:r>
            <w:r w:rsidRPr="001B09C7">
              <w:rPr>
                <w:color w:val="000000" w:themeColor="text1"/>
                <w:sz w:val="28"/>
                <w:szCs w:val="28"/>
              </w:rPr>
              <w:softHyphen/>
              <w:t>ских пособий и дидактических материалов для осуществления образовательной деятельности с детьми с ОВЗ.</w:t>
            </w:r>
          </w:p>
          <w:p w:rsidR="00B03745" w:rsidRPr="001B09C7" w:rsidRDefault="00B03745" w:rsidP="00563E1F">
            <w:pPr>
              <w:numPr>
                <w:ilvl w:val="0"/>
                <w:numId w:val="51"/>
              </w:numPr>
              <w:ind w:left="0" w:firstLine="709"/>
              <w:jc w:val="both"/>
              <w:rPr>
                <w:color w:val="000000" w:themeColor="text1"/>
                <w:sz w:val="28"/>
                <w:szCs w:val="28"/>
              </w:rPr>
            </w:pPr>
            <w:r w:rsidRPr="001B09C7">
              <w:rPr>
                <w:color w:val="000000" w:themeColor="text1"/>
                <w:sz w:val="28"/>
                <w:szCs w:val="28"/>
              </w:rPr>
              <w:t xml:space="preserve">Планирование содержания РППС, </w:t>
            </w:r>
            <w:r w:rsidRPr="001B09C7">
              <w:rPr>
                <w:i/>
                <w:iCs/>
                <w:color w:val="000000" w:themeColor="text1"/>
                <w:sz w:val="28"/>
                <w:szCs w:val="28"/>
              </w:rPr>
              <w:t xml:space="preserve">соответствующей </w:t>
            </w:r>
            <w:r w:rsidRPr="001B09C7">
              <w:rPr>
                <w:color w:val="000000" w:themeColor="text1"/>
                <w:sz w:val="28"/>
                <w:szCs w:val="28"/>
              </w:rPr>
              <w:t xml:space="preserve">развивающим, образовательным и воспитательным </w:t>
            </w:r>
            <w:r w:rsidRPr="001B09C7">
              <w:rPr>
                <w:i/>
                <w:iCs/>
                <w:color w:val="000000" w:themeColor="text1"/>
                <w:sz w:val="28"/>
                <w:szCs w:val="28"/>
              </w:rPr>
              <w:t>задачам планируемого дня.</w:t>
            </w:r>
          </w:p>
          <w:p w:rsidR="00B03745" w:rsidRPr="001B09C7" w:rsidRDefault="00B03745" w:rsidP="00563E1F">
            <w:pPr>
              <w:numPr>
                <w:ilvl w:val="0"/>
                <w:numId w:val="51"/>
              </w:numPr>
              <w:ind w:left="0" w:firstLine="709"/>
              <w:jc w:val="both"/>
              <w:rPr>
                <w:color w:val="000000" w:themeColor="text1"/>
                <w:sz w:val="28"/>
                <w:szCs w:val="28"/>
              </w:rPr>
            </w:pPr>
            <w:r w:rsidRPr="001B09C7">
              <w:rPr>
                <w:color w:val="000000" w:themeColor="text1"/>
                <w:sz w:val="28"/>
                <w:szCs w:val="28"/>
              </w:rPr>
              <w:t xml:space="preserve">Указание игрового материала для </w:t>
            </w:r>
            <w:r w:rsidRPr="001B09C7">
              <w:rPr>
                <w:i/>
                <w:iCs/>
                <w:color w:val="000000" w:themeColor="text1"/>
                <w:sz w:val="28"/>
                <w:szCs w:val="28"/>
              </w:rPr>
              <w:t>обеспечения двигатель</w:t>
            </w:r>
            <w:r w:rsidRPr="001B09C7">
              <w:rPr>
                <w:i/>
                <w:iCs/>
                <w:color w:val="000000" w:themeColor="text1"/>
                <w:sz w:val="28"/>
                <w:szCs w:val="28"/>
              </w:rPr>
              <w:softHyphen/>
              <w:t>ной активности</w:t>
            </w:r>
            <w:r w:rsidRPr="001B09C7">
              <w:rPr>
                <w:color w:val="000000" w:themeColor="text1"/>
                <w:sz w:val="28"/>
                <w:szCs w:val="28"/>
              </w:rPr>
              <w:t xml:space="preserve"> детей в </w:t>
            </w:r>
            <w:r w:rsidRPr="001B09C7">
              <w:rPr>
                <w:color w:val="000000" w:themeColor="text1"/>
                <w:sz w:val="28"/>
                <w:szCs w:val="28"/>
              </w:rPr>
              <w:lastRenderedPageBreak/>
              <w:t>течение всего дня.</w:t>
            </w:r>
          </w:p>
          <w:p w:rsidR="00B03745" w:rsidRPr="001B09C7" w:rsidRDefault="00B03745" w:rsidP="00563E1F">
            <w:pPr>
              <w:numPr>
                <w:ilvl w:val="0"/>
                <w:numId w:val="51"/>
              </w:numPr>
              <w:ind w:left="0" w:firstLine="709"/>
              <w:jc w:val="both"/>
              <w:rPr>
                <w:color w:val="000000" w:themeColor="text1"/>
                <w:sz w:val="28"/>
                <w:szCs w:val="28"/>
              </w:rPr>
            </w:pPr>
            <w:r w:rsidRPr="001B09C7">
              <w:rPr>
                <w:color w:val="000000" w:themeColor="text1"/>
                <w:sz w:val="28"/>
                <w:szCs w:val="28"/>
              </w:rPr>
              <w:t xml:space="preserve">Осуществление в ходе планирования </w:t>
            </w:r>
            <w:r w:rsidRPr="001B09C7">
              <w:rPr>
                <w:i/>
                <w:iCs/>
                <w:color w:val="000000" w:themeColor="text1"/>
                <w:sz w:val="28"/>
                <w:szCs w:val="28"/>
              </w:rPr>
              <w:t xml:space="preserve">системного подхода </w:t>
            </w:r>
            <w:r w:rsidRPr="001B09C7">
              <w:rPr>
                <w:color w:val="000000" w:themeColor="text1"/>
                <w:sz w:val="28"/>
                <w:szCs w:val="28"/>
              </w:rPr>
              <w:t>к созданию условий в детских групповых центрах развития и регулярному их пополнению в соответствии с задачами данного дня.</w:t>
            </w:r>
          </w:p>
          <w:p w:rsidR="00B03745" w:rsidRPr="001B09C7" w:rsidRDefault="00B03745" w:rsidP="00563E1F">
            <w:pPr>
              <w:numPr>
                <w:ilvl w:val="0"/>
                <w:numId w:val="51"/>
              </w:numPr>
              <w:ind w:left="0" w:firstLine="709"/>
              <w:jc w:val="both"/>
              <w:rPr>
                <w:color w:val="000000" w:themeColor="text1"/>
                <w:sz w:val="28"/>
                <w:szCs w:val="28"/>
              </w:rPr>
            </w:pPr>
            <w:r w:rsidRPr="001B09C7">
              <w:rPr>
                <w:color w:val="000000" w:themeColor="text1"/>
                <w:sz w:val="28"/>
                <w:szCs w:val="28"/>
              </w:rPr>
              <w:t>Указание необходимого электронного образовательного ре</w:t>
            </w:r>
            <w:r w:rsidRPr="001B09C7">
              <w:rPr>
                <w:color w:val="000000" w:themeColor="text1"/>
                <w:sz w:val="28"/>
                <w:szCs w:val="28"/>
              </w:rPr>
              <w:softHyphen/>
              <w:t>сурса для организации всех видов образовательной деятельно</w:t>
            </w:r>
            <w:r w:rsidRPr="001B09C7">
              <w:rPr>
                <w:color w:val="000000" w:themeColor="text1"/>
                <w:sz w:val="28"/>
                <w:szCs w:val="28"/>
              </w:rPr>
              <w:softHyphen/>
              <w:t>сти в течение месяца.</w:t>
            </w:r>
          </w:p>
          <w:p w:rsidR="00B03745" w:rsidRPr="001B09C7" w:rsidRDefault="00B03745" w:rsidP="00563E1F">
            <w:pPr>
              <w:numPr>
                <w:ilvl w:val="0"/>
                <w:numId w:val="51"/>
              </w:numPr>
              <w:ind w:left="0" w:firstLine="709"/>
              <w:jc w:val="both"/>
              <w:rPr>
                <w:bCs/>
                <w:color w:val="000000" w:themeColor="text1"/>
                <w:sz w:val="28"/>
                <w:szCs w:val="28"/>
              </w:rPr>
            </w:pPr>
            <w:r w:rsidRPr="001B09C7">
              <w:rPr>
                <w:bCs/>
                <w:color w:val="000000" w:themeColor="text1"/>
                <w:sz w:val="28"/>
                <w:szCs w:val="28"/>
              </w:rPr>
              <w:t>Планирование условий для позитивной социализации детей посредством специфических форм детской деятель</w:t>
            </w:r>
            <w:r w:rsidRPr="001B09C7">
              <w:rPr>
                <w:bCs/>
                <w:color w:val="000000" w:themeColor="text1"/>
                <w:sz w:val="28"/>
                <w:szCs w:val="28"/>
              </w:rPr>
              <w:softHyphen/>
              <w:t>ности: игровой, познавательной, исследовательской и твор</w:t>
            </w:r>
            <w:r w:rsidRPr="001B09C7">
              <w:rPr>
                <w:bCs/>
                <w:color w:val="000000" w:themeColor="text1"/>
                <w:sz w:val="28"/>
                <w:szCs w:val="28"/>
              </w:rPr>
              <w:softHyphen/>
              <w:t xml:space="preserve">ческой </w:t>
            </w:r>
            <w:r w:rsidRPr="001B09C7">
              <w:rPr>
                <w:color w:val="000000" w:themeColor="text1"/>
                <w:sz w:val="28"/>
                <w:szCs w:val="28"/>
              </w:rPr>
              <w:t>(УПСД) (по выбору педагога, кроме п. 3, 4, 9).</w:t>
            </w:r>
          </w:p>
          <w:p w:rsidR="00B03745" w:rsidRPr="001B09C7" w:rsidRDefault="00B03745" w:rsidP="00563E1F">
            <w:pPr>
              <w:numPr>
                <w:ilvl w:val="0"/>
                <w:numId w:val="51"/>
              </w:numPr>
              <w:ind w:left="0" w:firstLine="709"/>
              <w:jc w:val="both"/>
              <w:rPr>
                <w:color w:val="000000" w:themeColor="text1"/>
                <w:sz w:val="28"/>
                <w:szCs w:val="28"/>
              </w:rPr>
            </w:pPr>
            <w:r w:rsidRPr="001B09C7">
              <w:rPr>
                <w:color w:val="000000" w:themeColor="text1"/>
                <w:sz w:val="28"/>
                <w:szCs w:val="28"/>
              </w:rPr>
              <w:t xml:space="preserve">Планирование </w:t>
            </w:r>
            <w:r w:rsidRPr="001B09C7">
              <w:rPr>
                <w:i/>
                <w:iCs/>
                <w:color w:val="000000" w:themeColor="text1"/>
                <w:sz w:val="28"/>
                <w:szCs w:val="28"/>
              </w:rPr>
              <w:t>разнообразия методов</w:t>
            </w:r>
            <w:r w:rsidRPr="001B09C7">
              <w:rPr>
                <w:color w:val="000000" w:themeColor="text1"/>
                <w:sz w:val="28"/>
                <w:szCs w:val="28"/>
              </w:rPr>
              <w:t xml:space="preserve"> и </w:t>
            </w:r>
            <w:r w:rsidRPr="001B09C7">
              <w:rPr>
                <w:i/>
                <w:iCs/>
                <w:color w:val="000000" w:themeColor="text1"/>
                <w:sz w:val="28"/>
                <w:szCs w:val="28"/>
              </w:rPr>
              <w:t>приемов</w:t>
            </w:r>
            <w:r w:rsidRPr="001B09C7">
              <w:rPr>
                <w:color w:val="000000" w:themeColor="text1"/>
                <w:sz w:val="28"/>
                <w:szCs w:val="28"/>
              </w:rPr>
              <w:t xml:space="preserve"> организа</w:t>
            </w:r>
            <w:r w:rsidRPr="001B09C7">
              <w:rPr>
                <w:color w:val="000000" w:themeColor="text1"/>
                <w:sz w:val="28"/>
                <w:szCs w:val="28"/>
              </w:rPr>
              <w:softHyphen/>
              <w:t xml:space="preserve">ции деятельности для формирования не только познавательных интересов, но и </w:t>
            </w:r>
            <w:r w:rsidRPr="001B09C7">
              <w:rPr>
                <w:b/>
                <w:bCs/>
                <w:i/>
                <w:iCs/>
                <w:color w:val="000000" w:themeColor="text1"/>
                <w:sz w:val="28"/>
                <w:szCs w:val="28"/>
              </w:rPr>
              <w:t>познавательных действий</w:t>
            </w:r>
            <w:r w:rsidRPr="001B09C7">
              <w:rPr>
                <w:color w:val="000000" w:themeColor="text1"/>
                <w:sz w:val="28"/>
                <w:szCs w:val="28"/>
              </w:rPr>
              <w:t xml:space="preserve"> детей группы (мето</w:t>
            </w:r>
            <w:r w:rsidRPr="001B09C7">
              <w:rPr>
                <w:color w:val="000000" w:themeColor="text1"/>
                <w:sz w:val="28"/>
                <w:szCs w:val="28"/>
              </w:rPr>
              <w:softHyphen/>
              <w:t>ды и темы детского экспериментирования).</w:t>
            </w:r>
          </w:p>
          <w:p w:rsidR="00B03745" w:rsidRPr="001B09C7" w:rsidRDefault="00B03745" w:rsidP="00563E1F">
            <w:pPr>
              <w:numPr>
                <w:ilvl w:val="0"/>
                <w:numId w:val="51"/>
              </w:numPr>
              <w:ind w:left="0" w:firstLine="709"/>
              <w:jc w:val="both"/>
              <w:rPr>
                <w:color w:val="000000" w:themeColor="text1"/>
                <w:sz w:val="28"/>
                <w:szCs w:val="28"/>
              </w:rPr>
            </w:pPr>
            <w:r w:rsidRPr="001B09C7">
              <w:rPr>
                <w:color w:val="000000" w:themeColor="text1"/>
                <w:sz w:val="28"/>
                <w:szCs w:val="28"/>
              </w:rPr>
              <w:t xml:space="preserve">Систематическое планирование </w:t>
            </w:r>
            <w:r w:rsidRPr="001B09C7">
              <w:rPr>
                <w:i/>
                <w:iCs/>
                <w:color w:val="000000" w:themeColor="text1"/>
                <w:sz w:val="28"/>
                <w:szCs w:val="28"/>
              </w:rPr>
              <w:t>ситуаций развития</w:t>
            </w:r>
            <w:r w:rsidRPr="001B09C7">
              <w:rPr>
                <w:color w:val="000000" w:themeColor="text1"/>
                <w:sz w:val="28"/>
                <w:szCs w:val="28"/>
              </w:rPr>
              <w:t xml:space="preserve"> и их </w:t>
            </w:r>
            <w:r w:rsidRPr="001B09C7">
              <w:rPr>
                <w:i/>
                <w:iCs/>
                <w:color w:val="000000" w:themeColor="text1"/>
                <w:sz w:val="28"/>
                <w:szCs w:val="28"/>
              </w:rPr>
              <w:t>содержательного аспекта</w:t>
            </w:r>
            <w:r w:rsidRPr="001B09C7">
              <w:rPr>
                <w:color w:val="000000" w:themeColor="text1"/>
                <w:sz w:val="28"/>
                <w:szCs w:val="28"/>
              </w:rPr>
              <w:t xml:space="preserve"> для осуществления </w:t>
            </w:r>
            <w:r w:rsidRPr="001B09C7">
              <w:rPr>
                <w:i/>
                <w:iCs/>
                <w:color w:val="000000" w:themeColor="text1"/>
                <w:sz w:val="28"/>
                <w:szCs w:val="28"/>
              </w:rPr>
              <w:t>позитивной со</w:t>
            </w:r>
            <w:r w:rsidRPr="001B09C7">
              <w:rPr>
                <w:i/>
                <w:iCs/>
                <w:color w:val="000000" w:themeColor="text1"/>
                <w:sz w:val="28"/>
                <w:szCs w:val="28"/>
              </w:rPr>
              <w:softHyphen/>
              <w:t>циализации</w:t>
            </w:r>
            <w:r w:rsidRPr="001B09C7">
              <w:rPr>
                <w:color w:val="000000" w:themeColor="text1"/>
                <w:sz w:val="28"/>
                <w:szCs w:val="28"/>
              </w:rPr>
              <w:t xml:space="preserve"> детей.</w:t>
            </w:r>
          </w:p>
          <w:p w:rsidR="00B03745" w:rsidRPr="001B09C7" w:rsidRDefault="00B03745" w:rsidP="00563E1F">
            <w:pPr>
              <w:numPr>
                <w:ilvl w:val="0"/>
                <w:numId w:val="51"/>
              </w:numPr>
              <w:ind w:left="0" w:firstLine="709"/>
              <w:jc w:val="both"/>
              <w:rPr>
                <w:color w:val="000000" w:themeColor="text1"/>
                <w:sz w:val="28"/>
                <w:szCs w:val="28"/>
              </w:rPr>
            </w:pPr>
            <w:r w:rsidRPr="001B09C7">
              <w:rPr>
                <w:color w:val="000000" w:themeColor="text1"/>
                <w:sz w:val="28"/>
                <w:szCs w:val="28"/>
              </w:rPr>
              <w:t xml:space="preserve">Ежедневное планирование различных </w:t>
            </w:r>
            <w:r w:rsidRPr="001B09C7">
              <w:rPr>
                <w:i/>
                <w:iCs/>
                <w:color w:val="000000" w:themeColor="text1"/>
                <w:sz w:val="28"/>
                <w:szCs w:val="28"/>
              </w:rPr>
              <w:t>видов общения; всех видов игровой деятельности; познавательно-исследователь</w:t>
            </w:r>
            <w:r w:rsidRPr="001B09C7">
              <w:rPr>
                <w:i/>
                <w:iCs/>
                <w:color w:val="000000" w:themeColor="text1"/>
                <w:sz w:val="28"/>
                <w:szCs w:val="28"/>
              </w:rPr>
              <w:softHyphen/>
              <w:t>ской</w:t>
            </w:r>
            <w:r w:rsidRPr="001B09C7">
              <w:rPr>
                <w:color w:val="000000" w:themeColor="text1"/>
                <w:sz w:val="28"/>
                <w:szCs w:val="28"/>
              </w:rPr>
              <w:t xml:space="preserve"> и </w:t>
            </w:r>
            <w:r w:rsidRPr="001B09C7">
              <w:rPr>
                <w:i/>
                <w:iCs/>
                <w:color w:val="000000" w:themeColor="text1"/>
                <w:sz w:val="28"/>
                <w:szCs w:val="28"/>
              </w:rPr>
              <w:t>творческой деятельности.</w:t>
            </w:r>
          </w:p>
          <w:p w:rsidR="00B03745" w:rsidRPr="001B09C7" w:rsidRDefault="00B03745" w:rsidP="00563E1F">
            <w:pPr>
              <w:numPr>
                <w:ilvl w:val="0"/>
                <w:numId w:val="51"/>
              </w:numPr>
              <w:ind w:left="0" w:firstLine="709"/>
              <w:jc w:val="both"/>
              <w:rPr>
                <w:color w:val="000000" w:themeColor="text1"/>
                <w:sz w:val="28"/>
                <w:szCs w:val="28"/>
              </w:rPr>
            </w:pPr>
            <w:r w:rsidRPr="001B09C7">
              <w:rPr>
                <w:color w:val="000000" w:themeColor="text1"/>
                <w:sz w:val="28"/>
                <w:szCs w:val="28"/>
              </w:rPr>
              <w:t>Ежедневное планирование различных видов образователь</w:t>
            </w:r>
            <w:r w:rsidRPr="001B09C7">
              <w:rPr>
                <w:color w:val="000000" w:themeColor="text1"/>
                <w:sz w:val="28"/>
                <w:szCs w:val="28"/>
              </w:rPr>
              <w:softHyphen/>
              <w:t xml:space="preserve">ной деятельности и </w:t>
            </w:r>
            <w:r w:rsidRPr="001B09C7">
              <w:rPr>
                <w:i/>
                <w:iCs/>
                <w:color w:val="000000" w:themeColor="text1"/>
                <w:sz w:val="28"/>
                <w:szCs w:val="28"/>
              </w:rPr>
              <w:t>культурных практик</w:t>
            </w:r>
            <w:r w:rsidRPr="001B09C7">
              <w:rPr>
                <w:color w:val="000000" w:themeColor="text1"/>
                <w:sz w:val="28"/>
                <w:szCs w:val="28"/>
              </w:rPr>
              <w:t xml:space="preserve"> с целью осуществле</w:t>
            </w:r>
            <w:r w:rsidRPr="001B09C7">
              <w:rPr>
                <w:color w:val="000000" w:themeColor="text1"/>
                <w:sz w:val="28"/>
                <w:szCs w:val="28"/>
              </w:rPr>
              <w:softHyphen/>
              <w:t>ния приобщения детей к традициям семьи и общества.</w:t>
            </w:r>
          </w:p>
          <w:p w:rsidR="00B03745" w:rsidRPr="001B09C7" w:rsidRDefault="00B03745" w:rsidP="00563E1F">
            <w:pPr>
              <w:numPr>
                <w:ilvl w:val="0"/>
                <w:numId w:val="51"/>
              </w:numPr>
              <w:ind w:left="0" w:firstLine="709"/>
              <w:jc w:val="both"/>
              <w:rPr>
                <w:color w:val="000000" w:themeColor="text1"/>
                <w:sz w:val="28"/>
                <w:szCs w:val="28"/>
              </w:rPr>
            </w:pPr>
            <w:r w:rsidRPr="001B09C7">
              <w:rPr>
                <w:color w:val="000000" w:themeColor="text1"/>
                <w:sz w:val="28"/>
                <w:szCs w:val="28"/>
              </w:rPr>
              <w:t xml:space="preserve">Системное планирование всех видов </w:t>
            </w:r>
            <w:r w:rsidRPr="001B09C7">
              <w:rPr>
                <w:i/>
                <w:iCs/>
                <w:color w:val="000000" w:themeColor="text1"/>
                <w:sz w:val="28"/>
                <w:szCs w:val="28"/>
              </w:rPr>
              <w:t>методов образова</w:t>
            </w:r>
            <w:r w:rsidRPr="001B09C7">
              <w:rPr>
                <w:i/>
                <w:iCs/>
                <w:color w:val="000000" w:themeColor="text1"/>
                <w:sz w:val="28"/>
                <w:szCs w:val="28"/>
              </w:rPr>
              <w:softHyphen/>
              <w:t>тельных проектов.</w:t>
            </w:r>
          </w:p>
          <w:p w:rsidR="00B03745" w:rsidRPr="001B09C7" w:rsidRDefault="00B03745" w:rsidP="00563E1F">
            <w:pPr>
              <w:numPr>
                <w:ilvl w:val="0"/>
                <w:numId w:val="51"/>
              </w:numPr>
              <w:ind w:left="0" w:firstLine="709"/>
              <w:jc w:val="both"/>
              <w:rPr>
                <w:color w:val="000000" w:themeColor="text1"/>
                <w:sz w:val="28"/>
                <w:szCs w:val="28"/>
              </w:rPr>
            </w:pPr>
            <w:r w:rsidRPr="001B09C7">
              <w:rPr>
                <w:color w:val="000000" w:themeColor="text1"/>
                <w:sz w:val="28"/>
                <w:szCs w:val="28"/>
              </w:rPr>
              <w:t>Планирование соответствующих тем, методов и видов де</w:t>
            </w:r>
            <w:r w:rsidRPr="001B09C7">
              <w:rPr>
                <w:color w:val="000000" w:themeColor="text1"/>
                <w:sz w:val="28"/>
                <w:szCs w:val="28"/>
              </w:rPr>
              <w:softHyphen/>
              <w:t xml:space="preserve">ятельности, учитывающих </w:t>
            </w:r>
            <w:r w:rsidRPr="001B09C7">
              <w:rPr>
                <w:i/>
                <w:iCs/>
                <w:color w:val="000000" w:themeColor="text1"/>
                <w:sz w:val="28"/>
                <w:szCs w:val="28"/>
              </w:rPr>
              <w:t>специфику этнокультурных</w:t>
            </w:r>
            <w:r w:rsidRPr="001B09C7">
              <w:rPr>
                <w:color w:val="000000" w:themeColor="text1"/>
                <w:sz w:val="28"/>
                <w:szCs w:val="28"/>
              </w:rPr>
              <w:t xml:space="preserve"> условий.</w:t>
            </w:r>
          </w:p>
          <w:p w:rsidR="00B03745" w:rsidRPr="001B09C7" w:rsidRDefault="00B03745" w:rsidP="00563E1F">
            <w:pPr>
              <w:numPr>
                <w:ilvl w:val="0"/>
                <w:numId w:val="51"/>
              </w:numPr>
              <w:ind w:left="0" w:firstLine="709"/>
              <w:jc w:val="both"/>
              <w:rPr>
                <w:color w:val="000000" w:themeColor="text1"/>
                <w:sz w:val="28"/>
                <w:szCs w:val="28"/>
              </w:rPr>
            </w:pPr>
            <w:r w:rsidRPr="001B09C7">
              <w:rPr>
                <w:color w:val="000000" w:themeColor="text1"/>
                <w:sz w:val="28"/>
                <w:szCs w:val="28"/>
              </w:rPr>
              <w:t xml:space="preserve">Планирование методов и приемов </w:t>
            </w:r>
            <w:r w:rsidRPr="001B09C7">
              <w:rPr>
                <w:i/>
                <w:iCs/>
                <w:color w:val="000000" w:themeColor="text1"/>
                <w:sz w:val="28"/>
                <w:szCs w:val="28"/>
              </w:rPr>
              <w:t>развития коммуника</w:t>
            </w:r>
            <w:r w:rsidRPr="001B09C7">
              <w:rPr>
                <w:i/>
                <w:iCs/>
                <w:color w:val="000000" w:themeColor="text1"/>
                <w:sz w:val="28"/>
                <w:szCs w:val="28"/>
              </w:rPr>
              <w:softHyphen/>
              <w:t>тивных способностей,</w:t>
            </w:r>
            <w:r w:rsidRPr="001B09C7">
              <w:rPr>
                <w:color w:val="000000" w:themeColor="text1"/>
                <w:sz w:val="28"/>
                <w:szCs w:val="28"/>
              </w:rPr>
              <w:t xml:space="preserve"> формирующих у </w:t>
            </w:r>
            <w:r w:rsidRPr="001B09C7">
              <w:rPr>
                <w:i/>
                <w:iCs/>
                <w:color w:val="000000" w:themeColor="text1"/>
                <w:sz w:val="28"/>
                <w:szCs w:val="28"/>
              </w:rPr>
              <w:t>детей</w:t>
            </w:r>
            <w:r w:rsidRPr="001B09C7">
              <w:rPr>
                <w:color w:val="000000" w:themeColor="text1"/>
                <w:sz w:val="28"/>
                <w:szCs w:val="28"/>
              </w:rPr>
              <w:t xml:space="preserve"> позитивные и доброжелательные </w:t>
            </w:r>
            <w:r w:rsidRPr="001B09C7">
              <w:rPr>
                <w:i/>
                <w:iCs/>
                <w:color w:val="000000" w:themeColor="text1"/>
                <w:sz w:val="28"/>
                <w:szCs w:val="28"/>
              </w:rPr>
              <w:t>отношения в группе.</w:t>
            </w:r>
          </w:p>
          <w:p w:rsidR="00B03745" w:rsidRPr="001B09C7" w:rsidRDefault="00B03745" w:rsidP="00563E1F">
            <w:pPr>
              <w:numPr>
                <w:ilvl w:val="0"/>
                <w:numId w:val="51"/>
              </w:numPr>
              <w:ind w:left="0" w:firstLine="709"/>
              <w:jc w:val="both"/>
              <w:rPr>
                <w:color w:val="000000" w:themeColor="text1"/>
                <w:sz w:val="28"/>
                <w:szCs w:val="28"/>
              </w:rPr>
            </w:pPr>
            <w:r w:rsidRPr="001B09C7">
              <w:rPr>
                <w:color w:val="000000" w:themeColor="text1"/>
                <w:sz w:val="28"/>
                <w:szCs w:val="28"/>
              </w:rPr>
              <w:t xml:space="preserve">Регулярное планирование проведения культурных практик по восприятию </w:t>
            </w:r>
            <w:r w:rsidRPr="001B09C7">
              <w:rPr>
                <w:i/>
                <w:iCs/>
                <w:color w:val="000000" w:themeColor="text1"/>
                <w:sz w:val="28"/>
                <w:szCs w:val="28"/>
              </w:rPr>
              <w:t>художественной литературы</w:t>
            </w:r>
            <w:r w:rsidRPr="001B09C7">
              <w:rPr>
                <w:color w:val="000000" w:themeColor="text1"/>
                <w:sz w:val="28"/>
                <w:szCs w:val="28"/>
              </w:rPr>
              <w:t xml:space="preserve"> и </w:t>
            </w:r>
            <w:r w:rsidRPr="001B09C7">
              <w:rPr>
                <w:i/>
                <w:iCs/>
                <w:color w:val="000000" w:themeColor="text1"/>
                <w:sz w:val="28"/>
                <w:szCs w:val="28"/>
              </w:rPr>
              <w:t>фольклора.</w:t>
            </w:r>
          </w:p>
          <w:p w:rsidR="00B03745" w:rsidRPr="001B09C7" w:rsidRDefault="00B03745" w:rsidP="00563E1F">
            <w:pPr>
              <w:numPr>
                <w:ilvl w:val="0"/>
                <w:numId w:val="51"/>
              </w:numPr>
              <w:ind w:left="0" w:firstLine="709"/>
              <w:jc w:val="both"/>
              <w:rPr>
                <w:color w:val="000000" w:themeColor="text1"/>
                <w:sz w:val="28"/>
                <w:szCs w:val="28"/>
              </w:rPr>
            </w:pPr>
            <w:r w:rsidRPr="001B09C7">
              <w:rPr>
                <w:color w:val="000000" w:themeColor="text1"/>
                <w:sz w:val="28"/>
                <w:szCs w:val="28"/>
              </w:rPr>
              <w:t xml:space="preserve">Указание при планировании </w:t>
            </w:r>
            <w:r w:rsidRPr="001B09C7">
              <w:rPr>
                <w:i/>
                <w:iCs/>
                <w:color w:val="000000" w:themeColor="text1"/>
                <w:sz w:val="28"/>
                <w:szCs w:val="28"/>
              </w:rPr>
              <w:t xml:space="preserve">конкретного содержания </w:t>
            </w:r>
            <w:r w:rsidRPr="001B09C7">
              <w:rPr>
                <w:color w:val="000000" w:themeColor="text1"/>
                <w:sz w:val="28"/>
                <w:szCs w:val="28"/>
              </w:rPr>
              <w:t xml:space="preserve">и </w:t>
            </w:r>
            <w:r w:rsidRPr="001B09C7">
              <w:rPr>
                <w:i/>
                <w:iCs/>
                <w:color w:val="000000" w:themeColor="text1"/>
                <w:sz w:val="28"/>
                <w:szCs w:val="28"/>
              </w:rPr>
              <w:t>методов</w:t>
            </w:r>
            <w:r w:rsidRPr="001B09C7">
              <w:rPr>
                <w:color w:val="000000" w:themeColor="text1"/>
                <w:sz w:val="28"/>
                <w:szCs w:val="28"/>
              </w:rPr>
              <w:t xml:space="preserve"> обучения детей навыкам элементарного бытового труда.</w:t>
            </w:r>
          </w:p>
        </w:tc>
      </w:tr>
    </w:tbl>
    <w:p w:rsidR="00B03745" w:rsidRDefault="00B03745" w:rsidP="00B03745">
      <w:pPr>
        <w:tabs>
          <w:tab w:val="left" w:pos="14169"/>
        </w:tabs>
        <w:rPr>
          <w:b/>
          <w:sz w:val="28"/>
          <w:szCs w:val="28"/>
        </w:rPr>
        <w:sectPr w:rsidR="00B03745" w:rsidSect="00856F05">
          <w:pgSz w:w="11906" w:h="16838"/>
          <w:pgMar w:top="1134" w:right="851" w:bottom="1134" w:left="1701" w:header="709" w:footer="709" w:gutter="0"/>
          <w:cols w:space="708"/>
          <w:docGrid w:linePitch="360"/>
        </w:sectPr>
      </w:pPr>
    </w:p>
    <w:p w:rsidR="00D00078" w:rsidRPr="00856F05" w:rsidRDefault="00856F05" w:rsidP="006F1930">
      <w:pPr>
        <w:tabs>
          <w:tab w:val="left" w:pos="14169"/>
        </w:tabs>
        <w:jc w:val="center"/>
        <w:rPr>
          <w:b/>
          <w:sz w:val="28"/>
          <w:szCs w:val="28"/>
        </w:rPr>
      </w:pPr>
      <w:r w:rsidRPr="00856F05">
        <w:rPr>
          <w:b/>
          <w:sz w:val="28"/>
          <w:szCs w:val="28"/>
        </w:rPr>
        <w:lastRenderedPageBreak/>
        <w:t>Примерная циклограмма планирования образовательной деятельности при пятидневной рабочей неделе</w:t>
      </w:r>
    </w:p>
    <w:p w:rsidR="00D00078" w:rsidRDefault="00D00078" w:rsidP="00D00078">
      <w:pPr>
        <w:tabs>
          <w:tab w:val="left" w:pos="14169"/>
        </w:tabs>
        <w:ind w:firstLine="709"/>
        <w:jc w:val="center"/>
        <w:rPr>
          <w:b/>
          <w:sz w:val="28"/>
          <w:szCs w:val="28"/>
        </w:rPr>
      </w:pPr>
    </w:p>
    <w:tbl>
      <w:tblPr>
        <w:tblStyle w:val="a7"/>
        <w:tblW w:w="15046" w:type="dxa"/>
        <w:tblLayout w:type="fixed"/>
        <w:tblLook w:val="04A0" w:firstRow="1" w:lastRow="0" w:firstColumn="1" w:lastColumn="0" w:noHBand="0" w:noVBand="1"/>
      </w:tblPr>
      <w:tblGrid>
        <w:gridCol w:w="817"/>
        <w:gridCol w:w="3127"/>
        <w:gridCol w:w="2664"/>
        <w:gridCol w:w="2664"/>
        <w:gridCol w:w="2887"/>
        <w:gridCol w:w="2887"/>
      </w:tblGrid>
      <w:tr w:rsidR="00856F05" w:rsidRPr="00463E7D" w:rsidTr="00B03745">
        <w:trPr>
          <w:trHeight w:val="148"/>
        </w:trPr>
        <w:tc>
          <w:tcPr>
            <w:tcW w:w="817" w:type="dxa"/>
          </w:tcPr>
          <w:p w:rsidR="00856F05" w:rsidRPr="00463E7D" w:rsidRDefault="00856F05" w:rsidP="001B113E">
            <w:pPr>
              <w:jc w:val="both"/>
              <w:rPr>
                <w:sz w:val="20"/>
                <w:szCs w:val="20"/>
              </w:rPr>
            </w:pPr>
            <w:r w:rsidRPr="00463E7D">
              <w:rPr>
                <w:sz w:val="20"/>
                <w:szCs w:val="20"/>
              </w:rPr>
              <w:t>№  п/п</w:t>
            </w:r>
          </w:p>
        </w:tc>
        <w:tc>
          <w:tcPr>
            <w:tcW w:w="3127" w:type="dxa"/>
          </w:tcPr>
          <w:p w:rsidR="00856F05" w:rsidRPr="00463E7D" w:rsidRDefault="00856F05" w:rsidP="001B113E">
            <w:pPr>
              <w:jc w:val="both"/>
              <w:rPr>
                <w:sz w:val="20"/>
                <w:szCs w:val="20"/>
              </w:rPr>
            </w:pPr>
            <w:r w:rsidRPr="00463E7D">
              <w:rPr>
                <w:sz w:val="20"/>
                <w:szCs w:val="20"/>
              </w:rPr>
              <w:t xml:space="preserve">Понедельник </w:t>
            </w:r>
          </w:p>
        </w:tc>
        <w:tc>
          <w:tcPr>
            <w:tcW w:w="2664" w:type="dxa"/>
          </w:tcPr>
          <w:p w:rsidR="00856F05" w:rsidRPr="00463E7D" w:rsidRDefault="00856F05" w:rsidP="001B113E">
            <w:pPr>
              <w:jc w:val="both"/>
              <w:rPr>
                <w:sz w:val="20"/>
                <w:szCs w:val="20"/>
              </w:rPr>
            </w:pPr>
            <w:r w:rsidRPr="00463E7D">
              <w:rPr>
                <w:sz w:val="20"/>
                <w:szCs w:val="20"/>
              </w:rPr>
              <w:t xml:space="preserve">Вторник </w:t>
            </w:r>
          </w:p>
        </w:tc>
        <w:tc>
          <w:tcPr>
            <w:tcW w:w="2664" w:type="dxa"/>
          </w:tcPr>
          <w:p w:rsidR="00856F05" w:rsidRPr="00463E7D" w:rsidRDefault="00856F05" w:rsidP="001B113E">
            <w:pPr>
              <w:jc w:val="both"/>
              <w:rPr>
                <w:sz w:val="20"/>
                <w:szCs w:val="20"/>
              </w:rPr>
            </w:pPr>
            <w:r w:rsidRPr="00463E7D">
              <w:rPr>
                <w:sz w:val="20"/>
                <w:szCs w:val="20"/>
              </w:rPr>
              <w:t xml:space="preserve">Среда </w:t>
            </w:r>
          </w:p>
        </w:tc>
        <w:tc>
          <w:tcPr>
            <w:tcW w:w="2887" w:type="dxa"/>
          </w:tcPr>
          <w:p w:rsidR="00856F05" w:rsidRPr="00463E7D" w:rsidRDefault="00856F05" w:rsidP="001B113E">
            <w:pPr>
              <w:jc w:val="both"/>
              <w:rPr>
                <w:sz w:val="20"/>
                <w:szCs w:val="20"/>
              </w:rPr>
            </w:pPr>
            <w:r w:rsidRPr="00463E7D">
              <w:rPr>
                <w:sz w:val="20"/>
                <w:szCs w:val="20"/>
              </w:rPr>
              <w:t xml:space="preserve">Четверг </w:t>
            </w:r>
          </w:p>
        </w:tc>
        <w:tc>
          <w:tcPr>
            <w:tcW w:w="2887" w:type="dxa"/>
          </w:tcPr>
          <w:p w:rsidR="00856F05" w:rsidRPr="00463E7D" w:rsidRDefault="00856F05" w:rsidP="001B113E">
            <w:pPr>
              <w:jc w:val="both"/>
              <w:rPr>
                <w:sz w:val="20"/>
                <w:szCs w:val="20"/>
              </w:rPr>
            </w:pPr>
            <w:r w:rsidRPr="00463E7D">
              <w:rPr>
                <w:sz w:val="20"/>
                <w:szCs w:val="20"/>
              </w:rPr>
              <w:t xml:space="preserve">Пятница </w:t>
            </w:r>
          </w:p>
        </w:tc>
      </w:tr>
      <w:tr w:rsidR="00856F05" w:rsidRPr="00463E7D" w:rsidTr="00B03745">
        <w:trPr>
          <w:trHeight w:val="148"/>
        </w:trPr>
        <w:tc>
          <w:tcPr>
            <w:tcW w:w="15046" w:type="dxa"/>
            <w:gridSpan w:val="6"/>
          </w:tcPr>
          <w:p w:rsidR="00856F05" w:rsidRPr="00B03745" w:rsidRDefault="00856F05" w:rsidP="00B03745">
            <w:pPr>
              <w:pStyle w:val="a3"/>
              <w:numPr>
                <w:ilvl w:val="0"/>
                <w:numId w:val="52"/>
              </w:numPr>
              <w:spacing w:after="0" w:line="240" w:lineRule="auto"/>
              <w:contextualSpacing w:val="0"/>
              <w:jc w:val="center"/>
              <w:rPr>
                <w:rFonts w:ascii="Times New Roman" w:hAnsi="Times New Roman"/>
                <w:b/>
                <w:sz w:val="18"/>
                <w:szCs w:val="18"/>
              </w:rPr>
            </w:pPr>
            <w:r w:rsidRPr="00B03745">
              <w:rPr>
                <w:rFonts w:ascii="Times New Roman" w:hAnsi="Times New Roman"/>
                <w:b/>
                <w:sz w:val="18"/>
                <w:szCs w:val="18"/>
              </w:rPr>
              <w:t>Утренний прием</w:t>
            </w:r>
          </w:p>
        </w:tc>
      </w:tr>
      <w:tr w:rsidR="00856F05" w:rsidRPr="00463E7D" w:rsidTr="00B03745">
        <w:trPr>
          <w:trHeight w:val="148"/>
        </w:trPr>
        <w:tc>
          <w:tcPr>
            <w:tcW w:w="817" w:type="dxa"/>
          </w:tcPr>
          <w:p w:rsidR="00856F05" w:rsidRPr="00463E7D" w:rsidRDefault="00856F05" w:rsidP="001B113E">
            <w:pPr>
              <w:jc w:val="both"/>
              <w:rPr>
                <w:sz w:val="20"/>
                <w:szCs w:val="20"/>
              </w:rPr>
            </w:pPr>
            <w:r w:rsidRPr="00463E7D">
              <w:rPr>
                <w:sz w:val="20"/>
                <w:szCs w:val="20"/>
              </w:rPr>
              <w:t xml:space="preserve">1.1 </w:t>
            </w:r>
          </w:p>
        </w:tc>
        <w:tc>
          <w:tcPr>
            <w:tcW w:w="3127" w:type="dxa"/>
          </w:tcPr>
          <w:p w:rsidR="00856F05" w:rsidRPr="00D00078" w:rsidRDefault="00856F05" w:rsidP="001B113E">
            <w:pPr>
              <w:jc w:val="both"/>
              <w:rPr>
                <w:sz w:val="18"/>
                <w:szCs w:val="18"/>
              </w:rPr>
            </w:pPr>
            <w:r w:rsidRPr="00D00078">
              <w:rPr>
                <w:sz w:val="18"/>
                <w:szCs w:val="18"/>
              </w:rPr>
              <w:t xml:space="preserve">Организация приема детей с использованием художественного слова </w:t>
            </w:r>
          </w:p>
          <w:p w:rsidR="00856F05" w:rsidRPr="00D00078" w:rsidRDefault="00856F05" w:rsidP="001B113E">
            <w:pPr>
              <w:jc w:val="both"/>
              <w:rPr>
                <w:sz w:val="18"/>
                <w:szCs w:val="18"/>
              </w:rPr>
            </w:pPr>
          </w:p>
        </w:tc>
        <w:tc>
          <w:tcPr>
            <w:tcW w:w="2664" w:type="dxa"/>
          </w:tcPr>
          <w:p w:rsidR="00856F05" w:rsidRPr="00D00078" w:rsidRDefault="00856F05" w:rsidP="001B113E">
            <w:pPr>
              <w:jc w:val="both"/>
              <w:rPr>
                <w:sz w:val="18"/>
                <w:szCs w:val="18"/>
              </w:rPr>
            </w:pPr>
            <w:r w:rsidRPr="00D00078">
              <w:rPr>
                <w:sz w:val="18"/>
                <w:szCs w:val="18"/>
              </w:rPr>
              <w:t xml:space="preserve">Утренняя гимнастика </w:t>
            </w:r>
          </w:p>
          <w:p w:rsidR="00856F05" w:rsidRPr="00D00078" w:rsidRDefault="00856F05" w:rsidP="001B113E">
            <w:pPr>
              <w:jc w:val="both"/>
              <w:rPr>
                <w:sz w:val="18"/>
                <w:szCs w:val="18"/>
              </w:rPr>
            </w:pPr>
          </w:p>
        </w:tc>
        <w:tc>
          <w:tcPr>
            <w:tcW w:w="2664" w:type="dxa"/>
          </w:tcPr>
          <w:p w:rsidR="00856F05" w:rsidRPr="00D00078" w:rsidRDefault="00856F05" w:rsidP="001B113E">
            <w:pPr>
              <w:jc w:val="both"/>
              <w:rPr>
                <w:sz w:val="18"/>
                <w:szCs w:val="18"/>
              </w:rPr>
            </w:pPr>
            <w:r w:rsidRPr="00D00078">
              <w:rPr>
                <w:sz w:val="18"/>
                <w:szCs w:val="18"/>
              </w:rPr>
              <w:t>Организация «тематического» утреннего приема детей в форме коммуникативной практики «Удивительный мир вокруг»</w:t>
            </w:r>
          </w:p>
        </w:tc>
        <w:tc>
          <w:tcPr>
            <w:tcW w:w="2887" w:type="dxa"/>
          </w:tcPr>
          <w:p w:rsidR="00856F05" w:rsidRPr="00D00078" w:rsidRDefault="00856F05" w:rsidP="001B113E">
            <w:pPr>
              <w:jc w:val="both"/>
              <w:rPr>
                <w:sz w:val="18"/>
                <w:szCs w:val="18"/>
              </w:rPr>
            </w:pPr>
            <w:r w:rsidRPr="00D00078">
              <w:rPr>
                <w:sz w:val="18"/>
                <w:szCs w:val="18"/>
              </w:rPr>
              <w:t>Утренняя гимнастика с музыкальным сопровождением</w:t>
            </w:r>
          </w:p>
          <w:p w:rsidR="00856F05" w:rsidRPr="00D00078" w:rsidRDefault="00856F05" w:rsidP="001B113E">
            <w:pPr>
              <w:jc w:val="both"/>
              <w:rPr>
                <w:sz w:val="18"/>
                <w:szCs w:val="18"/>
              </w:rPr>
            </w:pPr>
            <w:r w:rsidRPr="00D00078">
              <w:rPr>
                <w:sz w:val="18"/>
                <w:szCs w:val="18"/>
              </w:rPr>
              <w:t xml:space="preserve"> </w:t>
            </w:r>
          </w:p>
        </w:tc>
        <w:tc>
          <w:tcPr>
            <w:tcW w:w="2887" w:type="dxa"/>
          </w:tcPr>
          <w:p w:rsidR="00856F05" w:rsidRPr="00D00078" w:rsidRDefault="00856F05" w:rsidP="001B113E">
            <w:pPr>
              <w:jc w:val="both"/>
              <w:rPr>
                <w:sz w:val="18"/>
                <w:szCs w:val="18"/>
              </w:rPr>
            </w:pPr>
            <w:r w:rsidRPr="00D00078">
              <w:rPr>
                <w:sz w:val="18"/>
                <w:szCs w:val="18"/>
              </w:rPr>
              <w:t>Утренняя гимнастика</w:t>
            </w:r>
          </w:p>
          <w:p w:rsidR="00856F05" w:rsidRPr="00D00078" w:rsidRDefault="00856F05" w:rsidP="001B113E">
            <w:pPr>
              <w:jc w:val="both"/>
              <w:rPr>
                <w:sz w:val="18"/>
                <w:szCs w:val="18"/>
              </w:rPr>
            </w:pPr>
          </w:p>
        </w:tc>
      </w:tr>
      <w:tr w:rsidR="00856F05" w:rsidRPr="00463E7D" w:rsidTr="00B03745">
        <w:trPr>
          <w:trHeight w:val="514"/>
        </w:trPr>
        <w:tc>
          <w:tcPr>
            <w:tcW w:w="817" w:type="dxa"/>
          </w:tcPr>
          <w:p w:rsidR="00856F05" w:rsidRPr="00463E7D" w:rsidRDefault="00856F05" w:rsidP="001B113E">
            <w:pPr>
              <w:jc w:val="both"/>
              <w:rPr>
                <w:sz w:val="20"/>
                <w:szCs w:val="20"/>
              </w:rPr>
            </w:pPr>
            <w:r w:rsidRPr="00463E7D">
              <w:rPr>
                <w:sz w:val="20"/>
                <w:szCs w:val="20"/>
              </w:rPr>
              <w:t xml:space="preserve">1.2 </w:t>
            </w:r>
          </w:p>
        </w:tc>
        <w:tc>
          <w:tcPr>
            <w:tcW w:w="3127" w:type="dxa"/>
          </w:tcPr>
          <w:p w:rsidR="00856F05" w:rsidRPr="00D00078" w:rsidRDefault="00856F05" w:rsidP="001B113E">
            <w:pPr>
              <w:jc w:val="both"/>
              <w:rPr>
                <w:sz w:val="18"/>
                <w:szCs w:val="18"/>
              </w:rPr>
            </w:pPr>
            <w:r w:rsidRPr="00D00078">
              <w:rPr>
                <w:sz w:val="18"/>
                <w:szCs w:val="18"/>
              </w:rPr>
              <w:t xml:space="preserve">Утренняя гимнастика в сюжетно-игровой форме </w:t>
            </w:r>
          </w:p>
          <w:p w:rsidR="00856F05" w:rsidRPr="00D00078" w:rsidRDefault="00856F05" w:rsidP="001B113E">
            <w:pPr>
              <w:jc w:val="both"/>
              <w:rPr>
                <w:sz w:val="18"/>
                <w:szCs w:val="18"/>
              </w:rPr>
            </w:pPr>
          </w:p>
        </w:tc>
        <w:tc>
          <w:tcPr>
            <w:tcW w:w="2664" w:type="dxa"/>
          </w:tcPr>
          <w:p w:rsidR="00856F05" w:rsidRPr="00D00078" w:rsidRDefault="00856F05" w:rsidP="001B113E">
            <w:pPr>
              <w:jc w:val="both"/>
              <w:rPr>
                <w:sz w:val="18"/>
                <w:szCs w:val="18"/>
              </w:rPr>
            </w:pPr>
            <w:r w:rsidRPr="00D00078">
              <w:rPr>
                <w:sz w:val="18"/>
                <w:szCs w:val="18"/>
              </w:rPr>
              <w:t xml:space="preserve">Ситуативная беседа после гимнастики </w:t>
            </w:r>
          </w:p>
          <w:p w:rsidR="00856F05" w:rsidRPr="00D00078" w:rsidRDefault="00856F05" w:rsidP="001B113E">
            <w:pPr>
              <w:jc w:val="both"/>
              <w:rPr>
                <w:sz w:val="18"/>
                <w:szCs w:val="18"/>
              </w:rPr>
            </w:pPr>
          </w:p>
        </w:tc>
        <w:tc>
          <w:tcPr>
            <w:tcW w:w="2664" w:type="dxa"/>
          </w:tcPr>
          <w:p w:rsidR="00856F05" w:rsidRPr="00D00078" w:rsidRDefault="00856F05" w:rsidP="001B113E">
            <w:pPr>
              <w:jc w:val="both"/>
              <w:rPr>
                <w:sz w:val="18"/>
                <w:szCs w:val="18"/>
              </w:rPr>
            </w:pPr>
            <w:r w:rsidRPr="00D00078">
              <w:rPr>
                <w:sz w:val="18"/>
                <w:szCs w:val="18"/>
              </w:rPr>
              <w:t xml:space="preserve">Утреня гимнастика в игровой форме </w:t>
            </w:r>
          </w:p>
          <w:p w:rsidR="00856F05" w:rsidRPr="00D00078" w:rsidRDefault="00856F05" w:rsidP="001B113E">
            <w:pPr>
              <w:jc w:val="both"/>
              <w:rPr>
                <w:sz w:val="18"/>
                <w:szCs w:val="18"/>
              </w:rPr>
            </w:pPr>
          </w:p>
        </w:tc>
        <w:tc>
          <w:tcPr>
            <w:tcW w:w="2887" w:type="dxa"/>
          </w:tcPr>
          <w:p w:rsidR="00856F05" w:rsidRPr="00D00078" w:rsidRDefault="00856F05" w:rsidP="001B113E">
            <w:pPr>
              <w:jc w:val="both"/>
              <w:rPr>
                <w:sz w:val="18"/>
                <w:szCs w:val="18"/>
              </w:rPr>
            </w:pPr>
            <w:r w:rsidRPr="00D00078">
              <w:rPr>
                <w:sz w:val="18"/>
                <w:szCs w:val="18"/>
              </w:rPr>
              <w:t xml:space="preserve">Ситуативная беседа о красоте движений и пользе упражнений для здоровья </w:t>
            </w:r>
          </w:p>
        </w:tc>
        <w:tc>
          <w:tcPr>
            <w:tcW w:w="2887" w:type="dxa"/>
          </w:tcPr>
          <w:p w:rsidR="00856F05" w:rsidRPr="00D00078" w:rsidRDefault="00856F05" w:rsidP="001B113E">
            <w:pPr>
              <w:jc w:val="both"/>
              <w:rPr>
                <w:sz w:val="18"/>
                <w:szCs w:val="18"/>
              </w:rPr>
            </w:pPr>
            <w:r w:rsidRPr="00D00078">
              <w:rPr>
                <w:sz w:val="18"/>
                <w:szCs w:val="18"/>
              </w:rPr>
              <w:t xml:space="preserve">Ситуативная гимнастика после гимнастики </w:t>
            </w:r>
          </w:p>
        </w:tc>
      </w:tr>
      <w:tr w:rsidR="00856F05" w:rsidRPr="00463E7D" w:rsidTr="00B03745">
        <w:trPr>
          <w:trHeight w:val="148"/>
        </w:trPr>
        <w:tc>
          <w:tcPr>
            <w:tcW w:w="817" w:type="dxa"/>
          </w:tcPr>
          <w:p w:rsidR="00856F05" w:rsidRPr="00B03745" w:rsidRDefault="00856F05" w:rsidP="00B03745">
            <w:pPr>
              <w:jc w:val="center"/>
              <w:rPr>
                <w:b/>
                <w:sz w:val="20"/>
                <w:szCs w:val="20"/>
              </w:rPr>
            </w:pPr>
            <w:r w:rsidRPr="00B03745">
              <w:rPr>
                <w:b/>
                <w:sz w:val="20"/>
                <w:szCs w:val="20"/>
              </w:rPr>
              <w:t>2</w:t>
            </w:r>
          </w:p>
        </w:tc>
        <w:tc>
          <w:tcPr>
            <w:tcW w:w="14229" w:type="dxa"/>
            <w:gridSpan w:val="5"/>
          </w:tcPr>
          <w:p w:rsidR="00856F05" w:rsidRPr="00B03745" w:rsidRDefault="00856F05" w:rsidP="00B03745">
            <w:pPr>
              <w:jc w:val="center"/>
              <w:rPr>
                <w:b/>
                <w:sz w:val="18"/>
                <w:szCs w:val="18"/>
              </w:rPr>
            </w:pPr>
            <w:r w:rsidRPr="00B03745">
              <w:rPr>
                <w:b/>
                <w:sz w:val="18"/>
                <w:szCs w:val="18"/>
              </w:rPr>
              <w:t>Гигиенические процедуры: умывание, полоскание рта. Ситуативные разговоры с детьми о значении процедур для детей.</w:t>
            </w:r>
          </w:p>
        </w:tc>
      </w:tr>
      <w:tr w:rsidR="00856F05" w:rsidRPr="00463E7D" w:rsidTr="00B03745">
        <w:trPr>
          <w:trHeight w:val="148"/>
        </w:trPr>
        <w:tc>
          <w:tcPr>
            <w:tcW w:w="817" w:type="dxa"/>
          </w:tcPr>
          <w:p w:rsidR="00856F05" w:rsidRPr="00B03745" w:rsidRDefault="00856F05" w:rsidP="00B03745">
            <w:pPr>
              <w:jc w:val="center"/>
              <w:rPr>
                <w:b/>
                <w:sz w:val="20"/>
                <w:szCs w:val="20"/>
              </w:rPr>
            </w:pPr>
            <w:r w:rsidRPr="00B03745">
              <w:rPr>
                <w:b/>
                <w:sz w:val="20"/>
                <w:szCs w:val="20"/>
              </w:rPr>
              <w:t>3</w:t>
            </w:r>
          </w:p>
        </w:tc>
        <w:tc>
          <w:tcPr>
            <w:tcW w:w="14229" w:type="dxa"/>
            <w:gridSpan w:val="5"/>
          </w:tcPr>
          <w:p w:rsidR="00856F05" w:rsidRPr="00B03745" w:rsidRDefault="00856F05" w:rsidP="00B03745">
            <w:pPr>
              <w:jc w:val="center"/>
              <w:rPr>
                <w:b/>
                <w:sz w:val="18"/>
                <w:szCs w:val="18"/>
              </w:rPr>
            </w:pPr>
            <w:r w:rsidRPr="00B03745">
              <w:rPr>
                <w:b/>
                <w:sz w:val="18"/>
                <w:szCs w:val="18"/>
              </w:rPr>
              <w:t>Дежурство в уголке природы и по столовой. Работа с календарем, уход за растениями. Сервировка стола. Ситуативные разговоры</w:t>
            </w:r>
          </w:p>
        </w:tc>
      </w:tr>
      <w:tr w:rsidR="00856F05" w:rsidRPr="00463E7D" w:rsidTr="00B03745">
        <w:trPr>
          <w:trHeight w:val="148"/>
        </w:trPr>
        <w:tc>
          <w:tcPr>
            <w:tcW w:w="817" w:type="dxa"/>
          </w:tcPr>
          <w:p w:rsidR="00856F05" w:rsidRPr="00B03745" w:rsidRDefault="00856F05" w:rsidP="00B03745">
            <w:pPr>
              <w:jc w:val="center"/>
              <w:rPr>
                <w:b/>
                <w:sz w:val="20"/>
                <w:szCs w:val="20"/>
              </w:rPr>
            </w:pPr>
            <w:r w:rsidRPr="00B03745">
              <w:rPr>
                <w:b/>
                <w:sz w:val="20"/>
                <w:szCs w:val="20"/>
              </w:rPr>
              <w:t>4</w:t>
            </w:r>
          </w:p>
        </w:tc>
        <w:tc>
          <w:tcPr>
            <w:tcW w:w="14229" w:type="dxa"/>
            <w:gridSpan w:val="5"/>
          </w:tcPr>
          <w:p w:rsidR="00856F05" w:rsidRPr="00B03745" w:rsidRDefault="00856F05" w:rsidP="00B03745">
            <w:pPr>
              <w:jc w:val="center"/>
              <w:rPr>
                <w:b/>
                <w:sz w:val="18"/>
                <w:szCs w:val="18"/>
              </w:rPr>
            </w:pPr>
            <w:r w:rsidRPr="00B03745">
              <w:rPr>
                <w:b/>
                <w:sz w:val="18"/>
                <w:szCs w:val="18"/>
              </w:rPr>
              <w:t>Поручения или дежурство детей по подготовке к НОД, участие в расстановке и уборке инвентаря и оборудования</w:t>
            </w:r>
          </w:p>
        </w:tc>
      </w:tr>
      <w:tr w:rsidR="00856F05" w:rsidRPr="00463E7D" w:rsidTr="00B03745">
        <w:trPr>
          <w:trHeight w:val="148"/>
        </w:trPr>
        <w:tc>
          <w:tcPr>
            <w:tcW w:w="817" w:type="dxa"/>
          </w:tcPr>
          <w:p w:rsidR="00856F05" w:rsidRPr="00463E7D" w:rsidRDefault="00856F05" w:rsidP="001B113E">
            <w:pPr>
              <w:jc w:val="both"/>
              <w:rPr>
                <w:sz w:val="20"/>
                <w:szCs w:val="20"/>
              </w:rPr>
            </w:pPr>
            <w:r w:rsidRPr="00463E7D">
              <w:rPr>
                <w:sz w:val="20"/>
                <w:szCs w:val="20"/>
              </w:rPr>
              <w:t xml:space="preserve">5 </w:t>
            </w:r>
          </w:p>
        </w:tc>
        <w:tc>
          <w:tcPr>
            <w:tcW w:w="3127" w:type="dxa"/>
          </w:tcPr>
          <w:p w:rsidR="00856F05" w:rsidRPr="00D00078" w:rsidRDefault="00856F05" w:rsidP="001B113E">
            <w:pPr>
              <w:jc w:val="both"/>
              <w:rPr>
                <w:sz w:val="18"/>
                <w:szCs w:val="18"/>
              </w:rPr>
            </w:pPr>
            <w:r w:rsidRPr="00D00078">
              <w:rPr>
                <w:sz w:val="18"/>
                <w:szCs w:val="18"/>
              </w:rPr>
              <w:t xml:space="preserve">Ситуативная беседа при проведении умывания, подчеркивающая его необходимость и гигиеническую пользу </w:t>
            </w:r>
          </w:p>
        </w:tc>
        <w:tc>
          <w:tcPr>
            <w:tcW w:w="2664" w:type="dxa"/>
          </w:tcPr>
          <w:p w:rsidR="00856F05" w:rsidRPr="00D00078" w:rsidRDefault="00856F05" w:rsidP="001B113E">
            <w:pPr>
              <w:jc w:val="both"/>
              <w:rPr>
                <w:sz w:val="18"/>
                <w:szCs w:val="18"/>
              </w:rPr>
            </w:pPr>
            <w:r w:rsidRPr="00D00078">
              <w:rPr>
                <w:sz w:val="18"/>
                <w:szCs w:val="18"/>
              </w:rPr>
              <w:t xml:space="preserve">«Ситуативный монолог педагога», сопровождающий прием пищи </w:t>
            </w:r>
          </w:p>
        </w:tc>
        <w:tc>
          <w:tcPr>
            <w:tcW w:w="2664" w:type="dxa"/>
          </w:tcPr>
          <w:p w:rsidR="00856F05" w:rsidRPr="00D00078" w:rsidRDefault="00856F05" w:rsidP="001B113E">
            <w:pPr>
              <w:jc w:val="both"/>
              <w:rPr>
                <w:sz w:val="18"/>
                <w:szCs w:val="18"/>
              </w:rPr>
            </w:pPr>
            <w:r w:rsidRPr="00D00078">
              <w:rPr>
                <w:sz w:val="18"/>
                <w:szCs w:val="18"/>
              </w:rPr>
              <w:t xml:space="preserve">Тематическая индивидуально-подгрупповая ОД для детей в ОВЗ «Речевое и познавательное развитие» </w:t>
            </w:r>
          </w:p>
        </w:tc>
        <w:tc>
          <w:tcPr>
            <w:tcW w:w="2887" w:type="dxa"/>
          </w:tcPr>
          <w:p w:rsidR="00856F05" w:rsidRPr="00D00078" w:rsidRDefault="00856F05" w:rsidP="001B113E">
            <w:pPr>
              <w:jc w:val="both"/>
              <w:rPr>
                <w:sz w:val="18"/>
                <w:szCs w:val="18"/>
              </w:rPr>
            </w:pPr>
            <w:r w:rsidRPr="00D00078">
              <w:rPr>
                <w:sz w:val="18"/>
                <w:szCs w:val="18"/>
              </w:rPr>
              <w:t xml:space="preserve">Ситуативная беседа при организации обеда. </w:t>
            </w:r>
          </w:p>
        </w:tc>
        <w:tc>
          <w:tcPr>
            <w:tcW w:w="2887" w:type="dxa"/>
          </w:tcPr>
          <w:p w:rsidR="00856F05" w:rsidRPr="00D00078" w:rsidRDefault="00856F05" w:rsidP="001B113E">
            <w:pPr>
              <w:jc w:val="both"/>
              <w:rPr>
                <w:sz w:val="18"/>
                <w:szCs w:val="18"/>
              </w:rPr>
            </w:pPr>
            <w:r w:rsidRPr="00D00078">
              <w:rPr>
                <w:sz w:val="18"/>
                <w:szCs w:val="18"/>
              </w:rPr>
              <w:t xml:space="preserve">Свободные диалоги воспитателя с детьми в играх и в процессе совместных видах продуктивной деятельности </w:t>
            </w:r>
          </w:p>
        </w:tc>
      </w:tr>
      <w:tr w:rsidR="00856F05" w:rsidRPr="00463E7D" w:rsidTr="00B03745">
        <w:trPr>
          <w:trHeight w:val="127"/>
        </w:trPr>
        <w:tc>
          <w:tcPr>
            <w:tcW w:w="817" w:type="dxa"/>
          </w:tcPr>
          <w:p w:rsidR="00856F05" w:rsidRPr="00463E7D" w:rsidRDefault="00856F05" w:rsidP="001B113E">
            <w:pPr>
              <w:jc w:val="both"/>
              <w:rPr>
                <w:sz w:val="20"/>
                <w:szCs w:val="20"/>
              </w:rPr>
            </w:pPr>
            <w:r w:rsidRPr="00463E7D">
              <w:rPr>
                <w:sz w:val="20"/>
                <w:szCs w:val="20"/>
              </w:rPr>
              <w:t>6</w:t>
            </w:r>
          </w:p>
        </w:tc>
        <w:tc>
          <w:tcPr>
            <w:tcW w:w="3127" w:type="dxa"/>
          </w:tcPr>
          <w:p w:rsidR="00856F05" w:rsidRPr="00D00078" w:rsidRDefault="00856F05" w:rsidP="001B113E">
            <w:pPr>
              <w:jc w:val="both"/>
              <w:rPr>
                <w:sz w:val="18"/>
                <w:szCs w:val="18"/>
              </w:rPr>
            </w:pPr>
            <w:r w:rsidRPr="00D00078">
              <w:rPr>
                <w:sz w:val="18"/>
                <w:szCs w:val="18"/>
              </w:rPr>
              <w:t>Формирование культуры еды</w:t>
            </w:r>
          </w:p>
        </w:tc>
        <w:tc>
          <w:tcPr>
            <w:tcW w:w="2664" w:type="dxa"/>
          </w:tcPr>
          <w:p w:rsidR="00856F05" w:rsidRPr="00D00078" w:rsidRDefault="00856F05" w:rsidP="001B113E">
            <w:pPr>
              <w:jc w:val="both"/>
              <w:rPr>
                <w:sz w:val="18"/>
                <w:szCs w:val="18"/>
              </w:rPr>
            </w:pPr>
            <w:r w:rsidRPr="00D00078">
              <w:rPr>
                <w:sz w:val="18"/>
                <w:szCs w:val="18"/>
              </w:rPr>
              <w:t xml:space="preserve">Подготовка к  приему пищи </w:t>
            </w:r>
          </w:p>
        </w:tc>
        <w:tc>
          <w:tcPr>
            <w:tcW w:w="2664" w:type="dxa"/>
          </w:tcPr>
          <w:p w:rsidR="00856F05" w:rsidRPr="00D00078" w:rsidRDefault="00856F05" w:rsidP="001B113E">
            <w:pPr>
              <w:jc w:val="both"/>
              <w:rPr>
                <w:sz w:val="18"/>
                <w:szCs w:val="18"/>
              </w:rPr>
            </w:pPr>
            <w:r w:rsidRPr="00D00078">
              <w:rPr>
                <w:sz w:val="18"/>
                <w:szCs w:val="18"/>
              </w:rPr>
              <w:t xml:space="preserve">Организация обеда </w:t>
            </w:r>
          </w:p>
        </w:tc>
        <w:tc>
          <w:tcPr>
            <w:tcW w:w="2887" w:type="dxa"/>
          </w:tcPr>
          <w:p w:rsidR="00856F05" w:rsidRPr="00D00078" w:rsidRDefault="00856F05" w:rsidP="001B113E">
            <w:pPr>
              <w:jc w:val="both"/>
              <w:rPr>
                <w:sz w:val="18"/>
                <w:szCs w:val="18"/>
              </w:rPr>
            </w:pPr>
            <w:r w:rsidRPr="00D00078">
              <w:rPr>
                <w:sz w:val="18"/>
                <w:szCs w:val="18"/>
              </w:rPr>
              <w:t xml:space="preserve">Организация обеда, полдника </w:t>
            </w:r>
          </w:p>
        </w:tc>
        <w:tc>
          <w:tcPr>
            <w:tcW w:w="2887" w:type="dxa"/>
          </w:tcPr>
          <w:p w:rsidR="00856F05" w:rsidRPr="00D00078" w:rsidRDefault="00856F05" w:rsidP="001B113E">
            <w:pPr>
              <w:jc w:val="both"/>
              <w:rPr>
                <w:sz w:val="18"/>
                <w:szCs w:val="18"/>
              </w:rPr>
            </w:pPr>
            <w:r w:rsidRPr="00D00078">
              <w:rPr>
                <w:sz w:val="18"/>
                <w:szCs w:val="18"/>
              </w:rPr>
              <w:t xml:space="preserve">Организация приема ужина </w:t>
            </w:r>
          </w:p>
        </w:tc>
      </w:tr>
      <w:tr w:rsidR="00856F05" w:rsidRPr="00463E7D" w:rsidTr="00B03745">
        <w:trPr>
          <w:trHeight w:val="237"/>
        </w:trPr>
        <w:tc>
          <w:tcPr>
            <w:tcW w:w="817" w:type="dxa"/>
          </w:tcPr>
          <w:p w:rsidR="00856F05" w:rsidRPr="00B03745" w:rsidRDefault="00856F05" w:rsidP="001B113E">
            <w:pPr>
              <w:jc w:val="both"/>
              <w:rPr>
                <w:b/>
                <w:sz w:val="20"/>
                <w:szCs w:val="20"/>
              </w:rPr>
            </w:pPr>
            <w:r w:rsidRPr="00B03745">
              <w:rPr>
                <w:b/>
                <w:sz w:val="20"/>
                <w:szCs w:val="20"/>
              </w:rPr>
              <w:t>7</w:t>
            </w:r>
          </w:p>
        </w:tc>
        <w:tc>
          <w:tcPr>
            <w:tcW w:w="14229" w:type="dxa"/>
            <w:gridSpan w:val="5"/>
          </w:tcPr>
          <w:p w:rsidR="00856F05" w:rsidRPr="00B03745" w:rsidRDefault="00856F05" w:rsidP="00B03745">
            <w:pPr>
              <w:jc w:val="center"/>
              <w:rPr>
                <w:b/>
                <w:sz w:val="18"/>
                <w:szCs w:val="18"/>
              </w:rPr>
            </w:pPr>
            <w:r w:rsidRPr="00B03745">
              <w:rPr>
                <w:b/>
                <w:sz w:val="18"/>
                <w:szCs w:val="18"/>
              </w:rPr>
              <w:t>Физкультминутки в ходе НОД. Различные варианты сюжетных физкульминуток в зависимости от темы и вида НОД</w:t>
            </w:r>
          </w:p>
        </w:tc>
      </w:tr>
      <w:tr w:rsidR="00856F05" w:rsidRPr="00463E7D" w:rsidTr="00B03745">
        <w:trPr>
          <w:trHeight w:val="63"/>
        </w:trPr>
        <w:tc>
          <w:tcPr>
            <w:tcW w:w="817" w:type="dxa"/>
          </w:tcPr>
          <w:p w:rsidR="00856F05" w:rsidRPr="00B03745" w:rsidRDefault="00856F05" w:rsidP="001B113E">
            <w:pPr>
              <w:jc w:val="both"/>
              <w:rPr>
                <w:b/>
                <w:sz w:val="20"/>
                <w:szCs w:val="20"/>
              </w:rPr>
            </w:pPr>
            <w:r w:rsidRPr="00B03745">
              <w:rPr>
                <w:b/>
                <w:sz w:val="20"/>
                <w:szCs w:val="20"/>
              </w:rPr>
              <w:t>8</w:t>
            </w:r>
          </w:p>
        </w:tc>
        <w:tc>
          <w:tcPr>
            <w:tcW w:w="14229" w:type="dxa"/>
            <w:gridSpan w:val="5"/>
          </w:tcPr>
          <w:p w:rsidR="00856F05" w:rsidRPr="00B03745" w:rsidRDefault="00856F05" w:rsidP="00B03745">
            <w:pPr>
              <w:jc w:val="center"/>
              <w:rPr>
                <w:b/>
                <w:sz w:val="18"/>
                <w:szCs w:val="18"/>
              </w:rPr>
            </w:pPr>
            <w:r w:rsidRPr="00B03745">
              <w:rPr>
                <w:b/>
                <w:sz w:val="18"/>
                <w:szCs w:val="18"/>
              </w:rPr>
              <w:t>Прогулка</w:t>
            </w:r>
          </w:p>
        </w:tc>
      </w:tr>
      <w:tr w:rsidR="00856F05" w:rsidRPr="00463E7D" w:rsidTr="00B03745">
        <w:trPr>
          <w:trHeight w:val="474"/>
        </w:trPr>
        <w:tc>
          <w:tcPr>
            <w:tcW w:w="817" w:type="dxa"/>
          </w:tcPr>
          <w:p w:rsidR="00856F05" w:rsidRPr="00463E7D" w:rsidRDefault="00856F05" w:rsidP="001B113E">
            <w:pPr>
              <w:jc w:val="both"/>
              <w:rPr>
                <w:sz w:val="20"/>
                <w:szCs w:val="20"/>
              </w:rPr>
            </w:pPr>
            <w:r w:rsidRPr="00463E7D">
              <w:rPr>
                <w:sz w:val="20"/>
                <w:szCs w:val="20"/>
              </w:rPr>
              <w:t>8.1</w:t>
            </w:r>
          </w:p>
        </w:tc>
        <w:tc>
          <w:tcPr>
            <w:tcW w:w="3127" w:type="dxa"/>
          </w:tcPr>
          <w:p w:rsidR="00856F05" w:rsidRPr="00D00078" w:rsidRDefault="00856F05" w:rsidP="001B113E">
            <w:pPr>
              <w:jc w:val="both"/>
              <w:rPr>
                <w:sz w:val="18"/>
                <w:szCs w:val="18"/>
              </w:rPr>
            </w:pPr>
            <w:r w:rsidRPr="00D00078">
              <w:rPr>
                <w:sz w:val="18"/>
                <w:szCs w:val="18"/>
              </w:rPr>
              <w:t xml:space="preserve">Наблюдение: живая природа </w:t>
            </w:r>
          </w:p>
        </w:tc>
        <w:tc>
          <w:tcPr>
            <w:tcW w:w="2664" w:type="dxa"/>
          </w:tcPr>
          <w:p w:rsidR="00856F05" w:rsidRPr="00D00078" w:rsidRDefault="00856F05" w:rsidP="001B113E">
            <w:pPr>
              <w:jc w:val="both"/>
              <w:rPr>
                <w:sz w:val="18"/>
                <w:szCs w:val="18"/>
              </w:rPr>
            </w:pPr>
            <w:r w:rsidRPr="00D00078">
              <w:rPr>
                <w:sz w:val="18"/>
                <w:szCs w:val="18"/>
              </w:rPr>
              <w:t xml:space="preserve">Наблюдение: животный мир </w:t>
            </w:r>
          </w:p>
        </w:tc>
        <w:tc>
          <w:tcPr>
            <w:tcW w:w="2664" w:type="dxa"/>
          </w:tcPr>
          <w:p w:rsidR="00856F05" w:rsidRPr="00D00078" w:rsidRDefault="00856F05" w:rsidP="001B113E">
            <w:pPr>
              <w:jc w:val="center"/>
              <w:rPr>
                <w:sz w:val="18"/>
                <w:szCs w:val="18"/>
              </w:rPr>
            </w:pPr>
            <w:r w:rsidRPr="00D00078">
              <w:rPr>
                <w:sz w:val="18"/>
                <w:szCs w:val="18"/>
              </w:rPr>
              <w:t>Исследовательская деятельность в природе</w:t>
            </w:r>
          </w:p>
        </w:tc>
        <w:tc>
          <w:tcPr>
            <w:tcW w:w="2887" w:type="dxa"/>
          </w:tcPr>
          <w:p w:rsidR="00856F05" w:rsidRPr="00D00078" w:rsidRDefault="00856F05" w:rsidP="001B113E">
            <w:pPr>
              <w:jc w:val="both"/>
              <w:rPr>
                <w:sz w:val="18"/>
                <w:szCs w:val="18"/>
              </w:rPr>
            </w:pPr>
            <w:r w:rsidRPr="00D00078">
              <w:rPr>
                <w:sz w:val="18"/>
                <w:szCs w:val="18"/>
              </w:rPr>
              <w:t xml:space="preserve">Целевая прогулка, экскурсия </w:t>
            </w:r>
          </w:p>
        </w:tc>
        <w:tc>
          <w:tcPr>
            <w:tcW w:w="2887" w:type="dxa"/>
          </w:tcPr>
          <w:p w:rsidR="00856F05" w:rsidRPr="00D00078" w:rsidRDefault="00856F05" w:rsidP="001B113E">
            <w:pPr>
              <w:jc w:val="both"/>
              <w:rPr>
                <w:sz w:val="18"/>
                <w:szCs w:val="18"/>
              </w:rPr>
            </w:pPr>
            <w:r w:rsidRPr="00D00078">
              <w:rPr>
                <w:sz w:val="18"/>
                <w:szCs w:val="18"/>
              </w:rPr>
              <w:t>Наблюдение: неживая природа</w:t>
            </w:r>
          </w:p>
        </w:tc>
      </w:tr>
      <w:tr w:rsidR="00856F05" w:rsidRPr="00463E7D" w:rsidTr="00B03745">
        <w:trPr>
          <w:trHeight w:val="92"/>
        </w:trPr>
        <w:tc>
          <w:tcPr>
            <w:tcW w:w="817" w:type="dxa"/>
          </w:tcPr>
          <w:p w:rsidR="00856F05" w:rsidRPr="00463E7D" w:rsidRDefault="00856F05" w:rsidP="001B113E">
            <w:pPr>
              <w:jc w:val="both"/>
              <w:rPr>
                <w:sz w:val="20"/>
                <w:szCs w:val="20"/>
              </w:rPr>
            </w:pPr>
            <w:r w:rsidRPr="00463E7D">
              <w:rPr>
                <w:sz w:val="20"/>
                <w:szCs w:val="20"/>
              </w:rPr>
              <w:t>8.2</w:t>
            </w:r>
          </w:p>
        </w:tc>
        <w:tc>
          <w:tcPr>
            <w:tcW w:w="3127" w:type="dxa"/>
          </w:tcPr>
          <w:p w:rsidR="00856F05" w:rsidRPr="00D00078" w:rsidRDefault="00856F05" w:rsidP="001B113E">
            <w:pPr>
              <w:jc w:val="both"/>
              <w:rPr>
                <w:sz w:val="18"/>
                <w:szCs w:val="18"/>
              </w:rPr>
            </w:pPr>
            <w:r w:rsidRPr="00D00078">
              <w:rPr>
                <w:sz w:val="18"/>
                <w:szCs w:val="18"/>
              </w:rPr>
              <w:t xml:space="preserve">Подвижные игры с бегом и прыжками </w:t>
            </w:r>
          </w:p>
        </w:tc>
        <w:tc>
          <w:tcPr>
            <w:tcW w:w="2664" w:type="dxa"/>
          </w:tcPr>
          <w:p w:rsidR="00856F05" w:rsidRPr="00D00078" w:rsidRDefault="00856F05" w:rsidP="001B113E">
            <w:pPr>
              <w:jc w:val="both"/>
              <w:rPr>
                <w:sz w:val="18"/>
                <w:szCs w:val="18"/>
              </w:rPr>
            </w:pPr>
            <w:r w:rsidRPr="00D00078">
              <w:rPr>
                <w:sz w:val="18"/>
                <w:szCs w:val="18"/>
              </w:rPr>
              <w:t xml:space="preserve">Коммуникативная культурная практика: народный календарь  </w:t>
            </w:r>
          </w:p>
        </w:tc>
        <w:tc>
          <w:tcPr>
            <w:tcW w:w="2664" w:type="dxa"/>
          </w:tcPr>
          <w:p w:rsidR="00856F05" w:rsidRPr="00D00078" w:rsidRDefault="00856F05" w:rsidP="001B113E">
            <w:pPr>
              <w:jc w:val="both"/>
              <w:rPr>
                <w:sz w:val="18"/>
                <w:szCs w:val="18"/>
              </w:rPr>
            </w:pPr>
            <w:r w:rsidRPr="00D00078">
              <w:rPr>
                <w:sz w:val="18"/>
                <w:szCs w:val="18"/>
              </w:rPr>
              <w:t xml:space="preserve">Подвижные игры с метанием, лазаньем и ползаньем  </w:t>
            </w:r>
          </w:p>
        </w:tc>
        <w:tc>
          <w:tcPr>
            <w:tcW w:w="2887" w:type="dxa"/>
          </w:tcPr>
          <w:p w:rsidR="00856F05" w:rsidRPr="00D00078" w:rsidRDefault="00856F05" w:rsidP="001B113E">
            <w:pPr>
              <w:jc w:val="both"/>
              <w:rPr>
                <w:sz w:val="18"/>
                <w:szCs w:val="18"/>
              </w:rPr>
            </w:pPr>
            <w:r w:rsidRPr="00D00078">
              <w:rPr>
                <w:sz w:val="18"/>
                <w:szCs w:val="18"/>
              </w:rPr>
              <w:t>Наблюдение: сезонные  и погодные изменения</w:t>
            </w:r>
          </w:p>
        </w:tc>
        <w:tc>
          <w:tcPr>
            <w:tcW w:w="2887" w:type="dxa"/>
          </w:tcPr>
          <w:p w:rsidR="00856F05" w:rsidRPr="00D00078" w:rsidRDefault="00856F05" w:rsidP="001B113E">
            <w:pPr>
              <w:jc w:val="both"/>
              <w:rPr>
                <w:sz w:val="18"/>
                <w:szCs w:val="18"/>
              </w:rPr>
            </w:pPr>
            <w:r w:rsidRPr="00D00078">
              <w:rPr>
                <w:sz w:val="18"/>
                <w:szCs w:val="18"/>
              </w:rPr>
              <w:t>Знакомство со спортивными играми</w:t>
            </w:r>
          </w:p>
        </w:tc>
      </w:tr>
      <w:tr w:rsidR="00856F05" w:rsidRPr="00463E7D" w:rsidTr="00B03745">
        <w:trPr>
          <w:trHeight w:val="758"/>
        </w:trPr>
        <w:tc>
          <w:tcPr>
            <w:tcW w:w="817" w:type="dxa"/>
          </w:tcPr>
          <w:p w:rsidR="00856F05" w:rsidRPr="00463E7D" w:rsidRDefault="00856F05" w:rsidP="001B113E">
            <w:pPr>
              <w:jc w:val="both"/>
              <w:rPr>
                <w:sz w:val="20"/>
                <w:szCs w:val="20"/>
              </w:rPr>
            </w:pPr>
            <w:r w:rsidRPr="00463E7D">
              <w:rPr>
                <w:sz w:val="20"/>
                <w:szCs w:val="20"/>
              </w:rPr>
              <w:t>8.3</w:t>
            </w:r>
          </w:p>
        </w:tc>
        <w:tc>
          <w:tcPr>
            <w:tcW w:w="3127" w:type="dxa"/>
          </w:tcPr>
          <w:p w:rsidR="00856F05" w:rsidRPr="00D00078" w:rsidRDefault="00856F05" w:rsidP="001B113E">
            <w:pPr>
              <w:jc w:val="both"/>
              <w:rPr>
                <w:sz w:val="18"/>
                <w:szCs w:val="18"/>
              </w:rPr>
            </w:pPr>
            <w:r w:rsidRPr="00D00078">
              <w:rPr>
                <w:sz w:val="18"/>
                <w:szCs w:val="18"/>
              </w:rPr>
              <w:t xml:space="preserve">Игровая культурная практика. Театрализованные игры. Инсценирование сказок </w:t>
            </w:r>
          </w:p>
        </w:tc>
        <w:tc>
          <w:tcPr>
            <w:tcW w:w="2664" w:type="dxa"/>
          </w:tcPr>
          <w:p w:rsidR="00856F05" w:rsidRPr="00D00078" w:rsidRDefault="00856F05" w:rsidP="001B113E">
            <w:pPr>
              <w:jc w:val="both"/>
              <w:rPr>
                <w:sz w:val="18"/>
                <w:szCs w:val="18"/>
              </w:rPr>
            </w:pPr>
            <w:r w:rsidRPr="00D00078">
              <w:rPr>
                <w:sz w:val="18"/>
                <w:szCs w:val="18"/>
              </w:rPr>
              <w:t xml:space="preserve">Народные, хороводные игры </w:t>
            </w:r>
          </w:p>
        </w:tc>
        <w:tc>
          <w:tcPr>
            <w:tcW w:w="2664" w:type="dxa"/>
          </w:tcPr>
          <w:p w:rsidR="00856F05" w:rsidRPr="00D00078" w:rsidRDefault="00856F05" w:rsidP="001B113E">
            <w:pPr>
              <w:jc w:val="both"/>
              <w:rPr>
                <w:sz w:val="18"/>
                <w:szCs w:val="18"/>
              </w:rPr>
            </w:pPr>
            <w:r w:rsidRPr="00D00078">
              <w:rPr>
                <w:sz w:val="18"/>
                <w:szCs w:val="18"/>
              </w:rPr>
              <w:t xml:space="preserve">Сюжетно-ролевые игры </w:t>
            </w:r>
          </w:p>
        </w:tc>
        <w:tc>
          <w:tcPr>
            <w:tcW w:w="2887" w:type="dxa"/>
          </w:tcPr>
          <w:p w:rsidR="00856F05" w:rsidRPr="00D00078" w:rsidRDefault="00856F05" w:rsidP="001B113E">
            <w:pPr>
              <w:jc w:val="both"/>
              <w:rPr>
                <w:sz w:val="18"/>
                <w:szCs w:val="18"/>
              </w:rPr>
            </w:pPr>
            <w:r w:rsidRPr="00D00078">
              <w:rPr>
                <w:sz w:val="18"/>
                <w:szCs w:val="18"/>
              </w:rPr>
              <w:t xml:space="preserve">Коммуникативная культурная практика: заучивание стихов, повторение стихов о природе, природных явлениях  </w:t>
            </w:r>
          </w:p>
        </w:tc>
        <w:tc>
          <w:tcPr>
            <w:tcW w:w="2887" w:type="dxa"/>
          </w:tcPr>
          <w:p w:rsidR="00856F05" w:rsidRPr="00D00078" w:rsidRDefault="00856F05" w:rsidP="001B113E">
            <w:pPr>
              <w:jc w:val="both"/>
              <w:rPr>
                <w:sz w:val="18"/>
                <w:szCs w:val="18"/>
              </w:rPr>
            </w:pPr>
            <w:r w:rsidRPr="00D00078">
              <w:rPr>
                <w:sz w:val="18"/>
                <w:szCs w:val="18"/>
              </w:rPr>
              <w:t>Подвижные игры с элементами соревнований</w:t>
            </w:r>
          </w:p>
        </w:tc>
      </w:tr>
      <w:tr w:rsidR="00856F05" w:rsidRPr="00463E7D" w:rsidTr="00B03745">
        <w:trPr>
          <w:trHeight w:val="200"/>
        </w:trPr>
        <w:tc>
          <w:tcPr>
            <w:tcW w:w="817" w:type="dxa"/>
          </w:tcPr>
          <w:p w:rsidR="00856F05" w:rsidRPr="00463E7D" w:rsidRDefault="00856F05" w:rsidP="001B113E">
            <w:pPr>
              <w:jc w:val="both"/>
              <w:rPr>
                <w:sz w:val="20"/>
                <w:szCs w:val="20"/>
              </w:rPr>
            </w:pPr>
            <w:r w:rsidRPr="00463E7D">
              <w:rPr>
                <w:sz w:val="20"/>
                <w:szCs w:val="20"/>
              </w:rPr>
              <w:t>8.4</w:t>
            </w:r>
          </w:p>
        </w:tc>
        <w:tc>
          <w:tcPr>
            <w:tcW w:w="3127" w:type="dxa"/>
          </w:tcPr>
          <w:p w:rsidR="00856F05" w:rsidRPr="00D00078" w:rsidRDefault="00856F05" w:rsidP="001B113E">
            <w:pPr>
              <w:jc w:val="both"/>
              <w:rPr>
                <w:sz w:val="18"/>
                <w:szCs w:val="18"/>
              </w:rPr>
            </w:pPr>
            <w:r w:rsidRPr="00D00078">
              <w:rPr>
                <w:sz w:val="18"/>
                <w:szCs w:val="18"/>
              </w:rPr>
              <w:t xml:space="preserve">Исследовательско- игровая культурная практика для формирования слухового внимания у детей. </w:t>
            </w:r>
          </w:p>
        </w:tc>
        <w:tc>
          <w:tcPr>
            <w:tcW w:w="2664" w:type="dxa"/>
          </w:tcPr>
          <w:p w:rsidR="00856F05" w:rsidRPr="00D00078" w:rsidRDefault="00856F05" w:rsidP="001B113E">
            <w:pPr>
              <w:jc w:val="both"/>
              <w:rPr>
                <w:sz w:val="18"/>
                <w:szCs w:val="18"/>
              </w:rPr>
            </w:pPr>
            <w:r w:rsidRPr="00D00078">
              <w:rPr>
                <w:sz w:val="18"/>
                <w:szCs w:val="18"/>
              </w:rPr>
              <w:t xml:space="preserve">Коммуникативная практика Словесные игры о животных, природе, об окружающем мире </w:t>
            </w:r>
          </w:p>
        </w:tc>
        <w:tc>
          <w:tcPr>
            <w:tcW w:w="2664" w:type="dxa"/>
          </w:tcPr>
          <w:p w:rsidR="00856F05" w:rsidRPr="00D00078" w:rsidRDefault="00856F05" w:rsidP="001B113E">
            <w:pPr>
              <w:jc w:val="both"/>
              <w:rPr>
                <w:sz w:val="18"/>
                <w:szCs w:val="18"/>
              </w:rPr>
            </w:pPr>
            <w:r w:rsidRPr="00D00078">
              <w:rPr>
                <w:sz w:val="18"/>
                <w:szCs w:val="18"/>
              </w:rPr>
              <w:t xml:space="preserve">Игровая культурная практика. Дидактические игры на развитие внимания, воображения, мышления </w:t>
            </w:r>
          </w:p>
        </w:tc>
        <w:tc>
          <w:tcPr>
            <w:tcW w:w="2887" w:type="dxa"/>
          </w:tcPr>
          <w:p w:rsidR="00856F05" w:rsidRPr="00D00078" w:rsidRDefault="00856F05" w:rsidP="001B113E">
            <w:pPr>
              <w:jc w:val="both"/>
              <w:rPr>
                <w:sz w:val="18"/>
                <w:szCs w:val="18"/>
              </w:rPr>
            </w:pPr>
            <w:r w:rsidRPr="00D00078">
              <w:rPr>
                <w:sz w:val="18"/>
                <w:szCs w:val="18"/>
              </w:rPr>
              <w:t xml:space="preserve">Художественная культурная практика. Рисование на асфальте, песке, лепка из снега, песка или глины </w:t>
            </w:r>
          </w:p>
        </w:tc>
        <w:tc>
          <w:tcPr>
            <w:tcW w:w="2887" w:type="dxa"/>
          </w:tcPr>
          <w:p w:rsidR="00856F05" w:rsidRPr="00D00078" w:rsidRDefault="00856F05" w:rsidP="001B113E">
            <w:pPr>
              <w:jc w:val="both"/>
              <w:rPr>
                <w:sz w:val="18"/>
                <w:szCs w:val="18"/>
              </w:rPr>
            </w:pPr>
            <w:r w:rsidRPr="00D00078">
              <w:rPr>
                <w:sz w:val="18"/>
                <w:szCs w:val="18"/>
              </w:rPr>
              <w:t>Коммуникативная культурная практика. Ситуативные беседы о здоровье</w:t>
            </w:r>
          </w:p>
        </w:tc>
      </w:tr>
      <w:tr w:rsidR="00856F05" w:rsidRPr="00463E7D" w:rsidTr="00B03745">
        <w:trPr>
          <w:trHeight w:val="268"/>
        </w:trPr>
        <w:tc>
          <w:tcPr>
            <w:tcW w:w="817" w:type="dxa"/>
          </w:tcPr>
          <w:p w:rsidR="00856F05" w:rsidRPr="00463E7D" w:rsidRDefault="00856F05" w:rsidP="001B113E">
            <w:pPr>
              <w:jc w:val="both"/>
              <w:rPr>
                <w:sz w:val="20"/>
                <w:szCs w:val="20"/>
              </w:rPr>
            </w:pPr>
            <w:r w:rsidRPr="00463E7D">
              <w:rPr>
                <w:sz w:val="20"/>
                <w:szCs w:val="20"/>
              </w:rPr>
              <w:t>8.5</w:t>
            </w:r>
          </w:p>
        </w:tc>
        <w:tc>
          <w:tcPr>
            <w:tcW w:w="3127" w:type="dxa"/>
          </w:tcPr>
          <w:p w:rsidR="00856F05" w:rsidRPr="00D00078" w:rsidRDefault="00856F05" w:rsidP="001B113E">
            <w:pPr>
              <w:jc w:val="both"/>
              <w:rPr>
                <w:sz w:val="18"/>
                <w:szCs w:val="18"/>
              </w:rPr>
            </w:pPr>
            <w:r w:rsidRPr="00D00078">
              <w:rPr>
                <w:sz w:val="18"/>
                <w:szCs w:val="18"/>
              </w:rPr>
              <w:t xml:space="preserve">Художественная культурная практика. Художественный труд. </w:t>
            </w:r>
          </w:p>
        </w:tc>
        <w:tc>
          <w:tcPr>
            <w:tcW w:w="2664" w:type="dxa"/>
          </w:tcPr>
          <w:p w:rsidR="00856F05" w:rsidRPr="00D00078" w:rsidRDefault="00856F05" w:rsidP="001B113E">
            <w:pPr>
              <w:jc w:val="both"/>
              <w:rPr>
                <w:sz w:val="18"/>
                <w:szCs w:val="18"/>
              </w:rPr>
            </w:pPr>
            <w:r w:rsidRPr="00D00078">
              <w:rPr>
                <w:sz w:val="18"/>
                <w:szCs w:val="18"/>
              </w:rPr>
              <w:t xml:space="preserve">Тематическое индивидуально-подгрупповое взаимодействие с детьми ОВЗ </w:t>
            </w:r>
          </w:p>
        </w:tc>
        <w:tc>
          <w:tcPr>
            <w:tcW w:w="2664" w:type="dxa"/>
          </w:tcPr>
          <w:p w:rsidR="00856F05" w:rsidRPr="00D00078" w:rsidRDefault="00856F05" w:rsidP="001B113E">
            <w:pPr>
              <w:jc w:val="both"/>
              <w:rPr>
                <w:sz w:val="18"/>
                <w:szCs w:val="18"/>
              </w:rPr>
            </w:pPr>
            <w:r w:rsidRPr="00D00078">
              <w:rPr>
                <w:sz w:val="18"/>
                <w:szCs w:val="18"/>
              </w:rPr>
              <w:t xml:space="preserve">Коммуникативная культурная практика. Словесные игры на развитие воображения, фантазии </w:t>
            </w:r>
          </w:p>
        </w:tc>
        <w:tc>
          <w:tcPr>
            <w:tcW w:w="2887" w:type="dxa"/>
          </w:tcPr>
          <w:p w:rsidR="00856F05" w:rsidRPr="00D00078" w:rsidRDefault="00856F05" w:rsidP="001B113E">
            <w:pPr>
              <w:jc w:val="both"/>
              <w:rPr>
                <w:sz w:val="18"/>
                <w:szCs w:val="18"/>
              </w:rPr>
            </w:pPr>
            <w:r w:rsidRPr="00D00078">
              <w:rPr>
                <w:sz w:val="18"/>
                <w:szCs w:val="18"/>
              </w:rPr>
              <w:t>Тематическое индивидуально-подгрупповое взаимодействие с детьми ОВЗ</w:t>
            </w:r>
          </w:p>
        </w:tc>
        <w:tc>
          <w:tcPr>
            <w:tcW w:w="2887" w:type="dxa"/>
          </w:tcPr>
          <w:p w:rsidR="00856F05" w:rsidRPr="00D00078" w:rsidRDefault="00856F05" w:rsidP="001B113E">
            <w:pPr>
              <w:jc w:val="both"/>
              <w:rPr>
                <w:sz w:val="18"/>
                <w:szCs w:val="18"/>
              </w:rPr>
            </w:pPr>
            <w:r w:rsidRPr="00D00078">
              <w:rPr>
                <w:sz w:val="18"/>
                <w:szCs w:val="18"/>
              </w:rPr>
              <w:t xml:space="preserve">Ситуативная беседа. Рабата с календарем природы </w:t>
            </w:r>
          </w:p>
        </w:tc>
      </w:tr>
      <w:tr w:rsidR="00856F05" w:rsidRPr="00463E7D" w:rsidTr="00B03745">
        <w:trPr>
          <w:trHeight w:val="710"/>
        </w:trPr>
        <w:tc>
          <w:tcPr>
            <w:tcW w:w="817" w:type="dxa"/>
          </w:tcPr>
          <w:p w:rsidR="00856F05" w:rsidRPr="00463E7D" w:rsidRDefault="00856F05" w:rsidP="001B113E">
            <w:pPr>
              <w:jc w:val="both"/>
              <w:rPr>
                <w:sz w:val="20"/>
                <w:szCs w:val="20"/>
              </w:rPr>
            </w:pPr>
            <w:r w:rsidRPr="00463E7D">
              <w:rPr>
                <w:sz w:val="20"/>
                <w:szCs w:val="20"/>
              </w:rPr>
              <w:t>8.6</w:t>
            </w:r>
          </w:p>
        </w:tc>
        <w:tc>
          <w:tcPr>
            <w:tcW w:w="3127" w:type="dxa"/>
          </w:tcPr>
          <w:p w:rsidR="00856F05" w:rsidRPr="00D00078" w:rsidRDefault="00856F05" w:rsidP="001B113E">
            <w:pPr>
              <w:jc w:val="both"/>
              <w:rPr>
                <w:sz w:val="18"/>
                <w:szCs w:val="18"/>
              </w:rPr>
            </w:pPr>
            <w:r w:rsidRPr="00D00078">
              <w:rPr>
                <w:sz w:val="18"/>
                <w:szCs w:val="18"/>
              </w:rPr>
              <w:t xml:space="preserve">Познавательно- исследовательская деятельность  </w:t>
            </w:r>
          </w:p>
        </w:tc>
        <w:tc>
          <w:tcPr>
            <w:tcW w:w="2664" w:type="dxa"/>
          </w:tcPr>
          <w:p w:rsidR="00856F05" w:rsidRPr="00D00078" w:rsidRDefault="00856F05" w:rsidP="001B113E">
            <w:pPr>
              <w:jc w:val="both"/>
              <w:rPr>
                <w:sz w:val="18"/>
                <w:szCs w:val="18"/>
              </w:rPr>
            </w:pPr>
            <w:r w:rsidRPr="00D00078">
              <w:rPr>
                <w:sz w:val="18"/>
                <w:szCs w:val="18"/>
              </w:rPr>
              <w:t xml:space="preserve">Труд в природе </w:t>
            </w:r>
          </w:p>
        </w:tc>
        <w:tc>
          <w:tcPr>
            <w:tcW w:w="2664" w:type="dxa"/>
          </w:tcPr>
          <w:p w:rsidR="00856F05" w:rsidRPr="00D00078" w:rsidRDefault="00856F05" w:rsidP="001B113E">
            <w:pPr>
              <w:jc w:val="both"/>
              <w:rPr>
                <w:sz w:val="18"/>
                <w:szCs w:val="18"/>
              </w:rPr>
            </w:pPr>
            <w:r w:rsidRPr="00D00078">
              <w:rPr>
                <w:sz w:val="18"/>
                <w:szCs w:val="18"/>
              </w:rPr>
              <w:t xml:space="preserve">Труд в природе </w:t>
            </w:r>
          </w:p>
        </w:tc>
        <w:tc>
          <w:tcPr>
            <w:tcW w:w="2887" w:type="dxa"/>
          </w:tcPr>
          <w:p w:rsidR="00856F05" w:rsidRPr="00D00078" w:rsidRDefault="00856F05" w:rsidP="001B113E">
            <w:pPr>
              <w:jc w:val="both"/>
              <w:rPr>
                <w:sz w:val="18"/>
                <w:szCs w:val="18"/>
              </w:rPr>
            </w:pPr>
            <w:r w:rsidRPr="00D00078">
              <w:rPr>
                <w:sz w:val="18"/>
                <w:szCs w:val="18"/>
              </w:rPr>
              <w:t xml:space="preserve">Сбор природного материала </w:t>
            </w:r>
          </w:p>
        </w:tc>
        <w:tc>
          <w:tcPr>
            <w:tcW w:w="2887" w:type="dxa"/>
          </w:tcPr>
          <w:p w:rsidR="00856F05" w:rsidRPr="00D00078" w:rsidRDefault="00856F05" w:rsidP="001B113E">
            <w:pPr>
              <w:jc w:val="both"/>
              <w:rPr>
                <w:sz w:val="18"/>
                <w:szCs w:val="18"/>
              </w:rPr>
            </w:pPr>
            <w:r w:rsidRPr="00D00078">
              <w:rPr>
                <w:sz w:val="18"/>
                <w:szCs w:val="18"/>
              </w:rPr>
              <w:t xml:space="preserve">Труд в природе </w:t>
            </w:r>
          </w:p>
        </w:tc>
      </w:tr>
      <w:tr w:rsidR="00856F05" w:rsidRPr="00463E7D" w:rsidTr="00B03745">
        <w:trPr>
          <w:trHeight w:val="696"/>
        </w:trPr>
        <w:tc>
          <w:tcPr>
            <w:tcW w:w="817" w:type="dxa"/>
          </w:tcPr>
          <w:p w:rsidR="00856F05" w:rsidRPr="00463E7D" w:rsidRDefault="00856F05" w:rsidP="001B113E">
            <w:pPr>
              <w:jc w:val="both"/>
              <w:rPr>
                <w:sz w:val="20"/>
                <w:szCs w:val="20"/>
              </w:rPr>
            </w:pPr>
            <w:r w:rsidRPr="00463E7D">
              <w:rPr>
                <w:sz w:val="20"/>
                <w:szCs w:val="20"/>
              </w:rPr>
              <w:lastRenderedPageBreak/>
              <w:t>8.7</w:t>
            </w:r>
          </w:p>
        </w:tc>
        <w:tc>
          <w:tcPr>
            <w:tcW w:w="3127" w:type="dxa"/>
          </w:tcPr>
          <w:p w:rsidR="00856F05" w:rsidRPr="00D00078" w:rsidRDefault="00856F05" w:rsidP="001B113E">
            <w:pPr>
              <w:jc w:val="both"/>
              <w:rPr>
                <w:sz w:val="18"/>
                <w:szCs w:val="18"/>
              </w:rPr>
            </w:pPr>
            <w:r w:rsidRPr="00D00078">
              <w:rPr>
                <w:sz w:val="18"/>
                <w:szCs w:val="18"/>
              </w:rPr>
              <w:t xml:space="preserve">Самостоятельная двигательная деятельность детей </w:t>
            </w:r>
          </w:p>
        </w:tc>
        <w:tc>
          <w:tcPr>
            <w:tcW w:w="2664" w:type="dxa"/>
          </w:tcPr>
          <w:p w:rsidR="00856F05" w:rsidRPr="00D00078" w:rsidRDefault="00856F05" w:rsidP="001B113E">
            <w:pPr>
              <w:jc w:val="both"/>
              <w:rPr>
                <w:sz w:val="18"/>
                <w:szCs w:val="18"/>
              </w:rPr>
            </w:pPr>
            <w:r w:rsidRPr="00D00078">
              <w:rPr>
                <w:sz w:val="18"/>
                <w:szCs w:val="18"/>
              </w:rPr>
              <w:t>Самостоятельная двигательная деятельность детей</w:t>
            </w:r>
          </w:p>
        </w:tc>
        <w:tc>
          <w:tcPr>
            <w:tcW w:w="2664" w:type="dxa"/>
          </w:tcPr>
          <w:p w:rsidR="00856F05" w:rsidRPr="00D00078" w:rsidRDefault="00856F05" w:rsidP="001B113E">
            <w:pPr>
              <w:jc w:val="both"/>
              <w:rPr>
                <w:sz w:val="18"/>
                <w:szCs w:val="18"/>
              </w:rPr>
            </w:pPr>
            <w:r w:rsidRPr="00D00078">
              <w:rPr>
                <w:sz w:val="18"/>
                <w:szCs w:val="18"/>
              </w:rPr>
              <w:t>Самостоятельная двигательная деятельность детей</w:t>
            </w:r>
          </w:p>
        </w:tc>
        <w:tc>
          <w:tcPr>
            <w:tcW w:w="2887" w:type="dxa"/>
          </w:tcPr>
          <w:p w:rsidR="00856F05" w:rsidRPr="00D00078" w:rsidRDefault="00856F05" w:rsidP="001B113E">
            <w:pPr>
              <w:jc w:val="both"/>
              <w:rPr>
                <w:sz w:val="18"/>
                <w:szCs w:val="18"/>
              </w:rPr>
            </w:pPr>
            <w:r w:rsidRPr="00D00078">
              <w:rPr>
                <w:sz w:val="18"/>
                <w:szCs w:val="18"/>
              </w:rPr>
              <w:t>Самостоятельная двигательная деятельность детей</w:t>
            </w:r>
          </w:p>
        </w:tc>
        <w:tc>
          <w:tcPr>
            <w:tcW w:w="2887" w:type="dxa"/>
          </w:tcPr>
          <w:p w:rsidR="00856F05" w:rsidRPr="00D00078" w:rsidRDefault="00856F05" w:rsidP="001B113E">
            <w:pPr>
              <w:jc w:val="both"/>
              <w:rPr>
                <w:sz w:val="18"/>
                <w:szCs w:val="18"/>
              </w:rPr>
            </w:pPr>
            <w:r w:rsidRPr="00D00078">
              <w:rPr>
                <w:sz w:val="18"/>
                <w:szCs w:val="18"/>
              </w:rPr>
              <w:t>Самостоятельная двигательная деятельность детей</w:t>
            </w:r>
          </w:p>
        </w:tc>
      </w:tr>
      <w:tr w:rsidR="00856F05" w:rsidRPr="00463E7D" w:rsidTr="00B03745">
        <w:trPr>
          <w:trHeight w:val="237"/>
        </w:trPr>
        <w:tc>
          <w:tcPr>
            <w:tcW w:w="817" w:type="dxa"/>
          </w:tcPr>
          <w:p w:rsidR="00856F05" w:rsidRPr="00AF3684" w:rsidRDefault="00856F05" w:rsidP="00AF3684">
            <w:pPr>
              <w:jc w:val="center"/>
              <w:rPr>
                <w:b/>
                <w:sz w:val="20"/>
                <w:szCs w:val="20"/>
              </w:rPr>
            </w:pPr>
            <w:r w:rsidRPr="00AF3684">
              <w:rPr>
                <w:b/>
                <w:sz w:val="20"/>
                <w:szCs w:val="20"/>
              </w:rPr>
              <w:t>9</w:t>
            </w:r>
          </w:p>
        </w:tc>
        <w:tc>
          <w:tcPr>
            <w:tcW w:w="14229" w:type="dxa"/>
            <w:gridSpan w:val="5"/>
          </w:tcPr>
          <w:p w:rsidR="00856F05" w:rsidRPr="00AF3684" w:rsidRDefault="00856F05" w:rsidP="00AF3684">
            <w:pPr>
              <w:jc w:val="center"/>
              <w:rPr>
                <w:b/>
                <w:sz w:val="18"/>
                <w:szCs w:val="18"/>
              </w:rPr>
            </w:pPr>
            <w:r w:rsidRPr="00AF3684">
              <w:rPr>
                <w:b/>
                <w:sz w:val="18"/>
                <w:szCs w:val="18"/>
              </w:rPr>
              <w:t>Возвращение с прогулки и обсуждение интересных, запомнившиеся детям моментов. Планирование с детьми необходимой деятельности</w:t>
            </w:r>
          </w:p>
        </w:tc>
      </w:tr>
      <w:tr w:rsidR="00856F05" w:rsidRPr="00463E7D" w:rsidTr="00B03745">
        <w:trPr>
          <w:trHeight w:val="237"/>
        </w:trPr>
        <w:tc>
          <w:tcPr>
            <w:tcW w:w="817" w:type="dxa"/>
          </w:tcPr>
          <w:p w:rsidR="00856F05" w:rsidRPr="00AF3684" w:rsidRDefault="00856F05" w:rsidP="00AF3684">
            <w:pPr>
              <w:jc w:val="center"/>
              <w:rPr>
                <w:b/>
                <w:sz w:val="20"/>
                <w:szCs w:val="20"/>
              </w:rPr>
            </w:pPr>
            <w:r w:rsidRPr="00AF3684">
              <w:rPr>
                <w:b/>
                <w:sz w:val="20"/>
                <w:szCs w:val="20"/>
              </w:rPr>
              <w:t>10</w:t>
            </w:r>
          </w:p>
        </w:tc>
        <w:tc>
          <w:tcPr>
            <w:tcW w:w="14229" w:type="dxa"/>
            <w:gridSpan w:val="5"/>
          </w:tcPr>
          <w:p w:rsidR="00856F05" w:rsidRPr="00AF3684" w:rsidRDefault="00856F05" w:rsidP="00AF3684">
            <w:pPr>
              <w:jc w:val="center"/>
              <w:rPr>
                <w:b/>
                <w:sz w:val="18"/>
                <w:szCs w:val="18"/>
              </w:rPr>
            </w:pPr>
            <w:r w:rsidRPr="00AF3684">
              <w:rPr>
                <w:b/>
                <w:sz w:val="18"/>
                <w:szCs w:val="18"/>
              </w:rPr>
              <w:t>Организация сна. Чтение художественной литературы перед сном</w:t>
            </w:r>
          </w:p>
        </w:tc>
      </w:tr>
      <w:tr w:rsidR="00856F05" w:rsidRPr="00463E7D" w:rsidTr="00B03745">
        <w:trPr>
          <w:trHeight w:val="57"/>
        </w:trPr>
        <w:tc>
          <w:tcPr>
            <w:tcW w:w="817" w:type="dxa"/>
          </w:tcPr>
          <w:p w:rsidR="00856F05" w:rsidRPr="00AF3684" w:rsidRDefault="00856F05" w:rsidP="00AF3684">
            <w:pPr>
              <w:jc w:val="center"/>
              <w:rPr>
                <w:b/>
                <w:sz w:val="20"/>
                <w:szCs w:val="20"/>
              </w:rPr>
            </w:pPr>
            <w:r w:rsidRPr="00AF3684">
              <w:rPr>
                <w:b/>
                <w:sz w:val="20"/>
                <w:szCs w:val="20"/>
              </w:rPr>
              <w:t>11</w:t>
            </w:r>
          </w:p>
        </w:tc>
        <w:tc>
          <w:tcPr>
            <w:tcW w:w="14229" w:type="dxa"/>
            <w:gridSpan w:val="5"/>
          </w:tcPr>
          <w:p w:rsidR="00856F05" w:rsidRPr="00AF3684" w:rsidRDefault="00856F05" w:rsidP="00AF3684">
            <w:pPr>
              <w:jc w:val="center"/>
              <w:rPr>
                <w:b/>
                <w:sz w:val="18"/>
                <w:szCs w:val="18"/>
              </w:rPr>
            </w:pPr>
            <w:r w:rsidRPr="00AF3684">
              <w:rPr>
                <w:b/>
                <w:sz w:val="18"/>
                <w:szCs w:val="18"/>
              </w:rPr>
              <w:t>Пробуждение, постепенный подъем детей</w:t>
            </w:r>
          </w:p>
        </w:tc>
      </w:tr>
      <w:tr w:rsidR="00856F05" w:rsidRPr="00463E7D" w:rsidTr="00B03745">
        <w:trPr>
          <w:trHeight w:val="271"/>
        </w:trPr>
        <w:tc>
          <w:tcPr>
            <w:tcW w:w="817" w:type="dxa"/>
          </w:tcPr>
          <w:p w:rsidR="00856F05" w:rsidRPr="00463E7D" w:rsidRDefault="00856F05" w:rsidP="001B113E">
            <w:pPr>
              <w:jc w:val="both"/>
              <w:rPr>
                <w:sz w:val="20"/>
                <w:szCs w:val="20"/>
              </w:rPr>
            </w:pPr>
            <w:r w:rsidRPr="00463E7D">
              <w:rPr>
                <w:sz w:val="20"/>
                <w:szCs w:val="20"/>
              </w:rPr>
              <w:t>11.1</w:t>
            </w:r>
          </w:p>
        </w:tc>
        <w:tc>
          <w:tcPr>
            <w:tcW w:w="3127" w:type="dxa"/>
          </w:tcPr>
          <w:p w:rsidR="00856F05" w:rsidRPr="00D00078" w:rsidRDefault="00856F05" w:rsidP="001B113E">
            <w:pPr>
              <w:jc w:val="both"/>
              <w:rPr>
                <w:sz w:val="18"/>
                <w:szCs w:val="18"/>
              </w:rPr>
            </w:pPr>
            <w:r w:rsidRPr="00D00078">
              <w:rPr>
                <w:sz w:val="18"/>
                <w:szCs w:val="18"/>
              </w:rPr>
              <w:t xml:space="preserve">Постепенное пробуждение детей под спокойную мелодию </w:t>
            </w:r>
          </w:p>
        </w:tc>
        <w:tc>
          <w:tcPr>
            <w:tcW w:w="2664" w:type="dxa"/>
          </w:tcPr>
          <w:p w:rsidR="00856F05" w:rsidRPr="00D00078" w:rsidRDefault="00856F05" w:rsidP="001B113E">
            <w:pPr>
              <w:jc w:val="both"/>
              <w:rPr>
                <w:sz w:val="18"/>
                <w:szCs w:val="18"/>
              </w:rPr>
            </w:pPr>
            <w:r w:rsidRPr="00D00078">
              <w:rPr>
                <w:sz w:val="18"/>
                <w:szCs w:val="18"/>
              </w:rPr>
              <w:t xml:space="preserve">Гимнастика пробуждения после сна. Хождение по «дорожкам здоровья» </w:t>
            </w:r>
          </w:p>
        </w:tc>
        <w:tc>
          <w:tcPr>
            <w:tcW w:w="2664" w:type="dxa"/>
          </w:tcPr>
          <w:p w:rsidR="00856F05" w:rsidRPr="00D00078" w:rsidRDefault="00856F05" w:rsidP="001B113E">
            <w:pPr>
              <w:jc w:val="both"/>
              <w:rPr>
                <w:sz w:val="18"/>
                <w:szCs w:val="18"/>
              </w:rPr>
            </w:pPr>
            <w:r w:rsidRPr="00D00078">
              <w:rPr>
                <w:sz w:val="18"/>
                <w:szCs w:val="18"/>
              </w:rPr>
              <w:t xml:space="preserve">Гимнастика пробуждения под музыку </w:t>
            </w:r>
          </w:p>
        </w:tc>
        <w:tc>
          <w:tcPr>
            <w:tcW w:w="2887" w:type="dxa"/>
          </w:tcPr>
          <w:p w:rsidR="00856F05" w:rsidRPr="00D00078" w:rsidRDefault="00856F05" w:rsidP="001B113E">
            <w:pPr>
              <w:jc w:val="both"/>
              <w:rPr>
                <w:sz w:val="18"/>
                <w:szCs w:val="18"/>
              </w:rPr>
            </w:pPr>
            <w:r w:rsidRPr="00D00078">
              <w:rPr>
                <w:sz w:val="18"/>
                <w:szCs w:val="18"/>
              </w:rPr>
              <w:t>Гимнастика пробуждения с элементами самомассажа</w:t>
            </w:r>
          </w:p>
        </w:tc>
        <w:tc>
          <w:tcPr>
            <w:tcW w:w="2887" w:type="dxa"/>
          </w:tcPr>
          <w:p w:rsidR="00856F05" w:rsidRPr="00D00078" w:rsidRDefault="00856F05" w:rsidP="001B113E">
            <w:pPr>
              <w:jc w:val="both"/>
              <w:rPr>
                <w:sz w:val="18"/>
                <w:szCs w:val="18"/>
              </w:rPr>
            </w:pPr>
            <w:r w:rsidRPr="00D00078">
              <w:rPr>
                <w:sz w:val="18"/>
                <w:szCs w:val="18"/>
              </w:rPr>
              <w:t xml:space="preserve">Гимнастика после сна, хождение по ребристым дорожкам </w:t>
            </w:r>
          </w:p>
        </w:tc>
      </w:tr>
      <w:tr w:rsidR="00856F05" w:rsidRPr="00463E7D" w:rsidTr="00B03745">
        <w:trPr>
          <w:trHeight w:val="223"/>
        </w:trPr>
        <w:tc>
          <w:tcPr>
            <w:tcW w:w="817" w:type="dxa"/>
          </w:tcPr>
          <w:p w:rsidR="00856F05" w:rsidRPr="00AF3684" w:rsidRDefault="00856F05" w:rsidP="00AF3684">
            <w:pPr>
              <w:jc w:val="center"/>
              <w:rPr>
                <w:b/>
                <w:sz w:val="20"/>
                <w:szCs w:val="20"/>
              </w:rPr>
            </w:pPr>
            <w:r w:rsidRPr="00AF3684">
              <w:rPr>
                <w:b/>
                <w:sz w:val="20"/>
                <w:szCs w:val="20"/>
              </w:rPr>
              <w:t>12</w:t>
            </w:r>
          </w:p>
        </w:tc>
        <w:tc>
          <w:tcPr>
            <w:tcW w:w="14229" w:type="dxa"/>
            <w:gridSpan w:val="5"/>
          </w:tcPr>
          <w:p w:rsidR="00856F05" w:rsidRPr="00AF3684" w:rsidRDefault="00856F05" w:rsidP="00AF3684">
            <w:pPr>
              <w:jc w:val="center"/>
              <w:rPr>
                <w:b/>
                <w:sz w:val="18"/>
                <w:szCs w:val="18"/>
              </w:rPr>
            </w:pPr>
            <w:r w:rsidRPr="00AF3684">
              <w:rPr>
                <w:b/>
                <w:sz w:val="18"/>
                <w:szCs w:val="18"/>
              </w:rPr>
              <w:t>Культурно – досуговая деятельность. НОД (согласно расписанию)</w:t>
            </w:r>
          </w:p>
        </w:tc>
      </w:tr>
      <w:tr w:rsidR="00856F05" w:rsidRPr="00463E7D" w:rsidTr="00B03745">
        <w:trPr>
          <w:trHeight w:val="955"/>
        </w:trPr>
        <w:tc>
          <w:tcPr>
            <w:tcW w:w="817" w:type="dxa"/>
          </w:tcPr>
          <w:p w:rsidR="00856F05" w:rsidRPr="00463E7D" w:rsidRDefault="00856F05" w:rsidP="001B113E">
            <w:pPr>
              <w:jc w:val="both"/>
              <w:rPr>
                <w:sz w:val="20"/>
                <w:szCs w:val="20"/>
              </w:rPr>
            </w:pPr>
          </w:p>
          <w:p w:rsidR="00856F05" w:rsidRPr="00463E7D" w:rsidRDefault="00856F05" w:rsidP="001B113E">
            <w:pPr>
              <w:rPr>
                <w:sz w:val="20"/>
                <w:szCs w:val="20"/>
              </w:rPr>
            </w:pPr>
          </w:p>
          <w:p w:rsidR="00856F05" w:rsidRPr="00463E7D" w:rsidRDefault="00856F05" w:rsidP="001B113E">
            <w:pPr>
              <w:rPr>
                <w:sz w:val="20"/>
                <w:szCs w:val="20"/>
              </w:rPr>
            </w:pPr>
            <w:r w:rsidRPr="00463E7D">
              <w:rPr>
                <w:sz w:val="20"/>
                <w:szCs w:val="20"/>
              </w:rPr>
              <w:t>12.1</w:t>
            </w:r>
          </w:p>
        </w:tc>
        <w:tc>
          <w:tcPr>
            <w:tcW w:w="3127" w:type="dxa"/>
          </w:tcPr>
          <w:p w:rsidR="00856F05" w:rsidRPr="00D00078" w:rsidRDefault="00856F05" w:rsidP="001B113E">
            <w:pPr>
              <w:jc w:val="both"/>
              <w:rPr>
                <w:sz w:val="18"/>
                <w:szCs w:val="18"/>
              </w:rPr>
            </w:pPr>
            <w:r w:rsidRPr="00D00078">
              <w:rPr>
                <w:sz w:val="18"/>
                <w:szCs w:val="18"/>
              </w:rPr>
              <w:t xml:space="preserve">Организационная культурная  практика. Привлечение внимания детей к оформлению помещения, привлекательности предметов и игрушек </w:t>
            </w:r>
          </w:p>
        </w:tc>
        <w:tc>
          <w:tcPr>
            <w:tcW w:w="2664" w:type="dxa"/>
          </w:tcPr>
          <w:p w:rsidR="00856F05" w:rsidRPr="00D00078" w:rsidRDefault="00856F05" w:rsidP="001B113E">
            <w:pPr>
              <w:jc w:val="both"/>
              <w:rPr>
                <w:sz w:val="18"/>
                <w:szCs w:val="18"/>
              </w:rPr>
            </w:pPr>
            <w:r w:rsidRPr="00D00078">
              <w:rPr>
                <w:sz w:val="18"/>
                <w:szCs w:val="18"/>
              </w:rPr>
              <w:t xml:space="preserve">Детская проектная деятельность </w:t>
            </w:r>
          </w:p>
        </w:tc>
        <w:tc>
          <w:tcPr>
            <w:tcW w:w="2664" w:type="dxa"/>
          </w:tcPr>
          <w:p w:rsidR="00856F05" w:rsidRPr="00D00078" w:rsidRDefault="00856F05" w:rsidP="001B113E">
            <w:pPr>
              <w:jc w:val="both"/>
              <w:rPr>
                <w:sz w:val="18"/>
                <w:szCs w:val="18"/>
              </w:rPr>
            </w:pPr>
            <w:r w:rsidRPr="00D00078">
              <w:rPr>
                <w:sz w:val="18"/>
                <w:szCs w:val="18"/>
              </w:rPr>
              <w:t xml:space="preserve">Посещение дополнительного образования </w:t>
            </w:r>
          </w:p>
        </w:tc>
        <w:tc>
          <w:tcPr>
            <w:tcW w:w="2887" w:type="dxa"/>
          </w:tcPr>
          <w:p w:rsidR="00856F05" w:rsidRPr="00D00078" w:rsidRDefault="00856F05" w:rsidP="001B113E">
            <w:pPr>
              <w:jc w:val="both"/>
              <w:rPr>
                <w:sz w:val="18"/>
                <w:szCs w:val="18"/>
              </w:rPr>
            </w:pPr>
            <w:r w:rsidRPr="00D00078">
              <w:rPr>
                <w:sz w:val="18"/>
                <w:szCs w:val="18"/>
              </w:rPr>
              <w:t>Организационная культурная  практика. Привлечение внимания детей к оформлению помещения, привлекательности предметов и игрушек</w:t>
            </w:r>
          </w:p>
        </w:tc>
        <w:tc>
          <w:tcPr>
            <w:tcW w:w="2887" w:type="dxa"/>
          </w:tcPr>
          <w:p w:rsidR="00856F05" w:rsidRPr="00D00078" w:rsidRDefault="00856F05" w:rsidP="001B113E">
            <w:pPr>
              <w:jc w:val="both"/>
              <w:rPr>
                <w:sz w:val="18"/>
                <w:szCs w:val="18"/>
              </w:rPr>
            </w:pPr>
            <w:r w:rsidRPr="00D00078">
              <w:rPr>
                <w:sz w:val="18"/>
                <w:szCs w:val="18"/>
              </w:rPr>
              <w:t xml:space="preserve">Коммуникативная культурная практика в форме досуга (спортивный/математический/викторина/КВН) </w:t>
            </w:r>
          </w:p>
        </w:tc>
      </w:tr>
      <w:tr w:rsidR="00856F05" w:rsidRPr="00463E7D" w:rsidTr="00B03745">
        <w:trPr>
          <w:trHeight w:val="932"/>
        </w:trPr>
        <w:tc>
          <w:tcPr>
            <w:tcW w:w="817" w:type="dxa"/>
          </w:tcPr>
          <w:p w:rsidR="00856F05" w:rsidRPr="00463E7D" w:rsidRDefault="00856F05" w:rsidP="001B113E">
            <w:pPr>
              <w:jc w:val="both"/>
              <w:rPr>
                <w:sz w:val="20"/>
                <w:szCs w:val="20"/>
              </w:rPr>
            </w:pPr>
            <w:r w:rsidRPr="00463E7D">
              <w:rPr>
                <w:sz w:val="20"/>
                <w:szCs w:val="20"/>
              </w:rPr>
              <w:t>12.2</w:t>
            </w:r>
          </w:p>
        </w:tc>
        <w:tc>
          <w:tcPr>
            <w:tcW w:w="3127" w:type="dxa"/>
          </w:tcPr>
          <w:p w:rsidR="00856F05" w:rsidRPr="00D00078" w:rsidRDefault="00856F05" w:rsidP="001B113E">
            <w:pPr>
              <w:jc w:val="both"/>
              <w:rPr>
                <w:sz w:val="18"/>
                <w:szCs w:val="18"/>
              </w:rPr>
            </w:pPr>
            <w:r w:rsidRPr="00D00078">
              <w:rPr>
                <w:sz w:val="18"/>
                <w:szCs w:val="18"/>
              </w:rPr>
              <w:t xml:space="preserve">Организационная культурная практика. Логочас </w:t>
            </w:r>
          </w:p>
        </w:tc>
        <w:tc>
          <w:tcPr>
            <w:tcW w:w="2664" w:type="dxa"/>
          </w:tcPr>
          <w:p w:rsidR="00856F05" w:rsidRPr="00D00078" w:rsidRDefault="00856F05" w:rsidP="001B113E">
            <w:pPr>
              <w:jc w:val="both"/>
              <w:rPr>
                <w:sz w:val="18"/>
                <w:szCs w:val="18"/>
              </w:rPr>
            </w:pPr>
            <w:r w:rsidRPr="00D00078">
              <w:rPr>
                <w:sz w:val="18"/>
                <w:szCs w:val="18"/>
              </w:rPr>
              <w:t xml:space="preserve">Коммуникативная культурная практика. Ситуативные беседы по желанию детей </w:t>
            </w:r>
          </w:p>
        </w:tc>
        <w:tc>
          <w:tcPr>
            <w:tcW w:w="2664" w:type="dxa"/>
          </w:tcPr>
          <w:p w:rsidR="00856F05" w:rsidRPr="00D00078" w:rsidRDefault="00856F05" w:rsidP="001B113E">
            <w:pPr>
              <w:jc w:val="both"/>
              <w:rPr>
                <w:sz w:val="18"/>
                <w:szCs w:val="18"/>
              </w:rPr>
            </w:pPr>
            <w:r w:rsidRPr="00D00078">
              <w:rPr>
                <w:sz w:val="18"/>
                <w:szCs w:val="18"/>
              </w:rPr>
              <w:t>Орган</w:t>
            </w:r>
            <w:r>
              <w:rPr>
                <w:sz w:val="18"/>
                <w:szCs w:val="18"/>
              </w:rPr>
              <w:t>изационная культурная практика</w:t>
            </w:r>
          </w:p>
        </w:tc>
        <w:tc>
          <w:tcPr>
            <w:tcW w:w="2887" w:type="dxa"/>
          </w:tcPr>
          <w:p w:rsidR="00856F05" w:rsidRPr="00D00078" w:rsidRDefault="00856F05" w:rsidP="001B113E">
            <w:pPr>
              <w:jc w:val="both"/>
              <w:rPr>
                <w:sz w:val="18"/>
                <w:szCs w:val="18"/>
              </w:rPr>
            </w:pPr>
            <w:r w:rsidRPr="00D00078">
              <w:rPr>
                <w:sz w:val="18"/>
                <w:szCs w:val="18"/>
              </w:rPr>
              <w:t xml:space="preserve">Художественная культурная практика. Музыкально-литературные развлечения </w:t>
            </w:r>
          </w:p>
        </w:tc>
        <w:tc>
          <w:tcPr>
            <w:tcW w:w="2887" w:type="dxa"/>
          </w:tcPr>
          <w:p w:rsidR="00856F05" w:rsidRPr="00D00078" w:rsidRDefault="00856F05" w:rsidP="001B113E">
            <w:pPr>
              <w:jc w:val="both"/>
              <w:rPr>
                <w:sz w:val="18"/>
                <w:szCs w:val="18"/>
              </w:rPr>
            </w:pPr>
            <w:r w:rsidRPr="00D00078">
              <w:rPr>
                <w:sz w:val="18"/>
                <w:szCs w:val="18"/>
              </w:rPr>
              <w:t>Игровая коммуникативная практика в форме самостоятельной деятельности.</w:t>
            </w:r>
          </w:p>
        </w:tc>
      </w:tr>
      <w:tr w:rsidR="00856F05" w:rsidRPr="00463E7D" w:rsidTr="00B03745">
        <w:trPr>
          <w:trHeight w:val="1078"/>
        </w:trPr>
        <w:tc>
          <w:tcPr>
            <w:tcW w:w="817" w:type="dxa"/>
          </w:tcPr>
          <w:p w:rsidR="00856F05" w:rsidRPr="00463E7D" w:rsidRDefault="00856F05" w:rsidP="001B113E">
            <w:pPr>
              <w:jc w:val="both"/>
              <w:rPr>
                <w:sz w:val="20"/>
                <w:szCs w:val="20"/>
              </w:rPr>
            </w:pPr>
            <w:r w:rsidRPr="00463E7D">
              <w:rPr>
                <w:sz w:val="20"/>
                <w:szCs w:val="20"/>
              </w:rPr>
              <w:t>12.3</w:t>
            </w:r>
          </w:p>
        </w:tc>
        <w:tc>
          <w:tcPr>
            <w:tcW w:w="3127" w:type="dxa"/>
          </w:tcPr>
          <w:p w:rsidR="00856F05" w:rsidRPr="00D00078" w:rsidRDefault="00856F05" w:rsidP="001B113E">
            <w:pPr>
              <w:jc w:val="both"/>
              <w:rPr>
                <w:sz w:val="18"/>
                <w:szCs w:val="18"/>
              </w:rPr>
            </w:pPr>
            <w:r w:rsidRPr="00D00078">
              <w:rPr>
                <w:sz w:val="18"/>
                <w:szCs w:val="18"/>
              </w:rPr>
              <w:t xml:space="preserve">Организационная культурная практика. украшение групповой комнаты, приемной </w:t>
            </w:r>
          </w:p>
        </w:tc>
        <w:tc>
          <w:tcPr>
            <w:tcW w:w="2664" w:type="dxa"/>
          </w:tcPr>
          <w:p w:rsidR="00856F05" w:rsidRPr="00D00078" w:rsidRDefault="00856F05" w:rsidP="001B113E">
            <w:pPr>
              <w:jc w:val="both"/>
              <w:rPr>
                <w:sz w:val="18"/>
                <w:szCs w:val="18"/>
              </w:rPr>
            </w:pPr>
            <w:r w:rsidRPr="00D00078">
              <w:rPr>
                <w:sz w:val="18"/>
                <w:szCs w:val="18"/>
              </w:rPr>
              <w:t>Игровая культурная практика.</w:t>
            </w:r>
          </w:p>
        </w:tc>
        <w:tc>
          <w:tcPr>
            <w:tcW w:w="2664" w:type="dxa"/>
          </w:tcPr>
          <w:p w:rsidR="00856F05" w:rsidRPr="00D00078" w:rsidRDefault="00856F05" w:rsidP="001B113E">
            <w:pPr>
              <w:jc w:val="both"/>
              <w:rPr>
                <w:sz w:val="18"/>
                <w:szCs w:val="18"/>
              </w:rPr>
            </w:pPr>
            <w:r w:rsidRPr="00D00078">
              <w:rPr>
                <w:sz w:val="18"/>
                <w:szCs w:val="18"/>
              </w:rPr>
              <w:t xml:space="preserve">Художественная культурная практика в форме самостоятельной деятельности </w:t>
            </w:r>
          </w:p>
        </w:tc>
        <w:tc>
          <w:tcPr>
            <w:tcW w:w="2887" w:type="dxa"/>
          </w:tcPr>
          <w:p w:rsidR="00856F05" w:rsidRPr="00D00078" w:rsidRDefault="00856F05" w:rsidP="001B113E">
            <w:pPr>
              <w:jc w:val="both"/>
              <w:rPr>
                <w:sz w:val="18"/>
                <w:szCs w:val="18"/>
              </w:rPr>
            </w:pPr>
            <w:r w:rsidRPr="00D00078">
              <w:rPr>
                <w:sz w:val="18"/>
                <w:szCs w:val="18"/>
              </w:rPr>
              <w:t>Коммуникативная культурная практика. Конкурсы и викторины на знание детей культуры и</w:t>
            </w:r>
          </w:p>
          <w:p w:rsidR="00856F05" w:rsidRPr="00D00078" w:rsidRDefault="00856F05" w:rsidP="001B113E">
            <w:pPr>
              <w:jc w:val="both"/>
              <w:rPr>
                <w:sz w:val="18"/>
                <w:szCs w:val="18"/>
              </w:rPr>
            </w:pPr>
            <w:r w:rsidRPr="00D00078">
              <w:rPr>
                <w:sz w:val="18"/>
                <w:szCs w:val="18"/>
              </w:rPr>
              <w:t xml:space="preserve"> традиций русского народа, русских пословиц, поговорок и загадок </w:t>
            </w:r>
          </w:p>
        </w:tc>
        <w:tc>
          <w:tcPr>
            <w:tcW w:w="2887" w:type="dxa"/>
          </w:tcPr>
          <w:p w:rsidR="00856F05" w:rsidRPr="00D00078" w:rsidRDefault="00856F05" w:rsidP="001B113E">
            <w:pPr>
              <w:jc w:val="both"/>
              <w:rPr>
                <w:sz w:val="18"/>
                <w:szCs w:val="18"/>
              </w:rPr>
            </w:pPr>
            <w:r w:rsidRPr="00D00078">
              <w:rPr>
                <w:sz w:val="18"/>
                <w:szCs w:val="18"/>
              </w:rPr>
              <w:t>Настольно-печатные игры, дидактические игры</w:t>
            </w:r>
          </w:p>
        </w:tc>
      </w:tr>
      <w:tr w:rsidR="00856F05" w:rsidRPr="00463E7D" w:rsidTr="00B03745">
        <w:trPr>
          <w:trHeight w:val="237"/>
        </w:trPr>
        <w:tc>
          <w:tcPr>
            <w:tcW w:w="817" w:type="dxa"/>
          </w:tcPr>
          <w:p w:rsidR="00856F05" w:rsidRPr="00463E7D" w:rsidRDefault="00856F05" w:rsidP="00AF3684">
            <w:pPr>
              <w:jc w:val="center"/>
              <w:rPr>
                <w:sz w:val="20"/>
                <w:szCs w:val="20"/>
              </w:rPr>
            </w:pPr>
            <w:r w:rsidRPr="00463E7D">
              <w:rPr>
                <w:sz w:val="20"/>
                <w:szCs w:val="20"/>
              </w:rPr>
              <w:t>12.4</w:t>
            </w:r>
          </w:p>
        </w:tc>
        <w:tc>
          <w:tcPr>
            <w:tcW w:w="14229" w:type="dxa"/>
            <w:gridSpan w:val="5"/>
          </w:tcPr>
          <w:p w:rsidR="00856F05" w:rsidRPr="00D00078" w:rsidRDefault="00856F05" w:rsidP="00AF3684">
            <w:pPr>
              <w:jc w:val="center"/>
              <w:rPr>
                <w:sz w:val="18"/>
                <w:szCs w:val="18"/>
              </w:rPr>
            </w:pPr>
            <w:r w:rsidRPr="00D00078">
              <w:rPr>
                <w:sz w:val="18"/>
                <w:szCs w:val="18"/>
              </w:rPr>
              <w:t>Вечерняя прогулка</w:t>
            </w:r>
          </w:p>
        </w:tc>
      </w:tr>
      <w:tr w:rsidR="00856F05" w:rsidRPr="00463E7D" w:rsidTr="00B03745">
        <w:trPr>
          <w:trHeight w:val="696"/>
        </w:trPr>
        <w:tc>
          <w:tcPr>
            <w:tcW w:w="817" w:type="dxa"/>
          </w:tcPr>
          <w:p w:rsidR="00856F05" w:rsidRPr="00463E7D" w:rsidRDefault="00856F05" w:rsidP="001B113E">
            <w:pPr>
              <w:jc w:val="both"/>
              <w:rPr>
                <w:sz w:val="20"/>
                <w:szCs w:val="20"/>
              </w:rPr>
            </w:pPr>
            <w:r w:rsidRPr="00463E7D">
              <w:rPr>
                <w:sz w:val="20"/>
                <w:szCs w:val="20"/>
              </w:rPr>
              <w:t>12.5</w:t>
            </w:r>
          </w:p>
        </w:tc>
        <w:tc>
          <w:tcPr>
            <w:tcW w:w="3127" w:type="dxa"/>
          </w:tcPr>
          <w:p w:rsidR="00856F05" w:rsidRPr="00D00078" w:rsidRDefault="00856F05" w:rsidP="001B113E">
            <w:pPr>
              <w:jc w:val="both"/>
              <w:rPr>
                <w:sz w:val="18"/>
                <w:szCs w:val="18"/>
              </w:rPr>
            </w:pPr>
            <w:r w:rsidRPr="00D00078">
              <w:rPr>
                <w:sz w:val="18"/>
                <w:szCs w:val="18"/>
              </w:rPr>
              <w:t xml:space="preserve">Самостоятельная деятельность детей (по желанию) </w:t>
            </w:r>
          </w:p>
        </w:tc>
        <w:tc>
          <w:tcPr>
            <w:tcW w:w="2664" w:type="dxa"/>
          </w:tcPr>
          <w:p w:rsidR="00856F05" w:rsidRPr="00D00078" w:rsidRDefault="00856F05" w:rsidP="001B113E">
            <w:pPr>
              <w:jc w:val="both"/>
              <w:rPr>
                <w:sz w:val="18"/>
                <w:szCs w:val="18"/>
              </w:rPr>
            </w:pPr>
            <w:r w:rsidRPr="00D00078">
              <w:rPr>
                <w:sz w:val="18"/>
                <w:szCs w:val="18"/>
              </w:rPr>
              <w:t>Самостоятельная деятельность детей (по желанию)</w:t>
            </w:r>
          </w:p>
        </w:tc>
        <w:tc>
          <w:tcPr>
            <w:tcW w:w="2664" w:type="dxa"/>
          </w:tcPr>
          <w:p w:rsidR="00856F05" w:rsidRPr="00D00078" w:rsidRDefault="00856F05" w:rsidP="001B113E">
            <w:pPr>
              <w:jc w:val="both"/>
              <w:rPr>
                <w:sz w:val="18"/>
                <w:szCs w:val="18"/>
              </w:rPr>
            </w:pPr>
            <w:r w:rsidRPr="00D00078">
              <w:rPr>
                <w:sz w:val="18"/>
                <w:szCs w:val="18"/>
              </w:rPr>
              <w:t>Самостоятельная деятельность детей (по желанию)</w:t>
            </w:r>
          </w:p>
        </w:tc>
        <w:tc>
          <w:tcPr>
            <w:tcW w:w="2887" w:type="dxa"/>
          </w:tcPr>
          <w:p w:rsidR="00856F05" w:rsidRPr="00D00078" w:rsidRDefault="00856F05" w:rsidP="001B113E">
            <w:pPr>
              <w:jc w:val="both"/>
              <w:rPr>
                <w:sz w:val="18"/>
                <w:szCs w:val="18"/>
              </w:rPr>
            </w:pPr>
            <w:r w:rsidRPr="00D00078">
              <w:rPr>
                <w:sz w:val="18"/>
                <w:szCs w:val="18"/>
              </w:rPr>
              <w:t>Самостоятельная деятельность детей (по желанию)</w:t>
            </w:r>
          </w:p>
        </w:tc>
        <w:tc>
          <w:tcPr>
            <w:tcW w:w="2887" w:type="dxa"/>
          </w:tcPr>
          <w:p w:rsidR="00856F05" w:rsidRPr="00D00078" w:rsidRDefault="00856F05" w:rsidP="001B113E">
            <w:pPr>
              <w:jc w:val="both"/>
              <w:rPr>
                <w:sz w:val="18"/>
                <w:szCs w:val="18"/>
              </w:rPr>
            </w:pPr>
            <w:r w:rsidRPr="00D00078">
              <w:rPr>
                <w:sz w:val="18"/>
                <w:szCs w:val="18"/>
              </w:rPr>
              <w:t>Самостоятельная деятельность детей (по желанию)</w:t>
            </w:r>
          </w:p>
        </w:tc>
      </w:tr>
      <w:tr w:rsidR="00856F05" w:rsidRPr="00463E7D" w:rsidTr="00B03745">
        <w:trPr>
          <w:trHeight w:val="237"/>
        </w:trPr>
        <w:tc>
          <w:tcPr>
            <w:tcW w:w="817" w:type="dxa"/>
          </w:tcPr>
          <w:p w:rsidR="00856F05" w:rsidRPr="00463E7D" w:rsidRDefault="00856F05" w:rsidP="001B113E">
            <w:pPr>
              <w:jc w:val="both"/>
              <w:rPr>
                <w:sz w:val="20"/>
                <w:szCs w:val="20"/>
              </w:rPr>
            </w:pPr>
            <w:r w:rsidRPr="00463E7D">
              <w:rPr>
                <w:sz w:val="20"/>
                <w:szCs w:val="20"/>
              </w:rPr>
              <w:t>12.6</w:t>
            </w:r>
          </w:p>
        </w:tc>
        <w:tc>
          <w:tcPr>
            <w:tcW w:w="14229" w:type="dxa"/>
            <w:gridSpan w:val="5"/>
          </w:tcPr>
          <w:p w:rsidR="00856F05" w:rsidRPr="00D00078" w:rsidRDefault="00856F05" w:rsidP="001B113E">
            <w:pPr>
              <w:jc w:val="both"/>
              <w:rPr>
                <w:sz w:val="18"/>
                <w:szCs w:val="18"/>
              </w:rPr>
            </w:pPr>
            <w:r w:rsidRPr="00D00078">
              <w:rPr>
                <w:sz w:val="18"/>
                <w:szCs w:val="18"/>
              </w:rPr>
              <w:t>Индивидуальная, подгрупповая  деятельность с детьми (ИОМ)</w:t>
            </w:r>
          </w:p>
        </w:tc>
      </w:tr>
      <w:tr w:rsidR="00856F05" w:rsidRPr="00463E7D" w:rsidTr="00B03745">
        <w:trPr>
          <w:trHeight w:val="280"/>
        </w:trPr>
        <w:tc>
          <w:tcPr>
            <w:tcW w:w="817" w:type="dxa"/>
          </w:tcPr>
          <w:p w:rsidR="00856F05" w:rsidRPr="00463E7D" w:rsidRDefault="00856F05" w:rsidP="001B113E">
            <w:pPr>
              <w:jc w:val="both"/>
              <w:rPr>
                <w:sz w:val="20"/>
                <w:szCs w:val="20"/>
              </w:rPr>
            </w:pPr>
            <w:r w:rsidRPr="00463E7D">
              <w:rPr>
                <w:sz w:val="20"/>
                <w:szCs w:val="20"/>
              </w:rPr>
              <w:t xml:space="preserve">12.7 </w:t>
            </w:r>
          </w:p>
        </w:tc>
        <w:tc>
          <w:tcPr>
            <w:tcW w:w="3127" w:type="dxa"/>
          </w:tcPr>
          <w:p w:rsidR="00856F05" w:rsidRPr="00D00078" w:rsidRDefault="00856F05" w:rsidP="001B113E">
            <w:pPr>
              <w:jc w:val="both"/>
              <w:rPr>
                <w:sz w:val="18"/>
                <w:szCs w:val="18"/>
              </w:rPr>
            </w:pPr>
            <w:r w:rsidRPr="00D00078">
              <w:rPr>
                <w:sz w:val="18"/>
                <w:szCs w:val="18"/>
              </w:rPr>
              <w:t xml:space="preserve">Настольно-печатные игры, дидактические игры </w:t>
            </w:r>
          </w:p>
        </w:tc>
        <w:tc>
          <w:tcPr>
            <w:tcW w:w="2664" w:type="dxa"/>
          </w:tcPr>
          <w:p w:rsidR="00856F05" w:rsidRPr="00D00078" w:rsidRDefault="00856F05" w:rsidP="001B113E">
            <w:pPr>
              <w:ind w:firstLine="708"/>
              <w:jc w:val="both"/>
              <w:rPr>
                <w:sz w:val="18"/>
                <w:szCs w:val="18"/>
              </w:rPr>
            </w:pPr>
            <w:r w:rsidRPr="00D00078">
              <w:rPr>
                <w:sz w:val="18"/>
                <w:szCs w:val="18"/>
              </w:rPr>
              <w:t>Тематическое индивидуально-подгрупповое взаимодействие с детьми ОВЗ</w:t>
            </w:r>
          </w:p>
        </w:tc>
        <w:tc>
          <w:tcPr>
            <w:tcW w:w="2664" w:type="dxa"/>
          </w:tcPr>
          <w:p w:rsidR="00856F05" w:rsidRPr="00D00078" w:rsidRDefault="00856F05" w:rsidP="001B113E">
            <w:pPr>
              <w:jc w:val="both"/>
              <w:rPr>
                <w:sz w:val="18"/>
                <w:szCs w:val="18"/>
              </w:rPr>
            </w:pPr>
            <w:r w:rsidRPr="00D00078">
              <w:rPr>
                <w:sz w:val="18"/>
                <w:szCs w:val="18"/>
              </w:rPr>
              <w:t xml:space="preserve">Сюжетно-ролевые игры </w:t>
            </w:r>
          </w:p>
        </w:tc>
        <w:tc>
          <w:tcPr>
            <w:tcW w:w="2887" w:type="dxa"/>
          </w:tcPr>
          <w:p w:rsidR="00856F05" w:rsidRPr="00D00078" w:rsidRDefault="00856F05" w:rsidP="001B113E">
            <w:pPr>
              <w:jc w:val="both"/>
              <w:rPr>
                <w:sz w:val="18"/>
                <w:szCs w:val="18"/>
              </w:rPr>
            </w:pPr>
            <w:r w:rsidRPr="00D00078">
              <w:rPr>
                <w:sz w:val="18"/>
                <w:szCs w:val="18"/>
              </w:rPr>
              <w:t>Тематическое индивидуально-подгрупповое взаимодействие с детьми ОВЗ</w:t>
            </w:r>
          </w:p>
        </w:tc>
        <w:tc>
          <w:tcPr>
            <w:tcW w:w="2887" w:type="dxa"/>
          </w:tcPr>
          <w:p w:rsidR="00856F05" w:rsidRPr="00D00078" w:rsidRDefault="00856F05" w:rsidP="001B113E">
            <w:pPr>
              <w:jc w:val="both"/>
              <w:rPr>
                <w:sz w:val="18"/>
                <w:szCs w:val="18"/>
              </w:rPr>
            </w:pPr>
            <w:r w:rsidRPr="00D00078">
              <w:rPr>
                <w:sz w:val="18"/>
                <w:szCs w:val="18"/>
              </w:rPr>
              <w:t xml:space="preserve">Хозяйственно-бытовой труд </w:t>
            </w:r>
          </w:p>
        </w:tc>
      </w:tr>
    </w:tbl>
    <w:p w:rsidR="00856F05" w:rsidRDefault="00856F05" w:rsidP="00D00078">
      <w:pPr>
        <w:tabs>
          <w:tab w:val="left" w:pos="14169"/>
        </w:tabs>
        <w:ind w:firstLine="709"/>
        <w:jc w:val="center"/>
        <w:rPr>
          <w:b/>
          <w:sz w:val="28"/>
          <w:szCs w:val="28"/>
        </w:rPr>
      </w:pPr>
    </w:p>
    <w:p w:rsidR="00AF3684" w:rsidRDefault="00AF3684" w:rsidP="00B03745">
      <w:pPr>
        <w:jc w:val="center"/>
        <w:rPr>
          <w:b/>
        </w:rPr>
      </w:pPr>
    </w:p>
    <w:p w:rsidR="00AF3684" w:rsidRDefault="00AF3684" w:rsidP="00B03745">
      <w:pPr>
        <w:jc w:val="center"/>
        <w:rPr>
          <w:b/>
        </w:rPr>
      </w:pPr>
    </w:p>
    <w:p w:rsidR="00AF3684" w:rsidRDefault="00AF3684" w:rsidP="00B03745">
      <w:pPr>
        <w:jc w:val="center"/>
        <w:rPr>
          <w:b/>
        </w:rPr>
      </w:pPr>
    </w:p>
    <w:p w:rsidR="00AF3684" w:rsidRDefault="00AF3684" w:rsidP="00B03745">
      <w:pPr>
        <w:jc w:val="center"/>
        <w:rPr>
          <w:b/>
        </w:rPr>
      </w:pPr>
    </w:p>
    <w:p w:rsidR="00AF3684" w:rsidRDefault="00AF3684" w:rsidP="00B03745">
      <w:pPr>
        <w:jc w:val="center"/>
        <w:rPr>
          <w:b/>
        </w:rPr>
      </w:pPr>
    </w:p>
    <w:p w:rsidR="00B03745" w:rsidRPr="006F1930" w:rsidRDefault="00B03745" w:rsidP="00B03745">
      <w:pPr>
        <w:jc w:val="center"/>
        <w:rPr>
          <w:b/>
          <w:sz w:val="28"/>
          <w:szCs w:val="28"/>
        </w:rPr>
      </w:pPr>
      <w:r w:rsidRPr="006F1930">
        <w:rPr>
          <w:b/>
          <w:sz w:val="28"/>
          <w:szCs w:val="28"/>
        </w:rPr>
        <w:lastRenderedPageBreak/>
        <w:t>Система образовательной работы с детьми раннего возраста</w:t>
      </w:r>
    </w:p>
    <w:tbl>
      <w:tblPr>
        <w:tblStyle w:val="a7"/>
        <w:tblW w:w="15917" w:type="dxa"/>
        <w:tblInd w:w="-459" w:type="dxa"/>
        <w:tblLook w:val="04A0" w:firstRow="1" w:lastRow="0" w:firstColumn="1" w:lastColumn="0" w:noHBand="0" w:noVBand="1"/>
      </w:tblPr>
      <w:tblGrid>
        <w:gridCol w:w="908"/>
        <w:gridCol w:w="1563"/>
        <w:gridCol w:w="1853"/>
        <w:gridCol w:w="1754"/>
        <w:gridCol w:w="1918"/>
        <w:gridCol w:w="1560"/>
        <w:gridCol w:w="1815"/>
        <w:gridCol w:w="1562"/>
        <w:gridCol w:w="1384"/>
        <w:gridCol w:w="1600"/>
      </w:tblGrid>
      <w:tr w:rsidR="00B03745" w:rsidTr="00563E1F">
        <w:trPr>
          <w:trHeight w:val="247"/>
        </w:trPr>
        <w:tc>
          <w:tcPr>
            <w:tcW w:w="908" w:type="dxa"/>
            <w:vMerge w:val="restart"/>
          </w:tcPr>
          <w:p w:rsidR="00B03745" w:rsidRDefault="00B03745" w:rsidP="00563E1F">
            <w:pPr>
              <w:jc w:val="center"/>
              <w:rPr>
                <w:b/>
              </w:rPr>
            </w:pPr>
            <w:r>
              <w:rPr>
                <w:b/>
              </w:rPr>
              <w:t xml:space="preserve">НОД </w:t>
            </w:r>
          </w:p>
        </w:tc>
        <w:tc>
          <w:tcPr>
            <w:tcW w:w="15009" w:type="dxa"/>
            <w:gridSpan w:val="9"/>
          </w:tcPr>
          <w:p w:rsidR="00B03745" w:rsidRDefault="00B03745" w:rsidP="00563E1F">
            <w:pPr>
              <w:jc w:val="center"/>
              <w:rPr>
                <w:b/>
              </w:rPr>
            </w:pPr>
            <w:r>
              <w:rPr>
                <w:b/>
              </w:rPr>
              <w:t xml:space="preserve">Совместная деятельность взрослого и детей </w:t>
            </w:r>
          </w:p>
        </w:tc>
      </w:tr>
      <w:tr w:rsidR="00B03745" w:rsidTr="00563E1F">
        <w:trPr>
          <w:trHeight w:val="145"/>
        </w:trPr>
        <w:tc>
          <w:tcPr>
            <w:tcW w:w="908" w:type="dxa"/>
            <w:vMerge/>
          </w:tcPr>
          <w:p w:rsidR="00B03745" w:rsidRDefault="00B03745" w:rsidP="00563E1F">
            <w:pPr>
              <w:jc w:val="center"/>
              <w:rPr>
                <w:b/>
              </w:rPr>
            </w:pPr>
          </w:p>
        </w:tc>
        <w:tc>
          <w:tcPr>
            <w:tcW w:w="1563" w:type="dxa"/>
          </w:tcPr>
          <w:p w:rsidR="00B03745" w:rsidRPr="005C3932" w:rsidRDefault="00B03745" w:rsidP="00563E1F">
            <w:pPr>
              <w:jc w:val="center"/>
              <w:rPr>
                <w:b/>
                <w:sz w:val="20"/>
                <w:szCs w:val="20"/>
              </w:rPr>
            </w:pPr>
            <w:r w:rsidRPr="005C3932">
              <w:rPr>
                <w:b/>
                <w:sz w:val="20"/>
                <w:szCs w:val="20"/>
              </w:rPr>
              <w:t xml:space="preserve">Игровая </w:t>
            </w:r>
          </w:p>
        </w:tc>
        <w:tc>
          <w:tcPr>
            <w:tcW w:w="1853" w:type="dxa"/>
          </w:tcPr>
          <w:p w:rsidR="00B03745" w:rsidRPr="005C3932" w:rsidRDefault="00B03745" w:rsidP="00563E1F">
            <w:pPr>
              <w:jc w:val="center"/>
              <w:rPr>
                <w:b/>
                <w:sz w:val="20"/>
                <w:szCs w:val="20"/>
              </w:rPr>
            </w:pPr>
            <w:r w:rsidRPr="005C3932">
              <w:rPr>
                <w:b/>
                <w:sz w:val="20"/>
                <w:szCs w:val="20"/>
              </w:rPr>
              <w:t>Коммуника</w:t>
            </w:r>
            <w:r>
              <w:rPr>
                <w:b/>
                <w:sz w:val="20"/>
                <w:szCs w:val="20"/>
              </w:rPr>
              <w:t>-</w:t>
            </w:r>
            <w:r w:rsidRPr="005C3932">
              <w:rPr>
                <w:b/>
                <w:sz w:val="20"/>
                <w:szCs w:val="20"/>
              </w:rPr>
              <w:t xml:space="preserve">тивная </w:t>
            </w:r>
          </w:p>
        </w:tc>
        <w:tc>
          <w:tcPr>
            <w:tcW w:w="1754" w:type="dxa"/>
          </w:tcPr>
          <w:p w:rsidR="00B03745" w:rsidRPr="005C3932" w:rsidRDefault="00B03745" w:rsidP="00563E1F">
            <w:pPr>
              <w:jc w:val="center"/>
              <w:rPr>
                <w:b/>
                <w:sz w:val="20"/>
                <w:szCs w:val="20"/>
              </w:rPr>
            </w:pPr>
            <w:r w:rsidRPr="005C3932">
              <w:rPr>
                <w:b/>
                <w:sz w:val="20"/>
                <w:szCs w:val="20"/>
              </w:rPr>
              <w:t xml:space="preserve">Восприятие художественной литературы и фольклора </w:t>
            </w:r>
          </w:p>
        </w:tc>
        <w:tc>
          <w:tcPr>
            <w:tcW w:w="1918" w:type="dxa"/>
          </w:tcPr>
          <w:p w:rsidR="00B03745" w:rsidRDefault="00B03745" w:rsidP="00563E1F">
            <w:pPr>
              <w:jc w:val="center"/>
              <w:rPr>
                <w:b/>
                <w:sz w:val="20"/>
                <w:szCs w:val="20"/>
              </w:rPr>
            </w:pPr>
            <w:r w:rsidRPr="005C3932">
              <w:rPr>
                <w:b/>
                <w:sz w:val="20"/>
                <w:szCs w:val="20"/>
              </w:rPr>
              <w:t>Познавательно-исследова</w:t>
            </w:r>
            <w:r>
              <w:rPr>
                <w:b/>
                <w:sz w:val="20"/>
                <w:szCs w:val="20"/>
              </w:rPr>
              <w:t>-</w:t>
            </w:r>
          </w:p>
          <w:p w:rsidR="00B03745" w:rsidRPr="005C3932" w:rsidRDefault="00B03745" w:rsidP="00563E1F">
            <w:pPr>
              <w:jc w:val="center"/>
              <w:rPr>
                <w:b/>
                <w:sz w:val="20"/>
                <w:szCs w:val="20"/>
              </w:rPr>
            </w:pPr>
            <w:r w:rsidRPr="005C3932">
              <w:rPr>
                <w:b/>
                <w:sz w:val="20"/>
                <w:szCs w:val="20"/>
              </w:rPr>
              <w:t xml:space="preserve">тельская </w:t>
            </w:r>
          </w:p>
        </w:tc>
        <w:tc>
          <w:tcPr>
            <w:tcW w:w="1560" w:type="dxa"/>
          </w:tcPr>
          <w:p w:rsidR="00B03745" w:rsidRPr="005C3932" w:rsidRDefault="00B03745" w:rsidP="00563E1F">
            <w:pPr>
              <w:jc w:val="center"/>
              <w:rPr>
                <w:b/>
                <w:sz w:val="20"/>
                <w:szCs w:val="20"/>
              </w:rPr>
            </w:pPr>
            <w:r w:rsidRPr="005C3932">
              <w:rPr>
                <w:b/>
                <w:sz w:val="20"/>
                <w:szCs w:val="20"/>
              </w:rPr>
              <w:t xml:space="preserve">Двигательная </w:t>
            </w:r>
          </w:p>
        </w:tc>
        <w:tc>
          <w:tcPr>
            <w:tcW w:w="1815" w:type="dxa"/>
          </w:tcPr>
          <w:p w:rsidR="00B03745" w:rsidRPr="005C3932" w:rsidRDefault="00B03745" w:rsidP="00563E1F">
            <w:pPr>
              <w:jc w:val="center"/>
              <w:rPr>
                <w:b/>
                <w:sz w:val="20"/>
                <w:szCs w:val="20"/>
              </w:rPr>
            </w:pPr>
            <w:r w:rsidRPr="005C3932">
              <w:rPr>
                <w:b/>
                <w:sz w:val="20"/>
                <w:szCs w:val="20"/>
              </w:rPr>
              <w:t>Изобразитель</w:t>
            </w:r>
            <w:r>
              <w:rPr>
                <w:b/>
                <w:sz w:val="20"/>
                <w:szCs w:val="20"/>
              </w:rPr>
              <w:t>-</w:t>
            </w:r>
            <w:r w:rsidRPr="005C3932">
              <w:rPr>
                <w:b/>
                <w:sz w:val="20"/>
                <w:szCs w:val="20"/>
              </w:rPr>
              <w:t xml:space="preserve">ная </w:t>
            </w:r>
          </w:p>
        </w:tc>
        <w:tc>
          <w:tcPr>
            <w:tcW w:w="1562" w:type="dxa"/>
          </w:tcPr>
          <w:p w:rsidR="00B03745" w:rsidRPr="005C3932" w:rsidRDefault="00B03745" w:rsidP="00563E1F">
            <w:pPr>
              <w:jc w:val="center"/>
              <w:rPr>
                <w:b/>
                <w:sz w:val="20"/>
                <w:szCs w:val="20"/>
              </w:rPr>
            </w:pPr>
            <w:r w:rsidRPr="005C3932">
              <w:rPr>
                <w:b/>
                <w:sz w:val="20"/>
                <w:szCs w:val="20"/>
              </w:rPr>
              <w:t xml:space="preserve">Музыкальная </w:t>
            </w:r>
          </w:p>
        </w:tc>
        <w:tc>
          <w:tcPr>
            <w:tcW w:w="1384" w:type="dxa"/>
          </w:tcPr>
          <w:p w:rsidR="00B03745" w:rsidRPr="005C3932" w:rsidRDefault="00B03745" w:rsidP="00563E1F">
            <w:pPr>
              <w:jc w:val="center"/>
              <w:rPr>
                <w:b/>
                <w:sz w:val="20"/>
                <w:szCs w:val="20"/>
              </w:rPr>
            </w:pPr>
            <w:r w:rsidRPr="005C3932">
              <w:rPr>
                <w:b/>
                <w:sz w:val="20"/>
                <w:szCs w:val="20"/>
              </w:rPr>
              <w:t xml:space="preserve">Трудовая </w:t>
            </w:r>
          </w:p>
        </w:tc>
        <w:tc>
          <w:tcPr>
            <w:tcW w:w="1600" w:type="dxa"/>
          </w:tcPr>
          <w:p w:rsidR="00B03745" w:rsidRPr="005C3932" w:rsidRDefault="00B03745" w:rsidP="00563E1F">
            <w:pPr>
              <w:jc w:val="center"/>
              <w:rPr>
                <w:b/>
                <w:sz w:val="20"/>
                <w:szCs w:val="20"/>
              </w:rPr>
            </w:pPr>
            <w:r w:rsidRPr="005C3932">
              <w:rPr>
                <w:b/>
                <w:sz w:val="20"/>
                <w:szCs w:val="20"/>
              </w:rPr>
              <w:t>Конструиро</w:t>
            </w:r>
            <w:r>
              <w:rPr>
                <w:b/>
                <w:sz w:val="20"/>
                <w:szCs w:val="20"/>
              </w:rPr>
              <w:t>-</w:t>
            </w:r>
            <w:r w:rsidRPr="005C3932">
              <w:rPr>
                <w:b/>
                <w:sz w:val="20"/>
                <w:szCs w:val="20"/>
              </w:rPr>
              <w:t xml:space="preserve">вание </w:t>
            </w:r>
          </w:p>
        </w:tc>
      </w:tr>
      <w:tr w:rsidR="00B03745" w:rsidRPr="00EE2882" w:rsidTr="00563E1F">
        <w:trPr>
          <w:trHeight w:val="260"/>
        </w:trPr>
        <w:tc>
          <w:tcPr>
            <w:tcW w:w="908" w:type="dxa"/>
          </w:tcPr>
          <w:p w:rsidR="00B03745" w:rsidRPr="00EE2882" w:rsidRDefault="00B03745" w:rsidP="00563E1F">
            <w:pPr>
              <w:jc w:val="center"/>
              <w:rPr>
                <w:sz w:val="20"/>
                <w:szCs w:val="20"/>
              </w:rPr>
            </w:pPr>
            <w:r w:rsidRPr="00EE2882">
              <w:rPr>
                <w:sz w:val="20"/>
                <w:szCs w:val="20"/>
              </w:rPr>
              <w:t>Всего в неделю: 10.</w:t>
            </w:r>
          </w:p>
        </w:tc>
        <w:tc>
          <w:tcPr>
            <w:tcW w:w="1563" w:type="dxa"/>
          </w:tcPr>
          <w:p w:rsidR="00B03745" w:rsidRPr="00EE2882" w:rsidRDefault="00B03745" w:rsidP="00563E1F">
            <w:pPr>
              <w:jc w:val="center"/>
              <w:rPr>
                <w:sz w:val="20"/>
                <w:szCs w:val="20"/>
              </w:rPr>
            </w:pPr>
            <w:r w:rsidRPr="00EE2882">
              <w:rPr>
                <w:sz w:val="20"/>
                <w:szCs w:val="20"/>
              </w:rPr>
              <w:t>Пальчиковые игры ежедневно.</w:t>
            </w:r>
          </w:p>
          <w:p w:rsidR="00B03745" w:rsidRPr="00EE2882" w:rsidRDefault="00B03745" w:rsidP="00563E1F">
            <w:pPr>
              <w:jc w:val="center"/>
              <w:rPr>
                <w:sz w:val="20"/>
                <w:szCs w:val="20"/>
              </w:rPr>
            </w:pPr>
            <w:r w:rsidRPr="00EE2882">
              <w:rPr>
                <w:sz w:val="20"/>
                <w:szCs w:val="20"/>
              </w:rPr>
              <w:t>Игровые, проблемные ситуации – ежедневно.</w:t>
            </w:r>
          </w:p>
          <w:p w:rsidR="00B03745" w:rsidRPr="00EE2882" w:rsidRDefault="00B03745" w:rsidP="00563E1F">
            <w:pPr>
              <w:jc w:val="center"/>
              <w:rPr>
                <w:sz w:val="20"/>
                <w:szCs w:val="20"/>
              </w:rPr>
            </w:pPr>
            <w:r w:rsidRPr="00EE2882">
              <w:rPr>
                <w:sz w:val="20"/>
                <w:szCs w:val="20"/>
              </w:rPr>
              <w:t>Ролевые игры – 2 раза в неделю.</w:t>
            </w:r>
          </w:p>
          <w:p w:rsidR="00B03745" w:rsidRPr="00EE2882" w:rsidRDefault="00B03745" w:rsidP="00563E1F">
            <w:pPr>
              <w:jc w:val="center"/>
              <w:rPr>
                <w:sz w:val="20"/>
                <w:szCs w:val="20"/>
              </w:rPr>
            </w:pPr>
            <w:r w:rsidRPr="00EE2882">
              <w:rPr>
                <w:sz w:val="20"/>
                <w:szCs w:val="20"/>
              </w:rPr>
              <w:t>Дидактические. Настольно-печатные игры  - ежедневно.</w:t>
            </w:r>
          </w:p>
          <w:p w:rsidR="00B03745" w:rsidRPr="00EE2882" w:rsidRDefault="00B03745" w:rsidP="00563E1F">
            <w:pPr>
              <w:jc w:val="center"/>
              <w:rPr>
                <w:sz w:val="20"/>
                <w:szCs w:val="20"/>
              </w:rPr>
            </w:pPr>
            <w:r w:rsidRPr="00EE2882">
              <w:rPr>
                <w:sz w:val="20"/>
                <w:szCs w:val="20"/>
              </w:rPr>
              <w:t>Театрализован</w:t>
            </w:r>
            <w:r>
              <w:rPr>
                <w:sz w:val="20"/>
                <w:szCs w:val="20"/>
              </w:rPr>
              <w:t>-</w:t>
            </w:r>
            <w:r w:rsidRPr="00EE2882">
              <w:rPr>
                <w:sz w:val="20"/>
                <w:szCs w:val="20"/>
              </w:rPr>
              <w:t>ные игры – 2 раза в неделю.</w:t>
            </w:r>
          </w:p>
          <w:p w:rsidR="00B03745" w:rsidRPr="00EE2882" w:rsidRDefault="00B03745" w:rsidP="00563E1F">
            <w:pPr>
              <w:jc w:val="center"/>
              <w:rPr>
                <w:sz w:val="20"/>
                <w:szCs w:val="20"/>
              </w:rPr>
            </w:pPr>
            <w:r w:rsidRPr="00EE2882">
              <w:rPr>
                <w:sz w:val="20"/>
                <w:szCs w:val="20"/>
              </w:rPr>
              <w:t>Строительные игры – 1 раз в неделю.</w:t>
            </w:r>
          </w:p>
          <w:p w:rsidR="00B03745" w:rsidRPr="00EE2882" w:rsidRDefault="00B03745" w:rsidP="00563E1F">
            <w:pPr>
              <w:jc w:val="center"/>
              <w:rPr>
                <w:sz w:val="20"/>
                <w:szCs w:val="20"/>
              </w:rPr>
            </w:pPr>
            <w:r w:rsidRPr="00EE2882">
              <w:rPr>
                <w:sz w:val="20"/>
                <w:szCs w:val="20"/>
              </w:rPr>
              <w:t xml:space="preserve">Игры на развитие мелкой моторики – ежедневно </w:t>
            </w:r>
          </w:p>
        </w:tc>
        <w:tc>
          <w:tcPr>
            <w:tcW w:w="1853" w:type="dxa"/>
          </w:tcPr>
          <w:p w:rsidR="00B03745" w:rsidRPr="00EE2882" w:rsidRDefault="00B03745" w:rsidP="00563E1F">
            <w:pPr>
              <w:jc w:val="center"/>
              <w:rPr>
                <w:sz w:val="20"/>
                <w:szCs w:val="20"/>
              </w:rPr>
            </w:pPr>
            <w:r w:rsidRPr="00EE2882">
              <w:rPr>
                <w:sz w:val="20"/>
                <w:szCs w:val="20"/>
              </w:rPr>
              <w:t>Словесные игры и упражнения – ежедневно. Общение на свободные темы  в играх и режимных моментах – ежедневно.</w:t>
            </w:r>
          </w:p>
          <w:p w:rsidR="00B03745" w:rsidRPr="00EE2882" w:rsidRDefault="00B03745" w:rsidP="00563E1F">
            <w:pPr>
              <w:jc w:val="center"/>
              <w:rPr>
                <w:sz w:val="20"/>
                <w:szCs w:val="20"/>
              </w:rPr>
            </w:pPr>
            <w:r w:rsidRPr="00EE2882">
              <w:rPr>
                <w:sz w:val="20"/>
                <w:szCs w:val="20"/>
              </w:rPr>
              <w:t>Составление рассказов по картине- 1 раз в неделю.</w:t>
            </w:r>
          </w:p>
          <w:p w:rsidR="00B03745" w:rsidRPr="00EE2882" w:rsidRDefault="00B03745" w:rsidP="00563E1F">
            <w:pPr>
              <w:jc w:val="center"/>
              <w:rPr>
                <w:sz w:val="20"/>
                <w:szCs w:val="20"/>
              </w:rPr>
            </w:pPr>
            <w:r w:rsidRPr="00EE2882">
              <w:rPr>
                <w:sz w:val="20"/>
                <w:szCs w:val="20"/>
              </w:rPr>
              <w:t>Беседы по прочитанным произведениям – 1 раз в неделю.</w:t>
            </w:r>
          </w:p>
          <w:p w:rsidR="00B03745" w:rsidRPr="00EE2882" w:rsidRDefault="00B03745" w:rsidP="00563E1F">
            <w:pPr>
              <w:jc w:val="center"/>
              <w:rPr>
                <w:sz w:val="20"/>
                <w:szCs w:val="20"/>
              </w:rPr>
            </w:pPr>
            <w:r w:rsidRPr="00EE2882">
              <w:rPr>
                <w:sz w:val="20"/>
                <w:szCs w:val="20"/>
              </w:rPr>
              <w:t>Разучивание стихов – 2 раза в неделю.</w:t>
            </w:r>
          </w:p>
          <w:p w:rsidR="00B03745" w:rsidRPr="00EE2882" w:rsidRDefault="00B03745" w:rsidP="00563E1F">
            <w:pPr>
              <w:jc w:val="center"/>
              <w:rPr>
                <w:sz w:val="20"/>
                <w:szCs w:val="20"/>
              </w:rPr>
            </w:pPr>
            <w:r w:rsidRPr="00EE2882">
              <w:rPr>
                <w:sz w:val="20"/>
                <w:szCs w:val="20"/>
              </w:rPr>
              <w:t xml:space="preserve">Речевые упражнения с движениями – ежедневно. </w:t>
            </w:r>
          </w:p>
        </w:tc>
        <w:tc>
          <w:tcPr>
            <w:tcW w:w="1754" w:type="dxa"/>
          </w:tcPr>
          <w:p w:rsidR="00B03745" w:rsidRPr="00EE2882" w:rsidRDefault="00B03745" w:rsidP="00563E1F">
            <w:pPr>
              <w:jc w:val="center"/>
              <w:rPr>
                <w:sz w:val="20"/>
                <w:szCs w:val="20"/>
              </w:rPr>
            </w:pPr>
            <w:r>
              <w:rPr>
                <w:sz w:val="20"/>
                <w:szCs w:val="20"/>
              </w:rPr>
              <w:t>Знакомство с фольклором, чтение литературных произведений - ежедневно</w:t>
            </w:r>
          </w:p>
        </w:tc>
        <w:tc>
          <w:tcPr>
            <w:tcW w:w="1918" w:type="dxa"/>
          </w:tcPr>
          <w:p w:rsidR="00B03745" w:rsidRDefault="00B03745" w:rsidP="00563E1F">
            <w:pPr>
              <w:jc w:val="center"/>
              <w:rPr>
                <w:sz w:val="20"/>
                <w:szCs w:val="20"/>
              </w:rPr>
            </w:pPr>
            <w:r>
              <w:rPr>
                <w:sz w:val="20"/>
                <w:szCs w:val="20"/>
              </w:rPr>
              <w:t>Наблюдения в природе – ежедневно.</w:t>
            </w:r>
          </w:p>
          <w:p w:rsidR="00B03745" w:rsidRPr="00EE2882" w:rsidRDefault="00B03745" w:rsidP="00563E1F">
            <w:pPr>
              <w:jc w:val="center"/>
              <w:rPr>
                <w:sz w:val="20"/>
                <w:szCs w:val="20"/>
              </w:rPr>
            </w:pPr>
            <w:r>
              <w:rPr>
                <w:sz w:val="20"/>
                <w:szCs w:val="20"/>
              </w:rPr>
              <w:t xml:space="preserve">Опыты с водой и песком – 2-3 раза в неделю. Дидактические игры – ежедневно. </w:t>
            </w:r>
          </w:p>
        </w:tc>
        <w:tc>
          <w:tcPr>
            <w:tcW w:w="1560" w:type="dxa"/>
          </w:tcPr>
          <w:p w:rsidR="00B03745" w:rsidRDefault="00B03745" w:rsidP="00563E1F">
            <w:pPr>
              <w:jc w:val="center"/>
              <w:rPr>
                <w:sz w:val="20"/>
                <w:szCs w:val="20"/>
              </w:rPr>
            </w:pPr>
            <w:r>
              <w:rPr>
                <w:sz w:val="20"/>
                <w:szCs w:val="20"/>
              </w:rPr>
              <w:t>Разные виды гимнастик, подвижные игры, игры малой. Средней подвижности. Подвижные игр- ежедневно.</w:t>
            </w:r>
          </w:p>
          <w:p w:rsidR="00B03745" w:rsidRDefault="00B03745" w:rsidP="00563E1F">
            <w:pPr>
              <w:jc w:val="center"/>
              <w:rPr>
                <w:sz w:val="20"/>
                <w:szCs w:val="20"/>
              </w:rPr>
            </w:pPr>
            <w:r>
              <w:rPr>
                <w:sz w:val="20"/>
                <w:szCs w:val="20"/>
              </w:rPr>
              <w:t>Элементы закаливания  - босохождение, «дорожка здоровья – ежедневно.</w:t>
            </w:r>
          </w:p>
          <w:p w:rsidR="00B03745" w:rsidRDefault="00B03745" w:rsidP="00563E1F">
            <w:pPr>
              <w:jc w:val="center"/>
              <w:rPr>
                <w:sz w:val="20"/>
                <w:szCs w:val="20"/>
              </w:rPr>
            </w:pPr>
          </w:p>
          <w:p w:rsidR="00B03745" w:rsidRPr="00EE2882" w:rsidRDefault="00B03745" w:rsidP="00563E1F">
            <w:pPr>
              <w:jc w:val="center"/>
              <w:rPr>
                <w:sz w:val="20"/>
                <w:szCs w:val="20"/>
              </w:rPr>
            </w:pPr>
          </w:p>
        </w:tc>
        <w:tc>
          <w:tcPr>
            <w:tcW w:w="1815" w:type="dxa"/>
          </w:tcPr>
          <w:p w:rsidR="00B03745" w:rsidRPr="00EE2882" w:rsidRDefault="00B03745" w:rsidP="00563E1F">
            <w:pPr>
              <w:jc w:val="center"/>
              <w:rPr>
                <w:sz w:val="20"/>
                <w:szCs w:val="20"/>
              </w:rPr>
            </w:pPr>
            <w:r>
              <w:rPr>
                <w:sz w:val="20"/>
                <w:szCs w:val="20"/>
              </w:rPr>
              <w:t xml:space="preserve">Художественное творчество – 3 раза в неделю. </w:t>
            </w:r>
          </w:p>
        </w:tc>
        <w:tc>
          <w:tcPr>
            <w:tcW w:w="1562" w:type="dxa"/>
          </w:tcPr>
          <w:p w:rsidR="00B03745" w:rsidRDefault="00B03745" w:rsidP="00563E1F">
            <w:pPr>
              <w:jc w:val="center"/>
              <w:rPr>
                <w:sz w:val="20"/>
                <w:szCs w:val="20"/>
              </w:rPr>
            </w:pPr>
            <w:r>
              <w:rPr>
                <w:sz w:val="20"/>
                <w:szCs w:val="20"/>
              </w:rPr>
              <w:t>Хороводные игры – ежедневно.</w:t>
            </w:r>
          </w:p>
          <w:p w:rsidR="00B03745" w:rsidRDefault="00B03745" w:rsidP="00563E1F">
            <w:pPr>
              <w:jc w:val="center"/>
              <w:rPr>
                <w:sz w:val="20"/>
                <w:szCs w:val="20"/>
              </w:rPr>
            </w:pPr>
            <w:r>
              <w:rPr>
                <w:sz w:val="20"/>
                <w:szCs w:val="20"/>
              </w:rPr>
              <w:t>Слушание музыки (фольклорные, классические, современные произведения) – 2 раза в неделю.</w:t>
            </w:r>
          </w:p>
          <w:p w:rsidR="00B03745" w:rsidRDefault="00B03745" w:rsidP="00563E1F">
            <w:pPr>
              <w:jc w:val="center"/>
              <w:rPr>
                <w:sz w:val="20"/>
                <w:szCs w:val="20"/>
              </w:rPr>
            </w:pPr>
            <w:r>
              <w:rPr>
                <w:sz w:val="20"/>
                <w:szCs w:val="20"/>
              </w:rPr>
              <w:t>Музыкально-дидактические игры – 2 раза в неделю.</w:t>
            </w:r>
          </w:p>
          <w:p w:rsidR="00B03745" w:rsidRDefault="00B03745" w:rsidP="00563E1F">
            <w:pPr>
              <w:jc w:val="center"/>
              <w:rPr>
                <w:sz w:val="20"/>
                <w:szCs w:val="20"/>
              </w:rPr>
            </w:pPr>
            <w:r>
              <w:rPr>
                <w:sz w:val="20"/>
                <w:szCs w:val="20"/>
              </w:rPr>
              <w:t>Игры со звучаниями игрушками – 2 раза в неделю.</w:t>
            </w:r>
          </w:p>
          <w:p w:rsidR="00B03745" w:rsidRDefault="00B03745" w:rsidP="00563E1F">
            <w:pPr>
              <w:jc w:val="center"/>
              <w:rPr>
                <w:sz w:val="20"/>
                <w:szCs w:val="20"/>
              </w:rPr>
            </w:pPr>
            <w:r>
              <w:rPr>
                <w:sz w:val="20"/>
                <w:szCs w:val="20"/>
              </w:rPr>
              <w:t xml:space="preserve">Пение – 2 раза в неделю. </w:t>
            </w:r>
          </w:p>
          <w:p w:rsidR="00B03745" w:rsidRPr="00EE2882" w:rsidRDefault="00B03745" w:rsidP="00563E1F">
            <w:pPr>
              <w:jc w:val="center"/>
              <w:rPr>
                <w:sz w:val="20"/>
                <w:szCs w:val="20"/>
              </w:rPr>
            </w:pPr>
          </w:p>
        </w:tc>
        <w:tc>
          <w:tcPr>
            <w:tcW w:w="1384" w:type="dxa"/>
          </w:tcPr>
          <w:p w:rsidR="00B03745" w:rsidRDefault="00B03745" w:rsidP="00563E1F">
            <w:pPr>
              <w:jc w:val="center"/>
              <w:rPr>
                <w:sz w:val="20"/>
                <w:szCs w:val="20"/>
              </w:rPr>
            </w:pPr>
            <w:r>
              <w:rPr>
                <w:sz w:val="20"/>
                <w:szCs w:val="20"/>
              </w:rPr>
              <w:t>Самообслу-живание (умывание, соблюдение опрятности в одежде) – ежедневно.</w:t>
            </w:r>
          </w:p>
          <w:p w:rsidR="00B03745" w:rsidRPr="00EE2882" w:rsidRDefault="00B03745" w:rsidP="00563E1F">
            <w:pPr>
              <w:jc w:val="center"/>
              <w:rPr>
                <w:sz w:val="20"/>
                <w:szCs w:val="20"/>
              </w:rPr>
            </w:pPr>
            <w:r>
              <w:rPr>
                <w:sz w:val="20"/>
                <w:szCs w:val="20"/>
              </w:rPr>
              <w:t xml:space="preserve">Элементар-ные трудовые поручения – ежедневно. Знакомство с трудом взрослых – 2 раза в неделю.  </w:t>
            </w:r>
          </w:p>
        </w:tc>
        <w:tc>
          <w:tcPr>
            <w:tcW w:w="1600" w:type="dxa"/>
          </w:tcPr>
          <w:p w:rsidR="00B03745" w:rsidRDefault="00B03745" w:rsidP="00563E1F">
            <w:pPr>
              <w:jc w:val="center"/>
              <w:rPr>
                <w:sz w:val="20"/>
                <w:szCs w:val="20"/>
              </w:rPr>
            </w:pPr>
            <w:r>
              <w:rPr>
                <w:sz w:val="20"/>
                <w:szCs w:val="20"/>
              </w:rPr>
              <w:t>Конструи-</w:t>
            </w:r>
          </w:p>
          <w:p w:rsidR="00B03745" w:rsidRDefault="00B03745" w:rsidP="00563E1F">
            <w:pPr>
              <w:jc w:val="center"/>
              <w:rPr>
                <w:sz w:val="20"/>
                <w:szCs w:val="20"/>
              </w:rPr>
            </w:pPr>
            <w:r>
              <w:rPr>
                <w:sz w:val="20"/>
                <w:szCs w:val="20"/>
              </w:rPr>
              <w:t xml:space="preserve">рование- 1 раз в неделю. </w:t>
            </w:r>
          </w:p>
          <w:p w:rsidR="00B03745" w:rsidRPr="00EE2882" w:rsidRDefault="00B03745" w:rsidP="00563E1F">
            <w:pPr>
              <w:jc w:val="center"/>
              <w:rPr>
                <w:sz w:val="20"/>
                <w:szCs w:val="20"/>
              </w:rPr>
            </w:pPr>
          </w:p>
        </w:tc>
      </w:tr>
    </w:tbl>
    <w:p w:rsidR="00B03745" w:rsidRPr="005C3932" w:rsidRDefault="00B03745" w:rsidP="00B03745">
      <w:pPr>
        <w:jc w:val="center"/>
        <w:rPr>
          <w:b/>
        </w:rPr>
      </w:pPr>
    </w:p>
    <w:p w:rsidR="00B03745" w:rsidRDefault="00B03745" w:rsidP="00AF3684">
      <w:pPr>
        <w:tabs>
          <w:tab w:val="left" w:pos="14169"/>
        </w:tabs>
        <w:ind w:firstLine="709"/>
        <w:rPr>
          <w:b/>
          <w:sz w:val="28"/>
          <w:szCs w:val="28"/>
        </w:rPr>
        <w:sectPr w:rsidR="00B03745" w:rsidSect="00B03745">
          <w:pgSz w:w="16838" w:h="11906" w:orient="landscape"/>
          <w:pgMar w:top="851" w:right="1134" w:bottom="1701" w:left="1134" w:header="709" w:footer="709" w:gutter="0"/>
          <w:cols w:space="708"/>
          <w:docGrid w:linePitch="360"/>
        </w:sectPr>
      </w:pPr>
    </w:p>
    <w:p w:rsidR="00856F05" w:rsidRPr="00F04A4E" w:rsidRDefault="00856F05" w:rsidP="00F04A4E">
      <w:pPr>
        <w:pStyle w:val="20"/>
        <w:jc w:val="center"/>
        <w:rPr>
          <w:rFonts w:ascii="Times New Roman" w:hAnsi="Times New Roman" w:cs="Times New Roman"/>
          <w:bCs w:val="0"/>
          <w:color w:val="000000"/>
          <w:sz w:val="28"/>
          <w:szCs w:val="28"/>
          <w:u w:val="single"/>
        </w:rPr>
      </w:pPr>
      <w:bookmarkStart w:id="36" w:name="_Toc450754200"/>
      <w:r w:rsidRPr="00F04A4E">
        <w:rPr>
          <w:rFonts w:ascii="Times New Roman" w:hAnsi="Times New Roman" w:cs="Times New Roman"/>
          <w:bCs w:val="0"/>
          <w:color w:val="000000"/>
          <w:sz w:val="28"/>
          <w:szCs w:val="28"/>
          <w:u w:val="single"/>
        </w:rPr>
        <w:lastRenderedPageBreak/>
        <w:t>Особенности традиционных событий, праздников, мероприятий</w:t>
      </w:r>
      <w:bookmarkEnd w:id="36"/>
    </w:p>
    <w:p w:rsidR="00856F05" w:rsidRPr="00856F05" w:rsidRDefault="00856F05" w:rsidP="00AF3684"/>
    <w:p w:rsidR="00856F05" w:rsidRPr="00856F05" w:rsidRDefault="00856F05" w:rsidP="00856F05">
      <w:pPr>
        <w:ind w:firstLine="709"/>
        <w:jc w:val="both"/>
      </w:pPr>
      <w:r w:rsidRPr="00856F05">
        <w:rPr>
          <w:bCs/>
          <w:color w:val="000000"/>
          <w:sz w:val="28"/>
          <w:szCs w:val="28"/>
        </w:rPr>
        <w:t>В основе основной образовательной программы лежит комплексно</w:t>
      </w:r>
      <w:r w:rsidRPr="00856F05">
        <w:rPr>
          <w:bCs/>
          <w:color w:val="000000"/>
          <w:sz w:val="28"/>
          <w:szCs w:val="28"/>
        </w:rPr>
        <w:softHyphen/>
        <w:t>тематическое планирование воспитательно-образовательной работы.</w:t>
      </w:r>
    </w:p>
    <w:p w:rsidR="00856F05" w:rsidRPr="00D00078" w:rsidRDefault="00856F05" w:rsidP="006F1930">
      <w:pPr>
        <w:ind w:firstLine="709"/>
        <w:jc w:val="both"/>
      </w:pPr>
      <w:r w:rsidRPr="00D00078">
        <w:rPr>
          <w:color w:val="000000"/>
          <w:sz w:val="28"/>
          <w:szCs w:val="28"/>
        </w:rPr>
        <w:t>Цель:</w:t>
      </w:r>
      <w:r w:rsidRPr="00D00078">
        <w:rPr>
          <w:color w:val="000000"/>
          <w:sz w:val="28"/>
          <w:szCs w:val="28"/>
        </w:rPr>
        <w:tab/>
        <w:t>построение</w:t>
      </w:r>
      <w:r w:rsidRPr="00D00078">
        <w:rPr>
          <w:color w:val="000000"/>
          <w:sz w:val="28"/>
          <w:szCs w:val="28"/>
        </w:rPr>
        <w:tab/>
        <w:t>воспитательно-образовательного процесса,</w:t>
      </w:r>
      <w:r w:rsidR="006F1930">
        <w:t xml:space="preserve"> </w:t>
      </w:r>
      <w:r w:rsidRPr="00D00078">
        <w:rPr>
          <w:color w:val="000000"/>
          <w:sz w:val="28"/>
          <w:szCs w:val="28"/>
        </w:rPr>
        <w:t>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856F05" w:rsidRPr="00AF3684" w:rsidRDefault="00856F05" w:rsidP="00AF3684">
      <w:pPr>
        <w:ind w:firstLine="709"/>
        <w:jc w:val="both"/>
      </w:pPr>
      <w:r w:rsidRPr="00D00078">
        <w:rPr>
          <w:color w:val="000000"/>
          <w:sz w:val="28"/>
          <w:szCs w:val="28"/>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r w:rsidR="00AF3684">
        <w:t xml:space="preserve"> </w:t>
      </w:r>
      <w:r w:rsidRPr="00D00078">
        <w:rPr>
          <w:color w:val="000000"/>
          <w:sz w:val="28"/>
          <w:szCs w:val="28"/>
        </w:rPr>
        <w:t>явлениям нравственной жизни ребенка</w:t>
      </w:r>
      <w:r w:rsidR="00AF3684">
        <w:t xml:space="preserve">; </w:t>
      </w:r>
      <w:r w:rsidRPr="00D00078">
        <w:rPr>
          <w:color w:val="000000"/>
          <w:sz w:val="28"/>
          <w:szCs w:val="28"/>
        </w:rPr>
        <w:t>окружающей природе</w:t>
      </w:r>
      <w:r w:rsidR="00AF3684">
        <w:t xml:space="preserve">; </w:t>
      </w:r>
      <w:r w:rsidRPr="00D00078">
        <w:rPr>
          <w:color w:val="000000"/>
          <w:sz w:val="28"/>
          <w:szCs w:val="28"/>
        </w:rPr>
        <w:t>миру искусства и литературы</w:t>
      </w:r>
      <w:r w:rsidR="00AF3684">
        <w:t xml:space="preserve">; </w:t>
      </w:r>
      <w:r w:rsidRPr="00D00078">
        <w:rPr>
          <w:color w:val="000000"/>
          <w:sz w:val="28"/>
          <w:szCs w:val="28"/>
        </w:rPr>
        <w:t>тра</w:t>
      </w:r>
      <w:r w:rsidR="00AF3684">
        <w:rPr>
          <w:color w:val="000000"/>
          <w:sz w:val="28"/>
          <w:szCs w:val="28"/>
        </w:rPr>
        <w:t>диционным для семьи, общества</w:t>
      </w:r>
      <w:r w:rsidR="00AF3684">
        <w:rPr>
          <w:color w:val="000000"/>
          <w:sz w:val="28"/>
          <w:szCs w:val="28"/>
        </w:rPr>
        <w:tab/>
        <w:t xml:space="preserve">и </w:t>
      </w:r>
      <w:r w:rsidRPr="00D00078">
        <w:rPr>
          <w:color w:val="000000"/>
          <w:sz w:val="28"/>
          <w:szCs w:val="28"/>
        </w:rPr>
        <w:t>государства</w:t>
      </w:r>
      <w:r w:rsidRPr="00D00078">
        <w:rPr>
          <w:color w:val="000000"/>
          <w:sz w:val="28"/>
          <w:szCs w:val="28"/>
        </w:rPr>
        <w:tab/>
        <w:t>праздничным событиям</w:t>
      </w:r>
      <w:r w:rsidR="00AF3684">
        <w:t xml:space="preserve">; </w:t>
      </w:r>
      <w:r w:rsidR="00AF3684">
        <w:rPr>
          <w:color w:val="000000"/>
          <w:sz w:val="28"/>
          <w:szCs w:val="28"/>
        </w:rPr>
        <w:t xml:space="preserve">событиям, формирующим чувств </w:t>
      </w:r>
      <w:r w:rsidRPr="00D00078">
        <w:rPr>
          <w:color w:val="000000"/>
          <w:sz w:val="28"/>
          <w:szCs w:val="28"/>
        </w:rPr>
        <w:t>гражданской</w:t>
      </w:r>
      <w:r w:rsidRPr="00D00078">
        <w:rPr>
          <w:color w:val="000000"/>
          <w:sz w:val="28"/>
          <w:szCs w:val="28"/>
        </w:rPr>
        <w:tab/>
        <w:t>принадлежности</w:t>
      </w:r>
      <w:r w:rsidRPr="00D00078">
        <w:rPr>
          <w:color w:val="000000"/>
          <w:sz w:val="28"/>
          <w:szCs w:val="28"/>
        </w:rPr>
        <w:tab/>
        <w:t>ребенка</w:t>
      </w:r>
      <w:r w:rsidR="00AF3684">
        <w:t xml:space="preserve"> </w:t>
      </w:r>
      <w:r w:rsidRPr="00D00078">
        <w:rPr>
          <w:color w:val="000000"/>
          <w:sz w:val="28"/>
          <w:szCs w:val="28"/>
        </w:rPr>
        <w:t>(родной город, День народного единства, День защитника Отечества и др.)</w:t>
      </w:r>
      <w:r w:rsidR="00AF3684">
        <w:t xml:space="preserve">; </w:t>
      </w:r>
      <w:r w:rsidRPr="00D00078">
        <w:rPr>
          <w:color w:val="000000"/>
          <w:sz w:val="28"/>
          <w:szCs w:val="28"/>
        </w:rPr>
        <w:t>сезонным явлениям</w:t>
      </w:r>
      <w:r w:rsidR="00AF3684">
        <w:t xml:space="preserve">; </w:t>
      </w:r>
      <w:r w:rsidRPr="00D00078">
        <w:rPr>
          <w:color w:val="000000"/>
          <w:sz w:val="28"/>
          <w:szCs w:val="28"/>
        </w:rPr>
        <w:t>народной культуре и традициям.</w:t>
      </w:r>
    </w:p>
    <w:p w:rsidR="00856F05" w:rsidRPr="00D00078" w:rsidRDefault="00856F05" w:rsidP="00856F05">
      <w:pPr>
        <w:ind w:firstLine="709"/>
        <w:jc w:val="both"/>
      </w:pPr>
      <w:r w:rsidRPr="00D00078">
        <w:rPr>
          <w:color w:val="000000"/>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56F05" w:rsidRPr="00D00078" w:rsidRDefault="00856F05" w:rsidP="00856F05">
      <w:pPr>
        <w:ind w:firstLine="709"/>
        <w:jc w:val="both"/>
      </w:pPr>
      <w:r w:rsidRPr="00D00078">
        <w:rPr>
          <w:color w:val="000000"/>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56F05" w:rsidRPr="00D00078" w:rsidRDefault="00856F05" w:rsidP="00856F05">
      <w:pPr>
        <w:ind w:firstLine="709"/>
        <w:jc w:val="both"/>
      </w:pPr>
      <w:r w:rsidRPr="00D00078">
        <w:rPr>
          <w:color w:val="000000"/>
          <w:sz w:val="28"/>
          <w:szCs w:val="28"/>
        </w:rPr>
        <w:t>В каждой возрастной группе одной теме уделяется не менее одной недели. Тема отражается в подборе материалов, находящихся в группе и центрах развития.</w:t>
      </w:r>
    </w:p>
    <w:p w:rsidR="00856F05" w:rsidRDefault="00856F05" w:rsidP="00856F05">
      <w:pPr>
        <w:ind w:firstLine="709"/>
        <w:jc w:val="both"/>
        <w:rPr>
          <w:color w:val="000000"/>
          <w:sz w:val="28"/>
          <w:szCs w:val="28"/>
        </w:rPr>
      </w:pPr>
      <w:r w:rsidRPr="00D00078">
        <w:rPr>
          <w:color w:val="000000"/>
          <w:sz w:val="28"/>
          <w:szCs w:val="28"/>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563E1F" w:rsidRDefault="00563E1F" w:rsidP="00856F05">
      <w:pPr>
        <w:jc w:val="center"/>
        <w:rPr>
          <w:b/>
          <w:color w:val="000000"/>
          <w:sz w:val="28"/>
          <w:szCs w:val="28"/>
        </w:rPr>
        <w:sectPr w:rsidR="00563E1F" w:rsidSect="00856F05">
          <w:pgSz w:w="11906" w:h="16838"/>
          <w:pgMar w:top="1134" w:right="851" w:bottom="1134" w:left="1701" w:header="709" w:footer="709" w:gutter="0"/>
          <w:cols w:space="708"/>
          <w:docGrid w:linePitch="360"/>
        </w:sectPr>
      </w:pPr>
    </w:p>
    <w:p w:rsidR="00856F05" w:rsidRPr="00856F05" w:rsidRDefault="00856F05" w:rsidP="00856F05">
      <w:pPr>
        <w:jc w:val="center"/>
        <w:rPr>
          <w:b/>
          <w:color w:val="000000"/>
          <w:sz w:val="28"/>
          <w:szCs w:val="28"/>
        </w:rPr>
      </w:pPr>
      <w:r w:rsidRPr="00856F05">
        <w:rPr>
          <w:b/>
          <w:color w:val="000000"/>
          <w:sz w:val="28"/>
          <w:szCs w:val="28"/>
        </w:rPr>
        <w:lastRenderedPageBreak/>
        <w:t>Ранний возраст</w:t>
      </w:r>
    </w:p>
    <w:p w:rsidR="00856F05" w:rsidRPr="00856F05" w:rsidRDefault="00856F05" w:rsidP="00856F05">
      <w:pPr>
        <w:jc w:val="center"/>
        <w:rPr>
          <w:b/>
          <w:bCs/>
          <w:color w:val="000000"/>
          <w:sz w:val="28"/>
          <w:szCs w:val="28"/>
        </w:rPr>
      </w:pPr>
    </w:p>
    <w:tbl>
      <w:tblPr>
        <w:tblW w:w="14606" w:type="dxa"/>
        <w:tblLayout w:type="fixed"/>
        <w:tblCellMar>
          <w:left w:w="0" w:type="dxa"/>
          <w:right w:w="0" w:type="dxa"/>
        </w:tblCellMar>
        <w:tblLook w:val="0000" w:firstRow="0" w:lastRow="0" w:firstColumn="0" w:lastColumn="0" w:noHBand="0" w:noVBand="0"/>
      </w:tblPr>
      <w:tblGrid>
        <w:gridCol w:w="1536"/>
        <w:gridCol w:w="8392"/>
        <w:gridCol w:w="2551"/>
        <w:gridCol w:w="2127"/>
      </w:tblGrid>
      <w:tr w:rsidR="00856F05" w:rsidRPr="00563E1F" w:rsidTr="00563E1F">
        <w:trPr>
          <w:trHeight w:val="341"/>
        </w:trPr>
        <w:tc>
          <w:tcPr>
            <w:tcW w:w="1536" w:type="dxa"/>
            <w:vMerge w:val="restart"/>
            <w:tcBorders>
              <w:top w:val="single" w:sz="4" w:space="0" w:color="auto"/>
              <w:left w:val="single" w:sz="4" w:space="0" w:color="auto"/>
              <w:bottom w:val="nil"/>
              <w:right w:val="nil"/>
            </w:tcBorders>
            <w:shd w:val="clear" w:color="auto" w:fill="FFFFFF"/>
            <w:vAlign w:val="bottom"/>
          </w:tcPr>
          <w:p w:rsidR="00856F05" w:rsidRPr="00563E1F" w:rsidRDefault="00856F05" w:rsidP="00AF3684">
            <w:pPr>
              <w:jc w:val="center"/>
              <w:rPr>
                <w:sz w:val="28"/>
                <w:szCs w:val="28"/>
              </w:rPr>
            </w:pPr>
            <w:r w:rsidRPr="00563E1F">
              <w:rPr>
                <w:b/>
                <w:bCs/>
                <w:color w:val="000000"/>
                <w:sz w:val="28"/>
                <w:szCs w:val="28"/>
              </w:rPr>
              <w:t>Месяцы</w:t>
            </w:r>
          </w:p>
          <w:p w:rsidR="00856F05" w:rsidRPr="00563E1F" w:rsidRDefault="00856F05" w:rsidP="00AF3684">
            <w:pPr>
              <w:jc w:val="center"/>
              <w:rPr>
                <w:sz w:val="28"/>
                <w:szCs w:val="28"/>
              </w:rPr>
            </w:pPr>
            <w:r w:rsidRPr="00563E1F">
              <w:rPr>
                <w:b/>
                <w:bCs/>
                <w:color w:val="000000"/>
                <w:sz w:val="28"/>
                <w:szCs w:val="28"/>
              </w:rPr>
              <w:t>учебного</w:t>
            </w:r>
          </w:p>
          <w:p w:rsidR="00856F05" w:rsidRPr="00563E1F" w:rsidRDefault="00856F05" w:rsidP="00AF3684">
            <w:pPr>
              <w:jc w:val="center"/>
              <w:rPr>
                <w:sz w:val="28"/>
                <w:szCs w:val="28"/>
              </w:rPr>
            </w:pPr>
            <w:r w:rsidRPr="00563E1F">
              <w:rPr>
                <w:b/>
                <w:bCs/>
                <w:color w:val="000000"/>
                <w:sz w:val="28"/>
                <w:szCs w:val="28"/>
              </w:rPr>
              <w:t>года</w:t>
            </w:r>
          </w:p>
        </w:tc>
        <w:tc>
          <w:tcPr>
            <w:tcW w:w="13070" w:type="dxa"/>
            <w:gridSpan w:val="3"/>
            <w:tcBorders>
              <w:top w:val="single" w:sz="4" w:space="0" w:color="auto"/>
              <w:left w:val="single" w:sz="4" w:space="0" w:color="auto"/>
              <w:bottom w:val="nil"/>
              <w:right w:val="single" w:sz="4" w:space="0" w:color="auto"/>
            </w:tcBorders>
            <w:shd w:val="clear" w:color="auto" w:fill="FFFFFF"/>
            <w:vAlign w:val="bottom"/>
          </w:tcPr>
          <w:p w:rsidR="00856F05" w:rsidRPr="00563E1F" w:rsidRDefault="00856F05" w:rsidP="00563E1F">
            <w:pPr>
              <w:spacing w:line="280" w:lineRule="exact"/>
              <w:jc w:val="center"/>
              <w:rPr>
                <w:sz w:val="28"/>
                <w:szCs w:val="28"/>
              </w:rPr>
            </w:pPr>
            <w:r w:rsidRPr="00563E1F">
              <w:rPr>
                <w:b/>
                <w:bCs/>
                <w:color w:val="000000"/>
                <w:sz w:val="28"/>
                <w:szCs w:val="28"/>
              </w:rPr>
              <w:t>Названия тем</w:t>
            </w:r>
          </w:p>
        </w:tc>
      </w:tr>
      <w:tr w:rsidR="00856F05" w:rsidRPr="00563E1F" w:rsidTr="00563E1F">
        <w:trPr>
          <w:trHeight w:val="658"/>
        </w:trPr>
        <w:tc>
          <w:tcPr>
            <w:tcW w:w="1536" w:type="dxa"/>
            <w:vMerge/>
            <w:tcBorders>
              <w:top w:val="nil"/>
              <w:left w:val="single" w:sz="4" w:space="0" w:color="auto"/>
              <w:bottom w:val="nil"/>
              <w:right w:val="nil"/>
            </w:tcBorders>
            <w:shd w:val="clear" w:color="auto" w:fill="FFFFFF"/>
            <w:vAlign w:val="bottom"/>
          </w:tcPr>
          <w:p w:rsidR="00856F05" w:rsidRPr="00563E1F" w:rsidRDefault="00856F05" w:rsidP="00AF3684">
            <w:pPr>
              <w:spacing w:line="280" w:lineRule="exact"/>
              <w:jc w:val="center"/>
              <w:rPr>
                <w:sz w:val="28"/>
                <w:szCs w:val="28"/>
              </w:rPr>
            </w:pPr>
          </w:p>
        </w:tc>
        <w:tc>
          <w:tcPr>
            <w:tcW w:w="8392" w:type="dxa"/>
            <w:tcBorders>
              <w:top w:val="single" w:sz="4" w:space="0" w:color="auto"/>
              <w:left w:val="single" w:sz="4" w:space="0" w:color="auto"/>
              <w:bottom w:val="nil"/>
              <w:right w:val="nil"/>
            </w:tcBorders>
            <w:shd w:val="clear" w:color="auto" w:fill="FFFFFF"/>
          </w:tcPr>
          <w:p w:rsidR="00856F05" w:rsidRPr="00563E1F" w:rsidRDefault="00856F05" w:rsidP="00AF3684">
            <w:pPr>
              <w:spacing w:line="280" w:lineRule="exact"/>
              <w:jc w:val="center"/>
              <w:rPr>
                <w:sz w:val="28"/>
                <w:szCs w:val="28"/>
              </w:rPr>
            </w:pPr>
            <w:r w:rsidRPr="00563E1F">
              <w:rPr>
                <w:b/>
                <w:bCs/>
                <w:color w:val="000000"/>
                <w:sz w:val="28"/>
                <w:szCs w:val="28"/>
              </w:rPr>
              <w:t>Сезонные явления в природе</w:t>
            </w:r>
          </w:p>
        </w:tc>
        <w:tc>
          <w:tcPr>
            <w:tcW w:w="2551" w:type="dxa"/>
            <w:tcBorders>
              <w:top w:val="single" w:sz="4" w:space="0" w:color="auto"/>
              <w:left w:val="single" w:sz="4" w:space="0" w:color="auto"/>
              <w:bottom w:val="nil"/>
              <w:right w:val="nil"/>
            </w:tcBorders>
            <w:shd w:val="clear" w:color="auto" w:fill="FFFFFF"/>
          </w:tcPr>
          <w:p w:rsidR="00856F05" w:rsidRPr="00563E1F" w:rsidRDefault="00856F05" w:rsidP="00AF3684">
            <w:pPr>
              <w:spacing w:line="280" w:lineRule="exact"/>
              <w:jc w:val="center"/>
              <w:rPr>
                <w:sz w:val="28"/>
                <w:szCs w:val="28"/>
              </w:rPr>
            </w:pPr>
            <w:r w:rsidRPr="00563E1F">
              <w:rPr>
                <w:b/>
                <w:bCs/>
                <w:color w:val="000000"/>
                <w:sz w:val="28"/>
                <w:szCs w:val="28"/>
              </w:rPr>
              <w:t>Праздники</w:t>
            </w:r>
          </w:p>
        </w:tc>
        <w:tc>
          <w:tcPr>
            <w:tcW w:w="2127" w:type="dxa"/>
            <w:tcBorders>
              <w:top w:val="single" w:sz="4" w:space="0" w:color="auto"/>
              <w:left w:val="single" w:sz="4" w:space="0" w:color="auto"/>
              <w:bottom w:val="nil"/>
              <w:right w:val="single" w:sz="4" w:space="0" w:color="auto"/>
            </w:tcBorders>
            <w:shd w:val="clear" w:color="auto" w:fill="FFFFFF"/>
          </w:tcPr>
          <w:p w:rsidR="00856F05" w:rsidRPr="00563E1F" w:rsidRDefault="00856F05" w:rsidP="00AF3684">
            <w:pPr>
              <w:spacing w:line="280" w:lineRule="exact"/>
              <w:jc w:val="center"/>
              <w:rPr>
                <w:sz w:val="28"/>
                <w:szCs w:val="28"/>
              </w:rPr>
            </w:pPr>
            <w:r w:rsidRPr="00563E1F">
              <w:rPr>
                <w:b/>
                <w:bCs/>
                <w:color w:val="000000"/>
                <w:sz w:val="28"/>
                <w:szCs w:val="28"/>
              </w:rPr>
              <w:t>Традиции</w:t>
            </w:r>
          </w:p>
        </w:tc>
      </w:tr>
      <w:tr w:rsidR="00856F05" w:rsidRPr="00563E1F" w:rsidTr="00563E1F">
        <w:trPr>
          <w:trHeight w:val="1575"/>
        </w:trPr>
        <w:tc>
          <w:tcPr>
            <w:tcW w:w="1536" w:type="dxa"/>
            <w:tcBorders>
              <w:top w:val="single" w:sz="4" w:space="0" w:color="auto"/>
              <w:left w:val="single" w:sz="4" w:space="0" w:color="auto"/>
              <w:bottom w:val="nil"/>
              <w:right w:val="nil"/>
            </w:tcBorders>
            <w:shd w:val="clear" w:color="auto" w:fill="FFFFFF"/>
          </w:tcPr>
          <w:p w:rsidR="00856F05" w:rsidRPr="00563E1F" w:rsidRDefault="00856F05" w:rsidP="001B113E">
            <w:pPr>
              <w:spacing w:line="240" w:lineRule="exact"/>
              <w:rPr>
                <w:sz w:val="28"/>
                <w:szCs w:val="28"/>
              </w:rPr>
            </w:pPr>
            <w:r w:rsidRPr="00563E1F">
              <w:rPr>
                <w:b/>
                <w:bCs/>
                <w:color w:val="000000"/>
                <w:sz w:val="28"/>
                <w:szCs w:val="28"/>
              </w:rPr>
              <w:t>Сентябрь</w:t>
            </w:r>
          </w:p>
        </w:tc>
        <w:tc>
          <w:tcPr>
            <w:tcW w:w="8392" w:type="dxa"/>
            <w:tcBorders>
              <w:top w:val="single" w:sz="4" w:space="0" w:color="auto"/>
              <w:left w:val="single" w:sz="4" w:space="0" w:color="auto"/>
              <w:bottom w:val="nil"/>
              <w:right w:val="nil"/>
            </w:tcBorders>
            <w:shd w:val="clear" w:color="auto" w:fill="FFFFFF"/>
          </w:tcPr>
          <w:p w:rsidR="00856F05" w:rsidRPr="00563E1F" w:rsidRDefault="00856F05" w:rsidP="001B113E">
            <w:pPr>
              <w:rPr>
                <w:sz w:val="28"/>
                <w:szCs w:val="28"/>
              </w:rPr>
            </w:pPr>
            <w:r w:rsidRPr="00563E1F">
              <w:rPr>
                <w:color w:val="000000"/>
                <w:sz w:val="28"/>
                <w:szCs w:val="28"/>
              </w:rPr>
              <w:t>Сентябрь - рябинник, хмурень, листопадник, рюинь.</w:t>
            </w:r>
          </w:p>
          <w:p w:rsidR="00856F05" w:rsidRPr="00563E1F" w:rsidRDefault="00856F05" w:rsidP="001B113E">
            <w:pPr>
              <w:rPr>
                <w:sz w:val="28"/>
                <w:szCs w:val="28"/>
              </w:rPr>
            </w:pPr>
            <w:r w:rsidRPr="00563E1F">
              <w:rPr>
                <w:color w:val="000000"/>
                <w:sz w:val="28"/>
                <w:szCs w:val="28"/>
              </w:rPr>
              <w:t>Рюинь - от рева осенних ветров и зверей, особенно оленей.</w:t>
            </w:r>
          </w:p>
          <w:p w:rsidR="00856F05" w:rsidRPr="00563E1F" w:rsidRDefault="00856F05" w:rsidP="001B113E">
            <w:pPr>
              <w:rPr>
                <w:sz w:val="28"/>
                <w:szCs w:val="28"/>
              </w:rPr>
            </w:pPr>
            <w:r w:rsidRPr="00563E1F">
              <w:rPr>
                <w:color w:val="000000"/>
                <w:sz w:val="28"/>
                <w:szCs w:val="28"/>
              </w:rPr>
              <w:t>Хмурень - благодаря свои погодным отличиям от других - небо начинает часто хмурится, идут дожди. Рябинник - созревает, наливается красным цветом рябина. Листопадник - начало листопада, деревья снимают летнюю одежду.</w:t>
            </w:r>
          </w:p>
        </w:tc>
        <w:tc>
          <w:tcPr>
            <w:tcW w:w="2551" w:type="dxa"/>
            <w:tcBorders>
              <w:top w:val="single" w:sz="4" w:space="0" w:color="auto"/>
              <w:left w:val="single" w:sz="4" w:space="0" w:color="auto"/>
              <w:bottom w:val="nil"/>
              <w:right w:val="nil"/>
            </w:tcBorders>
            <w:shd w:val="clear" w:color="auto" w:fill="FFFFFF"/>
          </w:tcPr>
          <w:p w:rsidR="00856F05" w:rsidRPr="00563E1F" w:rsidRDefault="00856F05" w:rsidP="00563E1F">
            <w:pPr>
              <w:jc w:val="center"/>
              <w:rPr>
                <w:sz w:val="28"/>
                <w:szCs w:val="28"/>
              </w:rPr>
            </w:pPr>
            <w:r w:rsidRPr="00563E1F">
              <w:rPr>
                <w:color w:val="000000"/>
                <w:sz w:val="28"/>
                <w:szCs w:val="28"/>
              </w:rPr>
              <w:t>Я в детском саду Новоселье группы</w:t>
            </w:r>
          </w:p>
        </w:tc>
        <w:tc>
          <w:tcPr>
            <w:tcW w:w="2127" w:type="dxa"/>
            <w:tcBorders>
              <w:top w:val="single" w:sz="4" w:space="0" w:color="auto"/>
              <w:left w:val="single" w:sz="4" w:space="0" w:color="auto"/>
              <w:bottom w:val="nil"/>
              <w:right w:val="single" w:sz="4" w:space="0" w:color="auto"/>
            </w:tcBorders>
            <w:shd w:val="clear" w:color="auto" w:fill="FFFFFF"/>
          </w:tcPr>
          <w:p w:rsidR="00856F05" w:rsidRPr="00563E1F" w:rsidRDefault="00856F05" w:rsidP="00563E1F">
            <w:pPr>
              <w:spacing w:line="230" w:lineRule="exact"/>
              <w:jc w:val="center"/>
              <w:rPr>
                <w:sz w:val="28"/>
                <w:szCs w:val="28"/>
              </w:rPr>
            </w:pPr>
            <w:r w:rsidRPr="00563E1F">
              <w:rPr>
                <w:color w:val="000000"/>
                <w:sz w:val="28"/>
                <w:szCs w:val="28"/>
              </w:rPr>
              <w:t>Месячник</w:t>
            </w:r>
          </w:p>
          <w:p w:rsidR="00856F05" w:rsidRPr="00563E1F" w:rsidRDefault="00856F05" w:rsidP="00563E1F">
            <w:pPr>
              <w:spacing w:line="230" w:lineRule="exact"/>
              <w:jc w:val="center"/>
              <w:rPr>
                <w:sz w:val="28"/>
                <w:szCs w:val="28"/>
              </w:rPr>
            </w:pPr>
            <w:r w:rsidRPr="00563E1F">
              <w:rPr>
                <w:color w:val="000000"/>
                <w:sz w:val="28"/>
                <w:szCs w:val="28"/>
              </w:rPr>
              <w:t>безопасности</w:t>
            </w:r>
          </w:p>
        </w:tc>
      </w:tr>
      <w:tr w:rsidR="00856F05" w:rsidRPr="00563E1F" w:rsidTr="00563E1F">
        <w:trPr>
          <w:trHeight w:val="780"/>
        </w:trPr>
        <w:tc>
          <w:tcPr>
            <w:tcW w:w="1536" w:type="dxa"/>
            <w:tcBorders>
              <w:top w:val="single" w:sz="4" w:space="0" w:color="auto"/>
              <w:left w:val="single" w:sz="4" w:space="0" w:color="auto"/>
              <w:bottom w:val="nil"/>
              <w:right w:val="nil"/>
            </w:tcBorders>
            <w:shd w:val="clear" w:color="auto" w:fill="FFFFFF"/>
          </w:tcPr>
          <w:p w:rsidR="00856F05" w:rsidRPr="00563E1F" w:rsidRDefault="00856F05" w:rsidP="001B113E">
            <w:pPr>
              <w:spacing w:line="240" w:lineRule="exact"/>
              <w:rPr>
                <w:sz w:val="28"/>
                <w:szCs w:val="28"/>
              </w:rPr>
            </w:pPr>
            <w:r w:rsidRPr="00563E1F">
              <w:rPr>
                <w:b/>
                <w:bCs/>
                <w:color w:val="000000"/>
                <w:sz w:val="28"/>
                <w:szCs w:val="28"/>
              </w:rPr>
              <w:t>Октябрь</w:t>
            </w:r>
          </w:p>
        </w:tc>
        <w:tc>
          <w:tcPr>
            <w:tcW w:w="8392" w:type="dxa"/>
            <w:tcBorders>
              <w:top w:val="single" w:sz="4" w:space="0" w:color="auto"/>
              <w:left w:val="single" w:sz="4" w:space="0" w:color="auto"/>
              <w:bottom w:val="nil"/>
              <w:right w:val="nil"/>
            </w:tcBorders>
            <w:shd w:val="clear" w:color="auto" w:fill="FFFFFF"/>
          </w:tcPr>
          <w:p w:rsidR="00856F05" w:rsidRPr="00563E1F" w:rsidRDefault="00856F05" w:rsidP="001B113E">
            <w:pPr>
              <w:rPr>
                <w:sz w:val="28"/>
                <w:szCs w:val="28"/>
              </w:rPr>
            </w:pPr>
            <w:r w:rsidRPr="00563E1F">
              <w:rPr>
                <w:color w:val="000000"/>
                <w:sz w:val="28"/>
                <w:szCs w:val="28"/>
              </w:rPr>
              <w:t>Октябрь - листобой, мокрохвост или грязник, свадебник.</w:t>
            </w:r>
          </w:p>
          <w:p w:rsidR="00856F05" w:rsidRPr="00563E1F" w:rsidRDefault="00856F05" w:rsidP="001B113E">
            <w:pPr>
              <w:rPr>
                <w:sz w:val="28"/>
                <w:szCs w:val="28"/>
              </w:rPr>
            </w:pPr>
            <w:r w:rsidRPr="00563E1F">
              <w:rPr>
                <w:color w:val="000000"/>
                <w:sz w:val="28"/>
                <w:szCs w:val="28"/>
              </w:rPr>
              <w:t>Листобой - интенсивное опадание листьев с деревьев.</w:t>
            </w:r>
          </w:p>
          <w:p w:rsidR="00856F05" w:rsidRPr="00563E1F" w:rsidRDefault="00856F05" w:rsidP="001B113E">
            <w:pPr>
              <w:rPr>
                <w:sz w:val="28"/>
                <w:szCs w:val="28"/>
              </w:rPr>
            </w:pPr>
            <w:r w:rsidRPr="00563E1F">
              <w:rPr>
                <w:color w:val="000000"/>
                <w:sz w:val="28"/>
                <w:szCs w:val="28"/>
              </w:rPr>
              <w:t>Мокрохвост илди грязник - от осенних дождей, несущих ненастье и грязь. Свадебник - в октябре в крестьянском быту традиционно справляли много свадеб.</w:t>
            </w:r>
          </w:p>
        </w:tc>
        <w:tc>
          <w:tcPr>
            <w:tcW w:w="2551" w:type="dxa"/>
            <w:tcBorders>
              <w:top w:val="single" w:sz="4" w:space="0" w:color="auto"/>
              <w:left w:val="single" w:sz="4" w:space="0" w:color="auto"/>
              <w:bottom w:val="nil"/>
              <w:right w:val="nil"/>
            </w:tcBorders>
            <w:shd w:val="clear" w:color="auto" w:fill="FFFFFF"/>
          </w:tcPr>
          <w:p w:rsidR="00856F05" w:rsidRPr="00563E1F" w:rsidRDefault="00856F05" w:rsidP="00563E1F">
            <w:pPr>
              <w:jc w:val="center"/>
              <w:rPr>
                <w:sz w:val="28"/>
                <w:szCs w:val="28"/>
              </w:rPr>
            </w:pPr>
            <w:r w:rsidRPr="00563E1F">
              <w:rPr>
                <w:color w:val="000000"/>
                <w:sz w:val="28"/>
                <w:szCs w:val="28"/>
              </w:rPr>
              <w:t>Осенины - осенний праздники</w:t>
            </w:r>
          </w:p>
          <w:p w:rsidR="00856F05" w:rsidRPr="00563E1F" w:rsidRDefault="00856F05" w:rsidP="00563E1F">
            <w:pPr>
              <w:jc w:val="center"/>
              <w:rPr>
                <w:sz w:val="28"/>
                <w:szCs w:val="28"/>
              </w:rPr>
            </w:pPr>
            <w:r w:rsidRPr="00563E1F">
              <w:rPr>
                <w:color w:val="000000"/>
                <w:sz w:val="28"/>
                <w:szCs w:val="28"/>
              </w:rPr>
              <w:t>Международный день музыки</w:t>
            </w:r>
          </w:p>
        </w:tc>
        <w:tc>
          <w:tcPr>
            <w:tcW w:w="2127" w:type="dxa"/>
            <w:tcBorders>
              <w:top w:val="single" w:sz="4" w:space="0" w:color="auto"/>
              <w:left w:val="single" w:sz="4" w:space="0" w:color="auto"/>
              <w:bottom w:val="nil"/>
              <w:right w:val="single" w:sz="4" w:space="0" w:color="auto"/>
            </w:tcBorders>
            <w:shd w:val="clear" w:color="auto" w:fill="FFFFFF"/>
          </w:tcPr>
          <w:p w:rsidR="00856F05" w:rsidRPr="00563E1F" w:rsidRDefault="00856F05" w:rsidP="00563E1F">
            <w:pPr>
              <w:jc w:val="center"/>
              <w:rPr>
                <w:sz w:val="28"/>
                <w:szCs w:val="28"/>
              </w:rPr>
            </w:pPr>
            <w:r w:rsidRPr="00563E1F">
              <w:rPr>
                <w:color w:val="000000"/>
                <w:sz w:val="28"/>
                <w:szCs w:val="28"/>
              </w:rPr>
              <w:t>Экскурсия по территории детского сада</w:t>
            </w:r>
          </w:p>
        </w:tc>
      </w:tr>
      <w:tr w:rsidR="00856F05" w:rsidRPr="00563E1F" w:rsidTr="00563E1F">
        <w:trPr>
          <w:trHeight w:val="1143"/>
        </w:trPr>
        <w:tc>
          <w:tcPr>
            <w:tcW w:w="1536"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1B113E">
            <w:pPr>
              <w:spacing w:line="240" w:lineRule="exact"/>
              <w:rPr>
                <w:sz w:val="28"/>
                <w:szCs w:val="28"/>
              </w:rPr>
            </w:pPr>
            <w:r w:rsidRPr="00563E1F">
              <w:rPr>
                <w:b/>
                <w:bCs/>
                <w:color w:val="000000"/>
                <w:sz w:val="28"/>
                <w:szCs w:val="28"/>
              </w:rPr>
              <w:t>Ноябрь</w:t>
            </w:r>
          </w:p>
        </w:tc>
        <w:tc>
          <w:tcPr>
            <w:tcW w:w="8392"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1B113E">
            <w:pPr>
              <w:rPr>
                <w:sz w:val="28"/>
                <w:szCs w:val="28"/>
              </w:rPr>
            </w:pPr>
            <w:r w:rsidRPr="00563E1F">
              <w:rPr>
                <w:color w:val="000000"/>
                <w:sz w:val="28"/>
                <w:szCs w:val="28"/>
              </w:rPr>
              <w:t>Ноябрь - предзимник, грудень. Предзимник - последний осенний месяц, предвестник зимы.</w:t>
            </w:r>
          </w:p>
          <w:p w:rsidR="00856F05" w:rsidRPr="00563E1F" w:rsidRDefault="00856F05" w:rsidP="001B113E">
            <w:pPr>
              <w:rPr>
                <w:sz w:val="28"/>
                <w:szCs w:val="28"/>
              </w:rPr>
            </w:pPr>
            <w:r w:rsidRPr="00563E1F">
              <w:rPr>
                <w:color w:val="000000"/>
                <w:sz w:val="28"/>
                <w:szCs w:val="28"/>
              </w:rPr>
              <w:t>Грудень - от груд замерзшей земли со снегом. На древнерусском языке зимняя замерзшая дорога называлась грудным путем.</w:t>
            </w:r>
          </w:p>
        </w:tc>
        <w:tc>
          <w:tcPr>
            <w:tcW w:w="2551"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563E1F">
            <w:pPr>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56F05" w:rsidRPr="00563E1F" w:rsidRDefault="00856F05" w:rsidP="00563E1F">
            <w:pPr>
              <w:spacing w:line="230" w:lineRule="exact"/>
              <w:jc w:val="center"/>
              <w:rPr>
                <w:sz w:val="28"/>
                <w:szCs w:val="28"/>
              </w:rPr>
            </w:pPr>
            <w:r w:rsidRPr="00563E1F">
              <w:rPr>
                <w:color w:val="000000"/>
                <w:sz w:val="28"/>
                <w:szCs w:val="28"/>
              </w:rPr>
              <w:t>День здоровья</w:t>
            </w:r>
          </w:p>
        </w:tc>
      </w:tr>
      <w:tr w:rsidR="00563E1F" w:rsidRPr="00563E1F" w:rsidTr="00563E1F">
        <w:trPr>
          <w:trHeight w:val="461"/>
        </w:trPr>
        <w:tc>
          <w:tcPr>
            <w:tcW w:w="1536" w:type="dxa"/>
            <w:tcBorders>
              <w:top w:val="single" w:sz="4" w:space="0" w:color="auto"/>
              <w:left w:val="single" w:sz="4" w:space="0" w:color="auto"/>
              <w:bottom w:val="single" w:sz="4" w:space="0" w:color="auto"/>
              <w:right w:val="nil"/>
            </w:tcBorders>
            <w:shd w:val="clear" w:color="auto" w:fill="FFFFFF"/>
          </w:tcPr>
          <w:p w:rsidR="00563E1F" w:rsidRPr="00563E1F" w:rsidRDefault="00563E1F" w:rsidP="001B113E">
            <w:pPr>
              <w:spacing w:line="240" w:lineRule="exact"/>
              <w:rPr>
                <w:b/>
                <w:bCs/>
                <w:color w:val="000000"/>
                <w:sz w:val="28"/>
                <w:szCs w:val="28"/>
              </w:rPr>
            </w:pPr>
            <w:r w:rsidRPr="00563E1F">
              <w:rPr>
                <w:b/>
                <w:bCs/>
                <w:color w:val="000000"/>
                <w:sz w:val="28"/>
                <w:szCs w:val="28"/>
              </w:rPr>
              <w:t>Декабрь</w:t>
            </w:r>
          </w:p>
        </w:tc>
        <w:tc>
          <w:tcPr>
            <w:tcW w:w="8392" w:type="dxa"/>
            <w:tcBorders>
              <w:top w:val="single" w:sz="4" w:space="0" w:color="auto"/>
              <w:left w:val="single" w:sz="4" w:space="0" w:color="auto"/>
              <w:bottom w:val="single" w:sz="4" w:space="0" w:color="auto"/>
              <w:right w:val="nil"/>
            </w:tcBorders>
            <w:shd w:val="clear" w:color="auto" w:fill="FFFFFF"/>
          </w:tcPr>
          <w:p w:rsidR="00563E1F" w:rsidRPr="00563E1F" w:rsidRDefault="00563E1F" w:rsidP="001B113E">
            <w:pPr>
              <w:rPr>
                <w:color w:val="000000"/>
                <w:sz w:val="28"/>
                <w:szCs w:val="28"/>
              </w:rPr>
            </w:pPr>
            <w:r w:rsidRPr="00563E1F">
              <w:rPr>
                <w:color w:val="000000"/>
                <w:sz w:val="28"/>
                <w:szCs w:val="28"/>
              </w:rPr>
              <w:t>Декабрь - студень, от стужи и морозов, отмечавших этот месяц в старину.</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563E1F" w:rsidRPr="00563E1F" w:rsidRDefault="00563E1F" w:rsidP="00563E1F">
            <w:pPr>
              <w:jc w:val="center"/>
              <w:rPr>
                <w:sz w:val="28"/>
                <w:szCs w:val="28"/>
              </w:rPr>
            </w:pPr>
            <w:r w:rsidRPr="00563E1F">
              <w:rPr>
                <w:sz w:val="28"/>
                <w:szCs w:val="28"/>
              </w:rPr>
              <w:t>Новогодний</w:t>
            </w:r>
          </w:p>
          <w:p w:rsidR="00563E1F" w:rsidRPr="00563E1F" w:rsidRDefault="00563E1F" w:rsidP="00563E1F">
            <w:pPr>
              <w:spacing w:line="230" w:lineRule="exact"/>
              <w:jc w:val="center"/>
              <w:rPr>
                <w:color w:val="000000"/>
                <w:sz w:val="28"/>
                <w:szCs w:val="28"/>
              </w:rPr>
            </w:pPr>
            <w:r w:rsidRPr="00563E1F">
              <w:rPr>
                <w:sz w:val="28"/>
                <w:szCs w:val="28"/>
              </w:rPr>
              <w:t>праздник</w:t>
            </w:r>
          </w:p>
        </w:tc>
      </w:tr>
      <w:tr w:rsidR="00856F05" w:rsidRPr="00563E1F" w:rsidTr="00563E1F">
        <w:trPr>
          <w:trHeight w:val="982"/>
        </w:trPr>
        <w:tc>
          <w:tcPr>
            <w:tcW w:w="1536"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1B113E">
            <w:pPr>
              <w:spacing w:line="240" w:lineRule="exact"/>
              <w:rPr>
                <w:b/>
                <w:bCs/>
                <w:color w:val="000000"/>
                <w:sz w:val="28"/>
                <w:szCs w:val="28"/>
              </w:rPr>
            </w:pPr>
            <w:r w:rsidRPr="00563E1F">
              <w:rPr>
                <w:b/>
                <w:bCs/>
                <w:color w:val="000000"/>
                <w:sz w:val="28"/>
                <w:szCs w:val="28"/>
              </w:rPr>
              <w:t>Январь</w:t>
            </w:r>
          </w:p>
        </w:tc>
        <w:tc>
          <w:tcPr>
            <w:tcW w:w="8392"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1B113E">
            <w:pPr>
              <w:rPr>
                <w:color w:val="000000"/>
                <w:sz w:val="28"/>
                <w:szCs w:val="28"/>
              </w:rPr>
            </w:pPr>
            <w:r w:rsidRPr="00563E1F">
              <w:rPr>
                <w:color w:val="000000"/>
                <w:sz w:val="28"/>
                <w:szCs w:val="28"/>
              </w:rPr>
              <w:t>Январь - просинец, сочень или сечень. Просинец - от начинающей показывается в это время синева неба, просияния, от усиления, с прибавлением дня, солнечного света. Сочень или сечень - указывает или на перелом зимы, который, по народному поверью, происходит именно в январе, на рассечение зимы на две половины, или на трескучие, жесткие морозы.</w:t>
            </w:r>
          </w:p>
        </w:tc>
        <w:tc>
          <w:tcPr>
            <w:tcW w:w="2551"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563E1F">
            <w:pPr>
              <w:jc w:val="center"/>
              <w:rPr>
                <w:sz w:val="28"/>
                <w:szCs w:val="28"/>
              </w:rPr>
            </w:pPr>
            <w:r w:rsidRPr="00563E1F">
              <w:rPr>
                <w:sz w:val="28"/>
                <w:szCs w:val="28"/>
              </w:rPr>
              <w:t>Всемирный день спасибо</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56F05" w:rsidRPr="00563E1F" w:rsidRDefault="00856F05" w:rsidP="00563E1F">
            <w:pPr>
              <w:spacing w:line="230" w:lineRule="exact"/>
              <w:jc w:val="center"/>
              <w:rPr>
                <w:color w:val="000000"/>
                <w:sz w:val="28"/>
                <w:szCs w:val="28"/>
              </w:rPr>
            </w:pPr>
            <w:r w:rsidRPr="00563E1F">
              <w:rPr>
                <w:color w:val="000000"/>
                <w:sz w:val="28"/>
                <w:szCs w:val="28"/>
              </w:rPr>
              <w:t>Неделя зимних игр и забав</w:t>
            </w:r>
          </w:p>
        </w:tc>
      </w:tr>
      <w:tr w:rsidR="00856F05" w:rsidRPr="00563E1F" w:rsidTr="00563E1F">
        <w:trPr>
          <w:trHeight w:val="1949"/>
        </w:trPr>
        <w:tc>
          <w:tcPr>
            <w:tcW w:w="1536"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1B113E">
            <w:pPr>
              <w:spacing w:line="240" w:lineRule="exact"/>
              <w:rPr>
                <w:b/>
                <w:bCs/>
                <w:color w:val="000000"/>
                <w:sz w:val="28"/>
                <w:szCs w:val="28"/>
              </w:rPr>
            </w:pPr>
            <w:r w:rsidRPr="00563E1F">
              <w:rPr>
                <w:b/>
                <w:bCs/>
                <w:color w:val="000000"/>
                <w:sz w:val="28"/>
                <w:szCs w:val="28"/>
              </w:rPr>
              <w:lastRenderedPageBreak/>
              <w:t>Февраль</w:t>
            </w:r>
          </w:p>
        </w:tc>
        <w:tc>
          <w:tcPr>
            <w:tcW w:w="8392"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1B113E">
            <w:pPr>
              <w:rPr>
                <w:color w:val="000000"/>
                <w:sz w:val="28"/>
                <w:szCs w:val="28"/>
              </w:rPr>
            </w:pPr>
            <w:r w:rsidRPr="00563E1F">
              <w:rPr>
                <w:color w:val="000000"/>
                <w:sz w:val="28"/>
                <w:szCs w:val="28"/>
              </w:rPr>
              <w:t>Февраль - снежень, бокогрей. Снежень - от сильных снегопадов, вьюг, обилия снега, характерных для февраля.</w:t>
            </w:r>
          </w:p>
          <w:p w:rsidR="00856F05" w:rsidRPr="00563E1F" w:rsidRDefault="00856F05" w:rsidP="001B113E">
            <w:pPr>
              <w:rPr>
                <w:color w:val="000000"/>
                <w:sz w:val="28"/>
                <w:szCs w:val="28"/>
              </w:rPr>
            </w:pPr>
            <w:r w:rsidRPr="00563E1F">
              <w:rPr>
                <w:color w:val="000000"/>
                <w:sz w:val="28"/>
                <w:szCs w:val="28"/>
              </w:rPr>
              <w:t>Бокогрей - в крестьянском быту в феврале скот выходит из хлевов и обогревает бока на солнце, которое становится все ярче, а сами хозяева отогревают бока у печки - все же февраль - холодный зимний месяц.</w:t>
            </w:r>
          </w:p>
        </w:tc>
        <w:tc>
          <w:tcPr>
            <w:tcW w:w="2551"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563E1F">
            <w:pPr>
              <w:jc w:val="center"/>
              <w:rPr>
                <w:sz w:val="28"/>
                <w:szCs w:val="28"/>
              </w:rPr>
            </w:pPr>
            <w:r w:rsidRPr="00563E1F">
              <w:rPr>
                <w:sz w:val="28"/>
                <w:szCs w:val="28"/>
              </w:rPr>
              <w:t>День защитника Отечества (папин праздник)</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56F05" w:rsidRPr="00563E1F" w:rsidRDefault="00856F05" w:rsidP="00563E1F">
            <w:pPr>
              <w:spacing w:line="230" w:lineRule="exact"/>
              <w:jc w:val="center"/>
              <w:rPr>
                <w:color w:val="000000"/>
                <w:sz w:val="28"/>
                <w:szCs w:val="28"/>
              </w:rPr>
            </w:pPr>
            <w:r w:rsidRPr="00563E1F">
              <w:rPr>
                <w:color w:val="000000"/>
                <w:sz w:val="28"/>
                <w:szCs w:val="28"/>
              </w:rPr>
              <w:t>Масленичные</w:t>
            </w:r>
          </w:p>
          <w:p w:rsidR="00856F05" w:rsidRPr="00563E1F" w:rsidRDefault="00856F05" w:rsidP="00563E1F">
            <w:pPr>
              <w:spacing w:line="230" w:lineRule="exact"/>
              <w:jc w:val="center"/>
              <w:rPr>
                <w:color w:val="000000"/>
                <w:sz w:val="28"/>
                <w:szCs w:val="28"/>
              </w:rPr>
            </w:pPr>
            <w:r w:rsidRPr="00563E1F">
              <w:rPr>
                <w:color w:val="000000"/>
                <w:sz w:val="28"/>
                <w:szCs w:val="28"/>
              </w:rPr>
              <w:t>забавы</w:t>
            </w:r>
          </w:p>
        </w:tc>
      </w:tr>
      <w:tr w:rsidR="00563E1F" w:rsidRPr="00563E1F" w:rsidTr="00563E1F">
        <w:trPr>
          <w:trHeight w:val="728"/>
        </w:trPr>
        <w:tc>
          <w:tcPr>
            <w:tcW w:w="1536" w:type="dxa"/>
            <w:tcBorders>
              <w:top w:val="single" w:sz="4" w:space="0" w:color="auto"/>
              <w:left w:val="single" w:sz="4" w:space="0" w:color="auto"/>
              <w:right w:val="nil"/>
            </w:tcBorders>
            <w:shd w:val="clear" w:color="auto" w:fill="FFFFFF"/>
          </w:tcPr>
          <w:p w:rsidR="00563E1F" w:rsidRPr="00563E1F" w:rsidRDefault="00563E1F" w:rsidP="001B113E">
            <w:pPr>
              <w:spacing w:line="240" w:lineRule="exact"/>
              <w:rPr>
                <w:b/>
                <w:bCs/>
                <w:color w:val="000000"/>
                <w:sz w:val="28"/>
                <w:szCs w:val="28"/>
              </w:rPr>
            </w:pPr>
            <w:r w:rsidRPr="00563E1F">
              <w:rPr>
                <w:b/>
                <w:bCs/>
                <w:color w:val="000000"/>
                <w:sz w:val="28"/>
                <w:szCs w:val="28"/>
              </w:rPr>
              <w:t>Март</w:t>
            </w:r>
          </w:p>
        </w:tc>
        <w:tc>
          <w:tcPr>
            <w:tcW w:w="8392" w:type="dxa"/>
            <w:tcBorders>
              <w:top w:val="single" w:sz="4" w:space="0" w:color="auto"/>
              <w:left w:val="single" w:sz="4" w:space="0" w:color="auto"/>
              <w:right w:val="nil"/>
            </w:tcBorders>
            <w:shd w:val="clear" w:color="auto" w:fill="FFFFFF"/>
          </w:tcPr>
          <w:p w:rsidR="00563E1F" w:rsidRPr="00563E1F" w:rsidRDefault="00563E1F" w:rsidP="001B113E">
            <w:pPr>
              <w:rPr>
                <w:color w:val="000000"/>
                <w:sz w:val="28"/>
                <w:szCs w:val="28"/>
              </w:rPr>
            </w:pPr>
            <w:r w:rsidRPr="00563E1F">
              <w:rPr>
                <w:color w:val="000000"/>
                <w:sz w:val="28"/>
                <w:szCs w:val="28"/>
              </w:rPr>
              <w:t>Март - зимобор и протальник. Зимобор - побеждающий зиму,</w:t>
            </w:r>
          </w:p>
          <w:p w:rsidR="00563E1F" w:rsidRPr="00563E1F" w:rsidRDefault="00563E1F" w:rsidP="001B113E">
            <w:pPr>
              <w:rPr>
                <w:color w:val="000000"/>
                <w:sz w:val="28"/>
                <w:szCs w:val="28"/>
              </w:rPr>
            </w:pPr>
            <w:r w:rsidRPr="00563E1F">
              <w:rPr>
                <w:color w:val="000000"/>
                <w:sz w:val="28"/>
                <w:szCs w:val="28"/>
              </w:rPr>
              <w:t>открывающий дорогу весне и лету. Протальник - в этом месяце начинает таять снег, появляются проталины, капель.</w:t>
            </w:r>
          </w:p>
        </w:tc>
        <w:tc>
          <w:tcPr>
            <w:tcW w:w="2551" w:type="dxa"/>
            <w:tcBorders>
              <w:top w:val="single" w:sz="4" w:space="0" w:color="auto"/>
              <w:left w:val="single" w:sz="4" w:space="0" w:color="auto"/>
              <w:right w:val="nil"/>
            </w:tcBorders>
            <w:shd w:val="clear" w:color="auto" w:fill="FFFFFF"/>
          </w:tcPr>
          <w:p w:rsidR="00563E1F" w:rsidRPr="00563E1F" w:rsidRDefault="00563E1F" w:rsidP="00563E1F">
            <w:pPr>
              <w:jc w:val="center"/>
              <w:rPr>
                <w:sz w:val="28"/>
                <w:szCs w:val="28"/>
              </w:rPr>
            </w:pPr>
            <w:r w:rsidRPr="00563E1F">
              <w:rPr>
                <w:sz w:val="28"/>
                <w:szCs w:val="28"/>
              </w:rPr>
              <w:t>Международный женский день</w:t>
            </w:r>
          </w:p>
          <w:p w:rsidR="00563E1F" w:rsidRPr="00563E1F" w:rsidRDefault="00563E1F" w:rsidP="00563E1F">
            <w:pPr>
              <w:jc w:val="center"/>
              <w:rPr>
                <w:sz w:val="28"/>
                <w:szCs w:val="28"/>
              </w:rPr>
            </w:pPr>
            <w:r w:rsidRPr="00563E1F">
              <w:rPr>
                <w:sz w:val="28"/>
                <w:szCs w:val="28"/>
              </w:rPr>
              <w:t>(мамин праздник)</w:t>
            </w:r>
          </w:p>
        </w:tc>
        <w:tc>
          <w:tcPr>
            <w:tcW w:w="2127" w:type="dxa"/>
            <w:tcBorders>
              <w:top w:val="single" w:sz="4" w:space="0" w:color="auto"/>
              <w:left w:val="single" w:sz="4" w:space="0" w:color="auto"/>
              <w:right w:val="single" w:sz="4" w:space="0" w:color="auto"/>
            </w:tcBorders>
            <w:shd w:val="clear" w:color="auto" w:fill="FFFFFF"/>
          </w:tcPr>
          <w:p w:rsidR="00563E1F" w:rsidRPr="00563E1F" w:rsidRDefault="00563E1F" w:rsidP="00563E1F">
            <w:pPr>
              <w:spacing w:line="230" w:lineRule="exact"/>
              <w:jc w:val="center"/>
              <w:rPr>
                <w:color w:val="000000"/>
                <w:sz w:val="28"/>
                <w:szCs w:val="28"/>
              </w:rPr>
            </w:pPr>
          </w:p>
        </w:tc>
      </w:tr>
      <w:tr w:rsidR="00856F05" w:rsidRPr="00563E1F" w:rsidTr="00563E1F">
        <w:trPr>
          <w:trHeight w:val="884"/>
        </w:trPr>
        <w:tc>
          <w:tcPr>
            <w:tcW w:w="1536"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1B113E">
            <w:pPr>
              <w:spacing w:line="240" w:lineRule="exact"/>
              <w:rPr>
                <w:b/>
                <w:bCs/>
                <w:color w:val="000000"/>
                <w:sz w:val="28"/>
                <w:szCs w:val="28"/>
              </w:rPr>
            </w:pPr>
            <w:r w:rsidRPr="00563E1F">
              <w:rPr>
                <w:b/>
                <w:bCs/>
                <w:color w:val="000000"/>
                <w:sz w:val="28"/>
                <w:szCs w:val="28"/>
              </w:rPr>
              <w:t>Апрель</w:t>
            </w:r>
          </w:p>
        </w:tc>
        <w:tc>
          <w:tcPr>
            <w:tcW w:w="8392"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1B113E">
            <w:pPr>
              <w:rPr>
                <w:color w:val="000000"/>
                <w:sz w:val="28"/>
                <w:szCs w:val="28"/>
              </w:rPr>
            </w:pPr>
            <w:r w:rsidRPr="00563E1F">
              <w:rPr>
                <w:color w:val="000000"/>
                <w:sz w:val="28"/>
                <w:szCs w:val="28"/>
              </w:rPr>
              <w:t>Апрель - брезень, цветень, снегогон. Снегогон - активное таяние снега, бегут ручьи, унося с собой остатки снега, прогоняя его.</w:t>
            </w:r>
          </w:p>
          <w:p w:rsidR="00856F05" w:rsidRPr="00563E1F" w:rsidRDefault="00856F05" w:rsidP="001B113E">
            <w:pPr>
              <w:rPr>
                <w:color w:val="000000"/>
                <w:sz w:val="28"/>
                <w:szCs w:val="28"/>
              </w:rPr>
            </w:pPr>
            <w:r w:rsidRPr="00563E1F">
              <w:rPr>
                <w:color w:val="000000"/>
                <w:sz w:val="28"/>
                <w:szCs w:val="28"/>
              </w:rPr>
              <w:t>Цветень - в апреле начинают зацветать некоторые деревья, расцветает весна.</w:t>
            </w:r>
          </w:p>
        </w:tc>
        <w:tc>
          <w:tcPr>
            <w:tcW w:w="2551"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563E1F">
            <w:pPr>
              <w:jc w:val="center"/>
              <w:rPr>
                <w:sz w:val="28"/>
                <w:szCs w:val="28"/>
              </w:rPr>
            </w:pPr>
            <w:r w:rsidRPr="00563E1F">
              <w:rPr>
                <w:sz w:val="28"/>
                <w:szCs w:val="28"/>
              </w:rPr>
              <w:t>Международный день птиц</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56F05" w:rsidRPr="00563E1F" w:rsidRDefault="00856F05" w:rsidP="00563E1F">
            <w:pPr>
              <w:spacing w:line="230" w:lineRule="exact"/>
              <w:jc w:val="center"/>
              <w:rPr>
                <w:color w:val="000000"/>
                <w:sz w:val="28"/>
                <w:szCs w:val="28"/>
              </w:rPr>
            </w:pPr>
            <w:r w:rsidRPr="00563E1F">
              <w:rPr>
                <w:color w:val="000000"/>
                <w:sz w:val="28"/>
                <w:szCs w:val="28"/>
              </w:rPr>
              <w:t>Книжкина</w:t>
            </w:r>
          </w:p>
          <w:p w:rsidR="00856F05" w:rsidRPr="00563E1F" w:rsidRDefault="00856F05" w:rsidP="00563E1F">
            <w:pPr>
              <w:spacing w:line="230" w:lineRule="exact"/>
              <w:jc w:val="center"/>
              <w:rPr>
                <w:color w:val="000000"/>
                <w:sz w:val="28"/>
                <w:szCs w:val="28"/>
              </w:rPr>
            </w:pPr>
            <w:r w:rsidRPr="00563E1F">
              <w:rPr>
                <w:color w:val="000000"/>
                <w:sz w:val="28"/>
                <w:szCs w:val="28"/>
              </w:rPr>
              <w:t>неделя</w:t>
            </w:r>
          </w:p>
          <w:p w:rsidR="00856F05" w:rsidRPr="00563E1F" w:rsidRDefault="00856F05" w:rsidP="00563E1F">
            <w:pPr>
              <w:spacing w:line="230" w:lineRule="exact"/>
              <w:jc w:val="center"/>
              <w:rPr>
                <w:color w:val="000000"/>
                <w:sz w:val="28"/>
                <w:szCs w:val="28"/>
              </w:rPr>
            </w:pPr>
            <w:r w:rsidRPr="00563E1F">
              <w:rPr>
                <w:color w:val="000000"/>
                <w:sz w:val="28"/>
                <w:szCs w:val="28"/>
              </w:rPr>
              <w:t>День открытых дверей</w:t>
            </w:r>
          </w:p>
        </w:tc>
      </w:tr>
      <w:tr w:rsidR="00856F05" w:rsidRPr="00563E1F" w:rsidTr="00563E1F">
        <w:trPr>
          <w:trHeight w:val="90"/>
        </w:trPr>
        <w:tc>
          <w:tcPr>
            <w:tcW w:w="1536"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1B113E">
            <w:pPr>
              <w:spacing w:line="240" w:lineRule="exact"/>
              <w:rPr>
                <w:b/>
                <w:bCs/>
                <w:color w:val="000000"/>
                <w:sz w:val="28"/>
                <w:szCs w:val="28"/>
              </w:rPr>
            </w:pPr>
            <w:r w:rsidRPr="00563E1F">
              <w:rPr>
                <w:b/>
                <w:bCs/>
                <w:color w:val="000000"/>
                <w:sz w:val="28"/>
                <w:szCs w:val="28"/>
              </w:rPr>
              <w:t>Май</w:t>
            </w:r>
          </w:p>
        </w:tc>
        <w:tc>
          <w:tcPr>
            <w:tcW w:w="8392"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1B113E">
            <w:pPr>
              <w:rPr>
                <w:color w:val="000000"/>
                <w:sz w:val="28"/>
                <w:szCs w:val="28"/>
              </w:rPr>
            </w:pPr>
            <w:r w:rsidRPr="00563E1F">
              <w:rPr>
                <w:color w:val="000000"/>
                <w:sz w:val="28"/>
                <w:szCs w:val="28"/>
              </w:rPr>
              <w:t>Май - травник или равень, пролетник. Травень - именно в этот месяц славен буйством трав.</w:t>
            </w:r>
          </w:p>
          <w:p w:rsidR="00856F05" w:rsidRPr="00563E1F" w:rsidRDefault="00856F05" w:rsidP="001B113E">
            <w:pPr>
              <w:rPr>
                <w:color w:val="000000"/>
                <w:sz w:val="28"/>
                <w:szCs w:val="28"/>
              </w:rPr>
            </w:pPr>
            <w:r w:rsidRPr="00563E1F">
              <w:rPr>
                <w:color w:val="000000"/>
                <w:sz w:val="28"/>
                <w:szCs w:val="28"/>
              </w:rPr>
              <w:t>Пролетник - предвестник лета, прокладывает дорогу лету.</w:t>
            </w:r>
          </w:p>
        </w:tc>
        <w:tc>
          <w:tcPr>
            <w:tcW w:w="2551"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563E1F">
            <w:pPr>
              <w:jc w:val="center"/>
              <w:rPr>
                <w:sz w:val="28"/>
                <w:szCs w:val="28"/>
              </w:rPr>
            </w:pPr>
            <w:r w:rsidRPr="00563E1F">
              <w:rPr>
                <w:sz w:val="28"/>
                <w:szCs w:val="28"/>
              </w:rPr>
              <w:t>Международный день семьи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56F05" w:rsidRPr="00563E1F" w:rsidRDefault="00856F05" w:rsidP="00563E1F">
            <w:pPr>
              <w:spacing w:line="230" w:lineRule="exact"/>
              <w:jc w:val="center"/>
              <w:rPr>
                <w:color w:val="000000"/>
                <w:sz w:val="28"/>
                <w:szCs w:val="28"/>
              </w:rPr>
            </w:pPr>
            <w:r w:rsidRPr="00563E1F">
              <w:rPr>
                <w:color w:val="000000"/>
                <w:sz w:val="28"/>
                <w:szCs w:val="28"/>
              </w:rPr>
              <w:t>Неделя</w:t>
            </w:r>
          </w:p>
          <w:p w:rsidR="00856F05" w:rsidRPr="00563E1F" w:rsidRDefault="00856F05" w:rsidP="00563E1F">
            <w:pPr>
              <w:spacing w:line="230" w:lineRule="exact"/>
              <w:jc w:val="center"/>
              <w:rPr>
                <w:color w:val="000000"/>
                <w:sz w:val="28"/>
                <w:szCs w:val="28"/>
              </w:rPr>
            </w:pPr>
            <w:r w:rsidRPr="00563E1F">
              <w:rPr>
                <w:color w:val="000000"/>
                <w:sz w:val="28"/>
                <w:szCs w:val="28"/>
              </w:rPr>
              <w:t>дорожной</w:t>
            </w:r>
          </w:p>
          <w:p w:rsidR="00856F05" w:rsidRPr="00563E1F" w:rsidRDefault="00856F05" w:rsidP="00563E1F">
            <w:pPr>
              <w:spacing w:line="230" w:lineRule="exact"/>
              <w:jc w:val="center"/>
              <w:rPr>
                <w:color w:val="000000"/>
                <w:sz w:val="28"/>
                <w:szCs w:val="28"/>
              </w:rPr>
            </w:pPr>
            <w:r w:rsidRPr="00563E1F">
              <w:rPr>
                <w:color w:val="000000"/>
                <w:sz w:val="28"/>
                <w:szCs w:val="28"/>
              </w:rPr>
              <w:t>безопасности</w:t>
            </w:r>
          </w:p>
        </w:tc>
      </w:tr>
    </w:tbl>
    <w:p w:rsidR="00856F05" w:rsidRDefault="00856F05" w:rsidP="00856F05">
      <w:pPr>
        <w:rPr>
          <w:b/>
          <w:bCs/>
          <w:color w:val="000000"/>
          <w:sz w:val="28"/>
          <w:szCs w:val="28"/>
        </w:rPr>
        <w:sectPr w:rsidR="00856F05" w:rsidSect="00563E1F">
          <w:pgSz w:w="16838" w:h="11906" w:orient="landscape"/>
          <w:pgMar w:top="851" w:right="1134" w:bottom="1701" w:left="1134" w:header="709" w:footer="709" w:gutter="0"/>
          <w:cols w:space="708"/>
          <w:docGrid w:linePitch="360"/>
        </w:sectPr>
      </w:pPr>
    </w:p>
    <w:p w:rsidR="00856F05" w:rsidRPr="00563E1F" w:rsidRDefault="00856F05" w:rsidP="00856F05">
      <w:pPr>
        <w:jc w:val="center"/>
        <w:rPr>
          <w:b/>
          <w:sz w:val="28"/>
          <w:szCs w:val="28"/>
        </w:rPr>
      </w:pPr>
      <w:r w:rsidRPr="00563E1F">
        <w:rPr>
          <w:b/>
          <w:sz w:val="28"/>
          <w:szCs w:val="28"/>
        </w:rPr>
        <w:lastRenderedPageBreak/>
        <w:t xml:space="preserve">Средний дошкольный возраст </w:t>
      </w:r>
    </w:p>
    <w:p w:rsidR="00856F05" w:rsidRPr="00563E1F" w:rsidRDefault="00856F05" w:rsidP="00856F05">
      <w:pPr>
        <w:jc w:val="center"/>
        <w:rPr>
          <w:b/>
          <w:sz w:val="28"/>
          <w:szCs w:val="28"/>
        </w:rPr>
      </w:pPr>
    </w:p>
    <w:tbl>
      <w:tblPr>
        <w:tblW w:w="14606" w:type="dxa"/>
        <w:tblLayout w:type="fixed"/>
        <w:tblCellMar>
          <w:left w:w="0" w:type="dxa"/>
          <w:right w:w="0" w:type="dxa"/>
        </w:tblCellMar>
        <w:tblLook w:val="0000" w:firstRow="0" w:lastRow="0" w:firstColumn="0" w:lastColumn="0" w:noHBand="0" w:noVBand="0"/>
      </w:tblPr>
      <w:tblGrid>
        <w:gridCol w:w="1536"/>
        <w:gridCol w:w="8392"/>
        <w:gridCol w:w="2551"/>
        <w:gridCol w:w="2127"/>
      </w:tblGrid>
      <w:tr w:rsidR="00856F05" w:rsidRPr="00563E1F" w:rsidTr="00563E1F">
        <w:trPr>
          <w:trHeight w:val="341"/>
        </w:trPr>
        <w:tc>
          <w:tcPr>
            <w:tcW w:w="1536" w:type="dxa"/>
            <w:vMerge w:val="restart"/>
            <w:tcBorders>
              <w:top w:val="single" w:sz="4" w:space="0" w:color="auto"/>
              <w:left w:val="single" w:sz="4" w:space="0" w:color="auto"/>
              <w:bottom w:val="nil"/>
              <w:right w:val="nil"/>
            </w:tcBorders>
            <w:shd w:val="clear" w:color="auto" w:fill="FFFFFF"/>
            <w:vAlign w:val="bottom"/>
          </w:tcPr>
          <w:p w:rsidR="00856F05" w:rsidRPr="00563E1F" w:rsidRDefault="00856F05" w:rsidP="001B113E">
            <w:pPr>
              <w:rPr>
                <w:sz w:val="28"/>
                <w:szCs w:val="28"/>
              </w:rPr>
            </w:pPr>
            <w:r w:rsidRPr="00563E1F">
              <w:rPr>
                <w:b/>
                <w:bCs/>
                <w:color w:val="000000"/>
                <w:sz w:val="28"/>
                <w:szCs w:val="28"/>
              </w:rPr>
              <w:t>Месяцы</w:t>
            </w:r>
          </w:p>
          <w:p w:rsidR="00856F05" w:rsidRPr="00563E1F" w:rsidRDefault="00856F05" w:rsidP="001B113E">
            <w:pPr>
              <w:rPr>
                <w:sz w:val="28"/>
                <w:szCs w:val="28"/>
              </w:rPr>
            </w:pPr>
            <w:r w:rsidRPr="00563E1F">
              <w:rPr>
                <w:b/>
                <w:bCs/>
                <w:color w:val="000000"/>
                <w:sz w:val="28"/>
                <w:szCs w:val="28"/>
              </w:rPr>
              <w:t>учебного</w:t>
            </w:r>
          </w:p>
          <w:p w:rsidR="00856F05" w:rsidRPr="00563E1F" w:rsidRDefault="00856F05" w:rsidP="001B113E">
            <w:pPr>
              <w:rPr>
                <w:sz w:val="28"/>
                <w:szCs w:val="28"/>
              </w:rPr>
            </w:pPr>
            <w:r w:rsidRPr="00563E1F">
              <w:rPr>
                <w:b/>
                <w:bCs/>
                <w:color w:val="000000"/>
                <w:sz w:val="28"/>
                <w:szCs w:val="28"/>
              </w:rPr>
              <w:t>года</w:t>
            </w:r>
          </w:p>
        </w:tc>
        <w:tc>
          <w:tcPr>
            <w:tcW w:w="13070" w:type="dxa"/>
            <w:gridSpan w:val="3"/>
            <w:tcBorders>
              <w:top w:val="single" w:sz="4" w:space="0" w:color="auto"/>
              <w:left w:val="single" w:sz="4" w:space="0" w:color="auto"/>
              <w:bottom w:val="nil"/>
              <w:right w:val="single" w:sz="4" w:space="0" w:color="auto"/>
            </w:tcBorders>
            <w:shd w:val="clear" w:color="auto" w:fill="FFFFFF"/>
            <w:vAlign w:val="bottom"/>
          </w:tcPr>
          <w:p w:rsidR="00856F05" w:rsidRPr="00563E1F" w:rsidRDefault="00856F05" w:rsidP="00563E1F">
            <w:pPr>
              <w:spacing w:line="280" w:lineRule="exact"/>
              <w:jc w:val="center"/>
              <w:rPr>
                <w:sz w:val="28"/>
                <w:szCs w:val="28"/>
              </w:rPr>
            </w:pPr>
            <w:r w:rsidRPr="00563E1F">
              <w:rPr>
                <w:b/>
                <w:bCs/>
                <w:color w:val="000000"/>
                <w:sz w:val="28"/>
                <w:szCs w:val="28"/>
              </w:rPr>
              <w:t>Названия тем</w:t>
            </w:r>
          </w:p>
        </w:tc>
      </w:tr>
      <w:tr w:rsidR="00856F05" w:rsidRPr="00563E1F" w:rsidTr="00563E1F">
        <w:trPr>
          <w:trHeight w:val="658"/>
        </w:trPr>
        <w:tc>
          <w:tcPr>
            <w:tcW w:w="1536" w:type="dxa"/>
            <w:vMerge/>
            <w:tcBorders>
              <w:top w:val="nil"/>
              <w:left w:val="single" w:sz="4" w:space="0" w:color="auto"/>
              <w:bottom w:val="nil"/>
              <w:right w:val="nil"/>
            </w:tcBorders>
            <w:shd w:val="clear" w:color="auto" w:fill="FFFFFF"/>
            <w:vAlign w:val="bottom"/>
          </w:tcPr>
          <w:p w:rsidR="00856F05" w:rsidRPr="00563E1F" w:rsidRDefault="00856F05" w:rsidP="001B113E">
            <w:pPr>
              <w:spacing w:line="280" w:lineRule="exact"/>
              <w:rPr>
                <w:sz w:val="28"/>
                <w:szCs w:val="28"/>
              </w:rPr>
            </w:pPr>
          </w:p>
        </w:tc>
        <w:tc>
          <w:tcPr>
            <w:tcW w:w="8392" w:type="dxa"/>
            <w:tcBorders>
              <w:top w:val="single" w:sz="4" w:space="0" w:color="auto"/>
              <w:left w:val="single" w:sz="4" w:space="0" w:color="auto"/>
              <w:bottom w:val="nil"/>
              <w:right w:val="nil"/>
            </w:tcBorders>
            <w:shd w:val="clear" w:color="auto" w:fill="FFFFFF"/>
          </w:tcPr>
          <w:p w:rsidR="00856F05" w:rsidRPr="00563E1F" w:rsidRDefault="00856F05" w:rsidP="001B113E">
            <w:pPr>
              <w:spacing w:line="280" w:lineRule="exact"/>
              <w:rPr>
                <w:sz w:val="28"/>
                <w:szCs w:val="28"/>
              </w:rPr>
            </w:pPr>
            <w:r w:rsidRPr="00563E1F">
              <w:rPr>
                <w:b/>
                <w:bCs/>
                <w:color w:val="000000"/>
                <w:sz w:val="28"/>
                <w:szCs w:val="28"/>
              </w:rPr>
              <w:t>Сезонные явления в природе</w:t>
            </w:r>
          </w:p>
        </w:tc>
        <w:tc>
          <w:tcPr>
            <w:tcW w:w="2551" w:type="dxa"/>
            <w:tcBorders>
              <w:top w:val="single" w:sz="4" w:space="0" w:color="auto"/>
              <w:left w:val="single" w:sz="4" w:space="0" w:color="auto"/>
              <w:bottom w:val="nil"/>
              <w:right w:val="nil"/>
            </w:tcBorders>
            <w:shd w:val="clear" w:color="auto" w:fill="FFFFFF"/>
          </w:tcPr>
          <w:p w:rsidR="00856F05" w:rsidRPr="00563E1F" w:rsidRDefault="00856F05" w:rsidP="001B113E">
            <w:pPr>
              <w:spacing w:line="280" w:lineRule="exact"/>
              <w:rPr>
                <w:sz w:val="28"/>
                <w:szCs w:val="28"/>
              </w:rPr>
            </w:pPr>
            <w:r w:rsidRPr="00563E1F">
              <w:rPr>
                <w:b/>
                <w:bCs/>
                <w:color w:val="000000"/>
                <w:sz w:val="28"/>
                <w:szCs w:val="28"/>
              </w:rPr>
              <w:t>Праздники</w:t>
            </w:r>
          </w:p>
        </w:tc>
        <w:tc>
          <w:tcPr>
            <w:tcW w:w="2127" w:type="dxa"/>
            <w:tcBorders>
              <w:top w:val="single" w:sz="4" w:space="0" w:color="auto"/>
              <w:left w:val="single" w:sz="4" w:space="0" w:color="auto"/>
              <w:bottom w:val="nil"/>
              <w:right w:val="single" w:sz="4" w:space="0" w:color="auto"/>
            </w:tcBorders>
            <w:shd w:val="clear" w:color="auto" w:fill="FFFFFF"/>
          </w:tcPr>
          <w:p w:rsidR="00856F05" w:rsidRPr="00563E1F" w:rsidRDefault="00856F05" w:rsidP="00563E1F">
            <w:pPr>
              <w:spacing w:line="280" w:lineRule="exact"/>
              <w:jc w:val="both"/>
              <w:rPr>
                <w:sz w:val="28"/>
                <w:szCs w:val="28"/>
              </w:rPr>
            </w:pPr>
            <w:r w:rsidRPr="00563E1F">
              <w:rPr>
                <w:b/>
                <w:bCs/>
                <w:color w:val="000000"/>
                <w:sz w:val="28"/>
                <w:szCs w:val="28"/>
              </w:rPr>
              <w:t>Традиции</w:t>
            </w:r>
          </w:p>
        </w:tc>
      </w:tr>
      <w:tr w:rsidR="00856F05" w:rsidRPr="00563E1F" w:rsidTr="00563E1F">
        <w:trPr>
          <w:trHeight w:val="1433"/>
        </w:trPr>
        <w:tc>
          <w:tcPr>
            <w:tcW w:w="1536" w:type="dxa"/>
            <w:tcBorders>
              <w:top w:val="single" w:sz="4" w:space="0" w:color="auto"/>
              <w:left w:val="single" w:sz="4" w:space="0" w:color="auto"/>
              <w:bottom w:val="nil"/>
              <w:right w:val="nil"/>
            </w:tcBorders>
            <w:shd w:val="clear" w:color="auto" w:fill="FFFFFF"/>
          </w:tcPr>
          <w:p w:rsidR="00856F05" w:rsidRPr="00563E1F" w:rsidRDefault="00856F05" w:rsidP="001B113E">
            <w:pPr>
              <w:spacing w:line="240" w:lineRule="exact"/>
              <w:rPr>
                <w:sz w:val="28"/>
                <w:szCs w:val="28"/>
              </w:rPr>
            </w:pPr>
            <w:r w:rsidRPr="00563E1F">
              <w:rPr>
                <w:b/>
                <w:bCs/>
                <w:color w:val="000000"/>
                <w:sz w:val="28"/>
                <w:szCs w:val="28"/>
              </w:rPr>
              <w:t>Сентябрь</w:t>
            </w:r>
          </w:p>
        </w:tc>
        <w:tc>
          <w:tcPr>
            <w:tcW w:w="8392" w:type="dxa"/>
            <w:tcBorders>
              <w:top w:val="single" w:sz="4" w:space="0" w:color="auto"/>
              <w:left w:val="single" w:sz="4" w:space="0" w:color="auto"/>
              <w:bottom w:val="nil"/>
              <w:right w:val="nil"/>
            </w:tcBorders>
            <w:shd w:val="clear" w:color="auto" w:fill="FFFFFF"/>
          </w:tcPr>
          <w:p w:rsidR="00856F05" w:rsidRPr="00563E1F" w:rsidRDefault="00856F05" w:rsidP="001B113E">
            <w:pPr>
              <w:rPr>
                <w:sz w:val="28"/>
                <w:szCs w:val="28"/>
              </w:rPr>
            </w:pPr>
            <w:r w:rsidRPr="00563E1F">
              <w:rPr>
                <w:color w:val="000000"/>
                <w:sz w:val="28"/>
                <w:szCs w:val="28"/>
              </w:rPr>
              <w:t>Сентябрь - рябинник, хмурень, листопадник, рюинь.</w:t>
            </w:r>
          </w:p>
          <w:p w:rsidR="00856F05" w:rsidRPr="00563E1F" w:rsidRDefault="00856F05" w:rsidP="001B113E">
            <w:pPr>
              <w:rPr>
                <w:sz w:val="28"/>
                <w:szCs w:val="28"/>
              </w:rPr>
            </w:pPr>
            <w:r w:rsidRPr="00563E1F">
              <w:rPr>
                <w:color w:val="000000"/>
                <w:sz w:val="28"/>
                <w:szCs w:val="28"/>
              </w:rPr>
              <w:t>Рюинь - от рева осенних ветров и зверей, особенно оленей.</w:t>
            </w:r>
          </w:p>
          <w:p w:rsidR="00856F05" w:rsidRPr="00563E1F" w:rsidRDefault="00856F05" w:rsidP="001B113E">
            <w:pPr>
              <w:rPr>
                <w:sz w:val="28"/>
                <w:szCs w:val="28"/>
              </w:rPr>
            </w:pPr>
            <w:r w:rsidRPr="00563E1F">
              <w:rPr>
                <w:color w:val="000000"/>
                <w:sz w:val="28"/>
                <w:szCs w:val="28"/>
              </w:rPr>
              <w:t>Хмурень - благодаря свои погодным отличиям от других - небо начинает часто хмурится, идут дожди. Рябинник - созревает, наливается красным цветом рябина. Листопадник - начало листопада, деревья снимают летнюю одежду.</w:t>
            </w:r>
          </w:p>
        </w:tc>
        <w:tc>
          <w:tcPr>
            <w:tcW w:w="2551" w:type="dxa"/>
            <w:tcBorders>
              <w:top w:val="single" w:sz="4" w:space="0" w:color="auto"/>
              <w:left w:val="single" w:sz="4" w:space="0" w:color="auto"/>
              <w:bottom w:val="nil"/>
              <w:right w:val="nil"/>
            </w:tcBorders>
            <w:shd w:val="clear" w:color="auto" w:fill="FFFFFF"/>
          </w:tcPr>
          <w:p w:rsidR="00856F05" w:rsidRPr="00563E1F" w:rsidRDefault="00856F05" w:rsidP="001B113E">
            <w:pPr>
              <w:rPr>
                <w:sz w:val="28"/>
                <w:szCs w:val="28"/>
              </w:rPr>
            </w:pPr>
            <w:r w:rsidRPr="00563E1F">
              <w:rPr>
                <w:color w:val="000000"/>
                <w:sz w:val="28"/>
                <w:szCs w:val="28"/>
              </w:rPr>
              <w:t>День знаний Новоселье группы</w:t>
            </w:r>
          </w:p>
        </w:tc>
        <w:tc>
          <w:tcPr>
            <w:tcW w:w="2127" w:type="dxa"/>
            <w:tcBorders>
              <w:top w:val="single" w:sz="4" w:space="0" w:color="auto"/>
              <w:left w:val="single" w:sz="4" w:space="0" w:color="auto"/>
              <w:bottom w:val="nil"/>
              <w:right w:val="single" w:sz="4" w:space="0" w:color="auto"/>
            </w:tcBorders>
            <w:shd w:val="clear" w:color="auto" w:fill="FFFFFF"/>
          </w:tcPr>
          <w:p w:rsidR="00856F05" w:rsidRPr="00563E1F" w:rsidRDefault="00856F05" w:rsidP="001B113E">
            <w:pPr>
              <w:spacing w:line="230" w:lineRule="exact"/>
              <w:rPr>
                <w:sz w:val="28"/>
                <w:szCs w:val="28"/>
              </w:rPr>
            </w:pPr>
            <w:r w:rsidRPr="00563E1F">
              <w:rPr>
                <w:color w:val="000000"/>
                <w:sz w:val="28"/>
                <w:szCs w:val="28"/>
              </w:rPr>
              <w:t>Месячник</w:t>
            </w:r>
          </w:p>
          <w:p w:rsidR="00856F05" w:rsidRPr="00563E1F" w:rsidRDefault="00856F05" w:rsidP="001B113E">
            <w:pPr>
              <w:spacing w:line="230" w:lineRule="exact"/>
              <w:rPr>
                <w:sz w:val="28"/>
                <w:szCs w:val="28"/>
              </w:rPr>
            </w:pPr>
            <w:r w:rsidRPr="00563E1F">
              <w:rPr>
                <w:color w:val="000000"/>
                <w:sz w:val="28"/>
                <w:szCs w:val="28"/>
              </w:rPr>
              <w:t>безопасности</w:t>
            </w:r>
          </w:p>
        </w:tc>
      </w:tr>
      <w:tr w:rsidR="00856F05" w:rsidRPr="00563E1F" w:rsidTr="00563E1F">
        <w:trPr>
          <w:trHeight w:val="638"/>
        </w:trPr>
        <w:tc>
          <w:tcPr>
            <w:tcW w:w="1536" w:type="dxa"/>
            <w:tcBorders>
              <w:top w:val="single" w:sz="4" w:space="0" w:color="auto"/>
              <w:left w:val="single" w:sz="4" w:space="0" w:color="auto"/>
              <w:bottom w:val="nil"/>
              <w:right w:val="nil"/>
            </w:tcBorders>
            <w:shd w:val="clear" w:color="auto" w:fill="FFFFFF"/>
          </w:tcPr>
          <w:p w:rsidR="00856F05" w:rsidRPr="00563E1F" w:rsidRDefault="00856F05" w:rsidP="001B113E">
            <w:pPr>
              <w:spacing w:line="240" w:lineRule="exact"/>
              <w:rPr>
                <w:sz w:val="28"/>
                <w:szCs w:val="28"/>
              </w:rPr>
            </w:pPr>
            <w:r w:rsidRPr="00563E1F">
              <w:rPr>
                <w:b/>
                <w:bCs/>
                <w:color w:val="000000"/>
                <w:sz w:val="28"/>
                <w:szCs w:val="28"/>
              </w:rPr>
              <w:t>Октябрь</w:t>
            </w:r>
          </w:p>
        </w:tc>
        <w:tc>
          <w:tcPr>
            <w:tcW w:w="8392" w:type="dxa"/>
            <w:tcBorders>
              <w:top w:val="single" w:sz="4" w:space="0" w:color="auto"/>
              <w:left w:val="single" w:sz="4" w:space="0" w:color="auto"/>
              <w:bottom w:val="nil"/>
              <w:right w:val="nil"/>
            </w:tcBorders>
            <w:shd w:val="clear" w:color="auto" w:fill="FFFFFF"/>
          </w:tcPr>
          <w:p w:rsidR="00856F05" w:rsidRPr="00563E1F" w:rsidRDefault="00856F05" w:rsidP="001B113E">
            <w:pPr>
              <w:rPr>
                <w:sz w:val="28"/>
                <w:szCs w:val="28"/>
              </w:rPr>
            </w:pPr>
            <w:r w:rsidRPr="00563E1F">
              <w:rPr>
                <w:color w:val="000000"/>
                <w:sz w:val="28"/>
                <w:szCs w:val="28"/>
              </w:rPr>
              <w:t>Октябрь - листобой, мокрохвост или грязник, свадебник.</w:t>
            </w:r>
          </w:p>
          <w:p w:rsidR="00856F05" w:rsidRPr="00563E1F" w:rsidRDefault="00856F05" w:rsidP="001B113E">
            <w:pPr>
              <w:rPr>
                <w:sz w:val="28"/>
                <w:szCs w:val="28"/>
              </w:rPr>
            </w:pPr>
            <w:r w:rsidRPr="00563E1F">
              <w:rPr>
                <w:color w:val="000000"/>
                <w:sz w:val="28"/>
                <w:szCs w:val="28"/>
              </w:rPr>
              <w:t>Листобой - интенсивное опадание листьев с деревьев.</w:t>
            </w:r>
          </w:p>
          <w:p w:rsidR="00856F05" w:rsidRPr="00563E1F" w:rsidRDefault="00856F05" w:rsidP="001B113E">
            <w:pPr>
              <w:rPr>
                <w:sz w:val="28"/>
                <w:szCs w:val="28"/>
              </w:rPr>
            </w:pPr>
            <w:r w:rsidRPr="00563E1F">
              <w:rPr>
                <w:color w:val="000000"/>
                <w:sz w:val="28"/>
                <w:szCs w:val="28"/>
              </w:rPr>
              <w:t>Мокрохвост илди грязник - от осенних дождей, несущих ненастье и грязь. Свадебник - в октябре в крестьянском быту традиционно справляли много свадеб.</w:t>
            </w:r>
          </w:p>
        </w:tc>
        <w:tc>
          <w:tcPr>
            <w:tcW w:w="2551" w:type="dxa"/>
            <w:tcBorders>
              <w:top w:val="single" w:sz="4" w:space="0" w:color="auto"/>
              <w:left w:val="single" w:sz="4" w:space="0" w:color="auto"/>
              <w:bottom w:val="nil"/>
              <w:right w:val="nil"/>
            </w:tcBorders>
            <w:shd w:val="clear" w:color="auto" w:fill="FFFFFF"/>
          </w:tcPr>
          <w:p w:rsidR="00856F05" w:rsidRPr="00563E1F" w:rsidRDefault="00856F05" w:rsidP="001B113E">
            <w:pPr>
              <w:rPr>
                <w:sz w:val="28"/>
                <w:szCs w:val="28"/>
              </w:rPr>
            </w:pPr>
            <w:r w:rsidRPr="00563E1F">
              <w:rPr>
                <w:color w:val="000000"/>
                <w:sz w:val="28"/>
                <w:szCs w:val="28"/>
              </w:rPr>
              <w:t>Осенины -</w:t>
            </w:r>
          </w:p>
          <w:p w:rsidR="00856F05" w:rsidRPr="00563E1F" w:rsidRDefault="00856F05" w:rsidP="001B113E">
            <w:pPr>
              <w:rPr>
                <w:sz w:val="28"/>
                <w:szCs w:val="28"/>
              </w:rPr>
            </w:pPr>
            <w:r w:rsidRPr="00563E1F">
              <w:rPr>
                <w:color w:val="000000"/>
                <w:sz w:val="28"/>
                <w:szCs w:val="28"/>
              </w:rPr>
              <w:t>осенний</w:t>
            </w:r>
          </w:p>
          <w:p w:rsidR="00856F05" w:rsidRPr="00563E1F" w:rsidRDefault="00856F05" w:rsidP="001B113E">
            <w:pPr>
              <w:rPr>
                <w:sz w:val="28"/>
                <w:szCs w:val="28"/>
              </w:rPr>
            </w:pPr>
            <w:r w:rsidRPr="00563E1F">
              <w:rPr>
                <w:color w:val="000000"/>
                <w:sz w:val="28"/>
                <w:szCs w:val="28"/>
              </w:rPr>
              <w:t>праздники</w:t>
            </w:r>
          </w:p>
          <w:p w:rsidR="00856F05" w:rsidRPr="00563E1F" w:rsidRDefault="00856F05" w:rsidP="001B113E">
            <w:pPr>
              <w:rPr>
                <w:sz w:val="28"/>
                <w:szCs w:val="28"/>
              </w:rPr>
            </w:pPr>
            <w:r w:rsidRPr="00563E1F">
              <w:rPr>
                <w:color w:val="000000"/>
                <w:sz w:val="28"/>
                <w:szCs w:val="28"/>
              </w:rPr>
              <w:t>Международный день музыки</w:t>
            </w:r>
          </w:p>
        </w:tc>
        <w:tc>
          <w:tcPr>
            <w:tcW w:w="2127" w:type="dxa"/>
            <w:tcBorders>
              <w:top w:val="single" w:sz="4" w:space="0" w:color="auto"/>
              <w:left w:val="single" w:sz="4" w:space="0" w:color="auto"/>
              <w:bottom w:val="nil"/>
              <w:right w:val="single" w:sz="4" w:space="0" w:color="auto"/>
            </w:tcBorders>
            <w:shd w:val="clear" w:color="auto" w:fill="FFFFFF"/>
          </w:tcPr>
          <w:p w:rsidR="00856F05" w:rsidRPr="00563E1F" w:rsidRDefault="00856F05" w:rsidP="001B113E">
            <w:pPr>
              <w:rPr>
                <w:sz w:val="28"/>
                <w:szCs w:val="28"/>
              </w:rPr>
            </w:pPr>
            <w:r w:rsidRPr="00563E1F">
              <w:rPr>
                <w:color w:val="000000"/>
                <w:sz w:val="28"/>
                <w:szCs w:val="28"/>
              </w:rPr>
              <w:t>Экскурсия по территории детского сада</w:t>
            </w:r>
          </w:p>
          <w:p w:rsidR="00856F05" w:rsidRPr="00563E1F" w:rsidRDefault="00856F05" w:rsidP="001B113E">
            <w:pPr>
              <w:spacing w:line="230" w:lineRule="exact"/>
              <w:rPr>
                <w:sz w:val="28"/>
                <w:szCs w:val="28"/>
              </w:rPr>
            </w:pPr>
            <w:r w:rsidRPr="00563E1F">
              <w:rPr>
                <w:color w:val="000000"/>
                <w:sz w:val="28"/>
                <w:szCs w:val="28"/>
              </w:rPr>
              <w:t>Тематическая</w:t>
            </w:r>
          </w:p>
          <w:p w:rsidR="00856F05" w:rsidRPr="00563E1F" w:rsidRDefault="00856F05" w:rsidP="001B113E">
            <w:pPr>
              <w:spacing w:line="230" w:lineRule="exact"/>
              <w:rPr>
                <w:sz w:val="28"/>
                <w:szCs w:val="28"/>
              </w:rPr>
            </w:pPr>
            <w:r w:rsidRPr="00563E1F">
              <w:rPr>
                <w:color w:val="000000"/>
                <w:sz w:val="28"/>
                <w:szCs w:val="28"/>
              </w:rPr>
              <w:t>выставка</w:t>
            </w:r>
          </w:p>
        </w:tc>
      </w:tr>
      <w:tr w:rsidR="00856F05" w:rsidRPr="00563E1F" w:rsidTr="00563E1F">
        <w:trPr>
          <w:trHeight w:val="718"/>
        </w:trPr>
        <w:tc>
          <w:tcPr>
            <w:tcW w:w="1536"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1B113E">
            <w:pPr>
              <w:spacing w:line="240" w:lineRule="exact"/>
              <w:rPr>
                <w:sz w:val="28"/>
                <w:szCs w:val="28"/>
              </w:rPr>
            </w:pPr>
            <w:r w:rsidRPr="00563E1F">
              <w:rPr>
                <w:b/>
                <w:bCs/>
                <w:color w:val="000000"/>
                <w:sz w:val="28"/>
                <w:szCs w:val="28"/>
              </w:rPr>
              <w:t>Ноябрь</w:t>
            </w:r>
          </w:p>
        </w:tc>
        <w:tc>
          <w:tcPr>
            <w:tcW w:w="8392"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1B113E">
            <w:pPr>
              <w:rPr>
                <w:sz w:val="28"/>
                <w:szCs w:val="28"/>
              </w:rPr>
            </w:pPr>
            <w:r w:rsidRPr="00563E1F">
              <w:rPr>
                <w:color w:val="000000"/>
                <w:sz w:val="28"/>
                <w:szCs w:val="28"/>
              </w:rPr>
              <w:t>Ноябрь - предзимник, грудень. Предзимник - последний осенний месяц, предвестник зимы.</w:t>
            </w:r>
          </w:p>
          <w:p w:rsidR="00856F05" w:rsidRPr="00563E1F" w:rsidRDefault="00856F05" w:rsidP="001B113E">
            <w:pPr>
              <w:rPr>
                <w:sz w:val="28"/>
                <w:szCs w:val="28"/>
              </w:rPr>
            </w:pPr>
            <w:r w:rsidRPr="00563E1F">
              <w:rPr>
                <w:color w:val="000000"/>
                <w:sz w:val="28"/>
                <w:szCs w:val="28"/>
              </w:rPr>
              <w:t>Грудень - от груд замерзшей земли со снегом. На древнерусском языке зимняя замерзшая дорога называлась грудным путем.</w:t>
            </w:r>
          </w:p>
        </w:tc>
        <w:tc>
          <w:tcPr>
            <w:tcW w:w="2551"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1B113E">
            <w:pPr>
              <w:rPr>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56F05" w:rsidRPr="00563E1F" w:rsidRDefault="00856F05" w:rsidP="001B113E">
            <w:pPr>
              <w:spacing w:line="230" w:lineRule="exact"/>
              <w:rPr>
                <w:sz w:val="28"/>
                <w:szCs w:val="28"/>
              </w:rPr>
            </w:pPr>
            <w:r w:rsidRPr="00563E1F">
              <w:rPr>
                <w:color w:val="000000"/>
                <w:sz w:val="28"/>
                <w:szCs w:val="28"/>
              </w:rPr>
              <w:t>День здоровья</w:t>
            </w:r>
          </w:p>
        </w:tc>
      </w:tr>
      <w:tr w:rsidR="00856F05" w:rsidRPr="00563E1F" w:rsidTr="00563E1F">
        <w:trPr>
          <w:trHeight w:val="323"/>
        </w:trPr>
        <w:tc>
          <w:tcPr>
            <w:tcW w:w="1536"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1B113E">
            <w:pPr>
              <w:spacing w:line="240" w:lineRule="exact"/>
              <w:rPr>
                <w:b/>
                <w:bCs/>
                <w:color w:val="000000"/>
                <w:sz w:val="28"/>
                <w:szCs w:val="28"/>
              </w:rPr>
            </w:pPr>
            <w:r w:rsidRPr="00563E1F">
              <w:rPr>
                <w:b/>
                <w:bCs/>
                <w:color w:val="000000"/>
                <w:sz w:val="28"/>
                <w:szCs w:val="28"/>
              </w:rPr>
              <w:t>Декабрь</w:t>
            </w:r>
          </w:p>
        </w:tc>
        <w:tc>
          <w:tcPr>
            <w:tcW w:w="8392"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1B113E">
            <w:pPr>
              <w:rPr>
                <w:color w:val="000000"/>
                <w:sz w:val="28"/>
                <w:szCs w:val="28"/>
              </w:rPr>
            </w:pPr>
            <w:r w:rsidRPr="00563E1F">
              <w:rPr>
                <w:color w:val="000000"/>
                <w:sz w:val="28"/>
                <w:szCs w:val="28"/>
              </w:rPr>
              <w:t>Декабрь - студень, от стужи и морозов, отмечавших этот месяц в старину.</w:t>
            </w:r>
          </w:p>
        </w:tc>
        <w:tc>
          <w:tcPr>
            <w:tcW w:w="2551"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1B113E">
            <w:pPr>
              <w:rPr>
                <w:sz w:val="28"/>
                <w:szCs w:val="28"/>
              </w:rPr>
            </w:pPr>
            <w:r w:rsidRPr="00563E1F">
              <w:rPr>
                <w:sz w:val="28"/>
                <w:szCs w:val="28"/>
              </w:rPr>
              <w:t>Новогодний</w:t>
            </w:r>
          </w:p>
          <w:p w:rsidR="00856F05" w:rsidRPr="00563E1F" w:rsidRDefault="00856F05" w:rsidP="001B113E">
            <w:pPr>
              <w:rPr>
                <w:sz w:val="28"/>
                <w:szCs w:val="28"/>
              </w:rPr>
            </w:pPr>
            <w:r w:rsidRPr="00563E1F">
              <w:rPr>
                <w:sz w:val="28"/>
                <w:szCs w:val="28"/>
              </w:rPr>
              <w:t>праздник</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56F05" w:rsidRPr="00563E1F" w:rsidRDefault="00856F05" w:rsidP="001B113E">
            <w:pPr>
              <w:spacing w:line="230" w:lineRule="exact"/>
              <w:rPr>
                <w:color w:val="000000"/>
                <w:sz w:val="28"/>
                <w:szCs w:val="28"/>
              </w:rPr>
            </w:pPr>
            <w:r w:rsidRPr="00563E1F">
              <w:rPr>
                <w:color w:val="000000"/>
                <w:sz w:val="28"/>
                <w:szCs w:val="28"/>
              </w:rPr>
              <w:t>Тематическая</w:t>
            </w:r>
          </w:p>
          <w:p w:rsidR="00856F05" w:rsidRPr="00563E1F" w:rsidRDefault="00856F05" w:rsidP="001B113E">
            <w:pPr>
              <w:spacing w:line="230" w:lineRule="exact"/>
              <w:rPr>
                <w:color w:val="000000"/>
                <w:sz w:val="28"/>
                <w:szCs w:val="28"/>
              </w:rPr>
            </w:pPr>
            <w:r w:rsidRPr="00563E1F">
              <w:rPr>
                <w:color w:val="000000"/>
                <w:sz w:val="28"/>
                <w:szCs w:val="28"/>
              </w:rPr>
              <w:t>выставка</w:t>
            </w:r>
          </w:p>
        </w:tc>
      </w:tr>
      <w:tr w:rsidR="00856F05" w:rsidRPr="00563E1F" w:rsidTr="00563E1F">
        <w:trPr>
          <w:trHeight w:val="131"/>
        </w:trPr>
        <w:tc>
          <w:tcPr>
            <w:tcW w:w="1536"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1B113E">
            <w:pPr>
              <w:spacing w:line="240" w:lineRule="exact"/>
              <w:rPr>
                <w:b/>
                <w:bCs/>
                <w:color w:val="000000"/>
                <w:sz w:val="28"/>
                <w:szCs w:val="28"/>
              </w:rPr>
            </w:pPr>
            <w:r w:rsidRPr="00563E1F">
              <w:rPr>
                <w:b/>
                <w:bCs/>
                <w:color w:val="000000"/>
                <w:sz w:val="28"/>
                <w:szCs w:val="28"/>
              </w:rPr>
              <w:t>Январь</w:t>
            </w:r>
          </w:p>
        </w:tc>
        <w:tc>
          <w:tcPr>
            <w:tcW w:w="8392"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1B113E">
            <w:pPr>
              <w:rPr>
                <w:color w:val="000000"/>
                <w:sz w:val="28"/>
                <w:szCs w:val="28"/>
              </w:rPr>
            </w:pPr>
            <w:r w:rsidRPr="00563E1F">
              <w:rPr>
                <w:color w:val="000000"/>
                <w:sz w:val="28"/>
                <w:szCs w:val="28"/>
              </w:rPr>
              <w:t>Январь - просинец, сочень или сечень. Просинец - от начинающей показывается в это время синева неба, просияния, от усиления, с прибавлением дня, солнечного света. Сочень или сечень - указывает или на перелом зимы, который, по народному поверью, происходит именно в январе, на рассечение зимы на две половины, или на трескучие, жесткие морозы.</w:t>
            </w:r>
          </w:p>
        </w:tc>
        <w:tc>
          <w:tcPr>
            <w:tcW w:w="2551"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1B113E">
            <w:pPr>
              <w:rPr>
                <w:sz w:val="28"/>
                <w:szCs w:val="28"/>
              </w:rPr>
            </w:pPr>
            <w:r w:rsidRPr="00563E1F">
              <w:rPr>
                <w:sz w:val="28"/>
                <w:szCs w:val="28"/>
              </w:rPr>
              <w:t>Прощание с елочкой</w:t>
            </w:r>
          </w:p>
          <w:p w:rsidR="00856F05" w:rsidRPr="00563E1F" w:rsidRDefault="00856F05" w:rsidP="001B113E">
            <w:pPr>
              <w:rPr>
                <w:sz w:val="28"/>
                <w:szCs w:val="28"/>
              </w:rPr>
            </w:pPr>
            <w:r w:rsidRPr="00563E1F">
              <w:rPr>
                <w:sz w:val="28"/>
                <w:szCs w:val="28"/>
              </w:rPr>
              <w:t>Всемирный день спасибо</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56F05" w:rsidRPr="00563E1F" w:rsidRDefault="00856F05" w:rsidP="001B113E">
            <w:pPr>
              <w:spacing w:line="230" w:lineRule="exact"/>
              <w:rPr>
                <w:color w:val="000000"/>
                <w:sz w:val="28"/>
                <w:szCs w:val="28"/>
              </w:rPr>
            </w:pPr>
            <w:r w:rsidRPr="00563E1F">
              <w:rPr>
                <w:color w:val="000000"/>
                <w:sz w:val="28"/>
                <w:szCs w:val="28"/>
              </w:rPr>
              <w:t>Неделя зимних игр и забав</w:t>
            </w:r>
          </w:p>
        </w:tc>
      </w:tr>
      <w:tr w:rsidR="00856F05" w:rsidRPr="00563E1F" w:rsidTr="00563E1F">
        <w:trPr>
          <w:trHeight w:val="1949"/>
        </w:trPr>
        <w:tc>
          <w:tcPr>
            <w:tcW w:w="1536"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1B113E">
            <w:pPr>
              <w:spacing w:line="240" w:lineRule="exact"/>
              <w:rPr>
                <w:b/>
                <w:bCs/>
                <w:color w:val="000000"/>
                <w:sz w:val="28"/>
                <w:szCs w:val="28"/>
              </w:rPr>
            </w:pPr>
            <w:r w:rsidRPr="00563E1F">
              <w:rPr>
                <w:b/>
                <w:bCs/>
                <w:color w:val="000000"/>
                <w:sz w:val="28"/>
                <w:szCs w:val="28"/>
              </w:rPr>
              <w:lastRenderedPageBreak/>
              <w:t>Февраль</w:t>
            </w:r>
          </w:p>
        </w:tc>
        <w:tc>
          <w:tcPr>
            <w:tcW w:w="8392"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1B113E">
            <w:pPr>
              <w:rPr>
                <w:color w:val="000000"/>
                <w:sz w:val="28"/>
                <w:szCs w:val="28"/>
              </w:rPr>
            </w:pPr>
            <w:r w:rsidRPr="00563E1F">
              <w:rPr>
                <w:color w:val="000000"/>
                <w:sz w:val="28"/>
                <w:szCs w:val="28"/>
              </w:rPr>
              <w:t>Февраль - снежень, бокогрей. Снежень - от сильных снегопадов, вьюг, обилия снега, характерных для февраля.</w:t>
            </w:r>
          </w:p>
          <w:p w:rsidR="00856F05" w:rsidRPr="00563E1F" w:rsidRDefault="00856F05" w:rsidP="001B113E">
            <w:pPr>
              <w:rPr>
                <w:color w:val="000000"/>
                <w:sz w:val="28"/>
                <w:szCs w:val="28"/>
              </w:rPr>
            </w:pPr>
            <w:r w:rsidRPr="00563E1F">
              <w:rPr>
                <w:color w:val="000000"/>
                <w:sz w:val="28"/>
                <w:szCs w:val="28"/>
              </w:rPr>
              <w:t>Бокогрей - в крестьянском быту в феврале скот выходит из хлевов и обогревает бока на солнце, которое становится все ярче, а сами хозяева отогревают бока у печки - все же февраль - холодный зимний месяц.</w:t>
            </w:r>
          </w:p>
        </w:tc>
        <w:tc>
          <w:tcPr>
            <w:tcW w:w="2551"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1B113E">
            <w:pPr>
              <w:rPr>
                <w:sz w:val="28"/>
                <w:szCs w:val="28"/>
              </w:rPr>
            </w:pPr>
            <w:r w:rsidRPr="00563E1F">
              <w:rPr>
                <w:sz w:val="28"/>
                <w:szCs w:val="28"/>
              </w:rPr>
              <w:t>День защитника Отечества (папин праздник)</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56F05" w:rsidRPr="00563E1F" w:rsidRDefault="00856F05" w:rsidP="001B113E">
            <w:pPr>
              <w:spacing w:line="230" w:lineRule="exact"/>
              <w:rPr>
                <w:color w:val="000000"/>
                <w:sz w:val="28"/>
                <w:szCs w:val="28"/>
              </w:rPr>
            </w:pPr>
            <w:r w:rsidRPr="00563E1F">
              <w:rPr>
                <w:color w:val="000000"/>
                <w:sz w:val="28"/>
                <w:szCs w:val="28"/>
              </w:rPr>
              <w:t>Масленичные</w:t>
            </w:r>
          </w:p>
          <w:p w:rsidR="00856F05" w:rsidRPr="00563E1F" w:rsidRDefault="00856F05" w:rsidP="001B113E">
            <w:pPr>
              <w:spacing w:line="230" w:lineRule="exact"/>
              <w:rPr>
                <w:color w:val="000000"/>
                <w:sz w:val="28"/>
                <w:szCs w:val="28"/>
              </w:rPr>
            </w:pPr>
            <w:r w:rsidRPr="00563E1F">
              <w:rPr>
                <w:color w:val="000000"/>
                <w:sz w:val="28"/>
                <w:szCs w:val="28"/>
              </w:rPr>
              <w:t>забавы</w:t>
            </w:r>
          </w:p>
        </w:tc>
      </w:tr>
      <w:tr w:rsidR="00856F05" w:rsidRPr="00563E1F" w:rsidTr="00563E1F">
        <w:trPr>
          <w:trHeight w:val="586"/>
        </w:trPr>
        <w:tc>
          <w:tcPr>
            <w:tcW w:w="1536"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1B113E">
            <w:pPr>
              <w:spacing w:line="240" w:lineRule="exact"/>
              <w:rPr>
                <w:b/>
                <w:bCs/>
                <w:color w:val="000000"/>
                <w:sz w:val="28"/>
                <w:szCs w:val="28"/>
              </w:rPr>
            </w:pPr>
            <w:r w:rsidRPr="00563E1F">
              <w:rPr>
                <w:b/>
                <w:bCs/>
                <w:color w:val="000000"/>
                <w:sz w:val="28"/>
                <w:szCs w:val="28"/>
              </w:rPr>
              <w:t>Март</w:t>
            </w:r>
          </w:p>
        </w:tc>
        <w:tc>
          <w:tcPr>
            <w:tcW w:w="8392"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1B113E">
            <w:pPr>
              <w:rPr>
                <w:color w:val="000000"/>
                <w:sz w:val="28"/>
                <w:szCs w:val="28"/>
              </w:rPr>
            </w:pPr>
            <w:r w:rsidRPr="00563E1F">
              <w:rPr>
                <w:color w:val="000000"/>
                <w:sz w:val="28"/>
                <w:szCs w:val="28"/>
              </w:rPr>
              <w:t>Март - зимобор и протальник. Зимобор - побеждающий зиму, открывающий дорогу весне и лету. Протальник - в этом месяце начинает таять снег, появляются проталины, капель.</w:t>
            </w:r>
          </w:p>
        </w:tc>
        <w:tc>
          <w:tcPr>
            <w:tcW w:w="2551"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1B113E">
            <w:pPr>
              <w:rPr>
                <w:sz w:val="28"/>
                <w:szCs w:val="28"/>
              </w:rPr>
            </w:pPr>
            <w:r w:rsidRPr="00563E1F">
              <w:rPr>
                <w:sz w:val="28"/>
                <w:szCs w:val="28"/>
              </w:rPr>
              <w:t>Международный женский день</w:t>
            </w:r>
          </w:p>
          <w:p w:rsidR="00856F05" w:rsidRPr="00563E1F" w:rsidRDefault="00856F05" w:rsidP="001B113E">
            <w:pPr>
              <w:rPr>
                <w:sz w:val="28"/>
                <w:szCs w:val="28"/>
              </w:rPr>
            </w:pPr>
            <w:r w:rsidRPr="00563E1F">
              <w:rPr>
                <w:sz w:val="28"/>
                <w:szCs w:val="28"/>
              </w:rPr>
              <w:t>День воды Всемирный день театра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56F05" w:rsidRPr="00563E1F" w:rsidRDefault="00856F05" w:rsidP="001B113E">
            <w:pPr>
              <w:spacing w:line="230" w:lineRule="exact"/>
              <w:rPr>
                <w:color w:val="000000"/>
                <w:sz w:val="28"/>
                <w:szCs w:val="28"/>
              </w:rPr>
            </w:pPr>
            <w:r w:rsidRPr="00563E1F">
              <w:rPr>
                <w:color w:val="000000"/>
                <w:sz w:val="28"/>
                <w:szCs w:val="28"/>
              </w:rPr>
              <w:t>Тематическая</w:t>
            </w:r>
          </w:p>
          <w:p w:rsidR="00856F05" w:rsidRPr="00563E1F" w:rsidRDefault="00856F05" w:rsidP="001B113E">
            <w:pPr>
              <w:spacing w:line="230" w:lineRule="exact"/>
              <w:rPr>
                <w:color w:val="000000"/>
                <w:sz w:val="28"/>
                <w:szCs w:val="28"/>
              </w:rPr>
            </w:pPr>
            <w:r w:rsidRPr="00563E1F">
              <w:rPr>
                <w:color w:val="000000"/>
                <w:sz w:val="28"/>
                <w:szCs w:val="28"/>
              </w:rPr>
              <w:t>выставка</w:t>
            </w:r>
          </w:p>
        </w:tc>
      </w:tr>
      <w:tr w:rsidR="00856F05" w:rsidRPr="00563E1F" w:rsidTr="00563E1F">
        <w:trPr>
          <w:trHeight w:val="99"/>
        </w:trPr>
        <w:tc>
          <w:tcPr>
            <w:tcW w:w="1536"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1B113E">
            <w:pPr>
              <w:spacing w:line="240" w:lineRule="exact"/>
              <w:rPr>
                <w:b/>
                <w:bCs/>
                <w:color w:val="000000"/>
                <w:sz w:val="28"/>
                <w:szCs w:val="28"/>
              </w:rPr>
            </w:pPr>
            <w:r w:rsidRPr="00563E1F">
              <w:rPr>
                <w:b/>
                <w:bCs/>
                <w:color w:val="000000"/>
                <w:sz w:val="28"/>
                <w:szCs w:val="28"/>
              </w:rPr>
              <w:t>Апрель</w:t>
            </w:r>
          </w:p>
        </w:tc>
        <w:tc>
          <w:tcPr>
            <w:tcW w:w="8392"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1B113E">
            <w:pPr>
              <w:rPr>
                <w:color w:val="000000"/>
                <w:sz w:val="28"/>
                <w:szCs w:val="28"/>
              </w:rPr>
            </w:pPr>
            <w:r w:rsidRPr="00563E1F">
              <w:rPr>
                <w:color w:val="000000"/>
                <w:sz w:val="28"/>
                <w:szCs w:val="28"/>
              </w:rPr>
              <w:t>Апрель - брезень, цветень, снегогон. Снегогон - активное таяние снега, бегут ручьи, унося с собой остатки снега, прогоняя его.</w:t>
            </w:r>
          </w:p>
          <w:p w:rsidR="00856F05" w:rsidRPr="00563E1F" w:rsidRDefault="00856F05" w:rsidP="001B113E">
            <w:pPr>
              <w:rPr>
                <w:color w:val="000000"/>
                <w:sz w:val="28"/>
                <w:szCs w:val="28"/>
              </w:rPr>
            </w:pPr>
            <w:r w:rsidRPr="00563E1F">
              <w:rPr>
                <w:color w:val="000000"/>
                <w:sz w:val="28"/>
                <w:szCs w:val="28"/>
              </w:rPr>
              <w:t>Цветень - в апреле начинают зацветать некоторые деревья, расцветает весна.</w:t>
            </w:r>
          </w:p>
        </w:tc>
        <w:tc>
          <w:tcPr>
            <w:tcW w:w="2551"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1B113E">
            <w:pPr>
              <w:rPr>
                <w:sz w:val="28"/>
                <w:szCs w:val="28"/>
              </w:rPr>
            </w:pPr>
            <w:r w:rsidRPr="00563E1F">
              <w:rPr>
                <w:sz w:val="28"/>
                <w:szCs w:val="28"/>
              </w:rPr>
              <w:t>Международный день птиц</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56F05" w:rsidRPr="00563E1F" w:rsidRDefault="00856F05" w:rsidP="001B113E">
            <w:pPr>
              <w:spacing w:line="230" w:lineRule="exact"/>
              <w:rPr>
                <w:color w:val="000000"/>
                <w:sz w:val="28"/>
                <w:szCs w:val="28"/>
              </w:rPr>
            </w:pPr>
            <w:r w:rsidRPr="00563E1F">
              <w:rPr>
                <w:color w:val="000000"/>
                <w:sz w:val="28"/>
                <w:szCs w:val="28"/>
              </w:rPr>
              <w:t>Книжкина</w:t>
            </w:r>
          </w:p>
          <w:p w:rsidR="00856F05" w:rsidRPr="00563E1F" w:rsidRDefault="00856F05" w:rsidP="001B113E">
            <w:pPr>
              <w:spacing w:line="230" w:lineRule="exact"/>
              <w:rPr>
                <w:color w:val="000000"/>
                <w:sz w:val="28"/>
                <w:szCs w:val="28"/>
              </w:rPr>
            </w:pPr>
            <w:r w:rsidRPr="00563E1F">
              <w:rPr>
                <w:color w:val="000000"/>
                <w:sz w:val="28"/>
                <w:szCs w:val="28"/>
              </w:rPr>
              <w:t>неделя</w:t>
            </w:r>
          </w:p>
          <w:p w:rsidR="00856F05" w:rsidRPr="00563E1F" w:rsidRDefault="00856F05" w:rsidP="001B113E">
            <w:pPr>
              <w:spacing w:line="230" w:lineRule="exact"/>
              <w:rPr>
                <w:color w:val="000000"/>
                <w:sz w:val="28"/>
                <w:szCs w:val="28"/>
              </w:rPr>
            </w:pPr>
            <w:r w:rsidRPr="00563E1F">
              <w:rPr>
                <w:color w:val="000000"/>
                <w:sz w:val="28"/>
                <w:szCs w:val="28"/>
              </w:rPr>
              <w:t>День открытых дверей</w:t>
            </w:r>
          </w:p>
        </w:tc>
      </w:tr>
      <w:tr w:rsidR="00856F05" w:rsidRPr="00563E1F" w:rsidTr="00563E1F">
        <w:trPr>
          <w:trHeight w:val="76"/>
        </w:trPr>
        <w:tc>
          <w:tcPr>
            <w:tcW w:w="1536"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1B113E">
            <w:pPr>
              <w:spacing w:line="240" w:lineRule="exact"/>
              <w:rPr>
                <w:b/>
                <w:bCs/>
                <w:color w:val="000000"/>
                <w:sz w:val="28"/>
                <w:szCs w:val="28"/>
              </w:rPr>
            </w:pPr>
            <w:r w:rsidRPr="00563E1F">
              <w:rPr>
                <w:b/>
                <w:bCs/>
                <w:color w:val="000000"/>
                <w:sz w:val="28"/>
                <w:szCs w:val="28"/>
              </w:rPr>
              <w:t>Май</w:t>
            </w:r>
          </w:p>
        </w:tc>
        <w:tc>
          <w:tcPr>
            <w:tcW w:w="8392"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1B113E">
            <w:pPr>
              <w:rPr>
                <w:color w:val="000000"/>
                <w:sz w:val="28"/>
                <w:szCs w:val="28"/>
              </w:rPr>
            </w:pPr>
            <w:r w:rsidRPr="00563E1F">
              <w:rPr>
                <w:color w:val="000000"/>
                <w:sz w:val="28"/>
                <w:szCs w:val="28"/>
              </w:rPr>
              <w:t>Май - травник или равень, пролетник. Травень - именно в этот месяц славен буйством трав.</w:t>
            </w:r>
          </w:p>
          <w:p w:rsidR="00856F05" w:rsidRPr="00563E1F" w:rsidRDefault="00856F05" w:rsidP="001B113E">
            <w:pPr>
              <w:rPr>
                <w:color w:val="000000"/>
                <w:sz w:val="28"/>
                <w:szCs w:val="28"/>
              </w:rPr>
            </w:pPr>
            <w:r w:rsidRPr="00563E1F">
              <w:rPr>
                <w:color w:val="000000"/>
                <w:sz w:val="28"/>
                <w:szCs w:val="28"/>
              </w:rPr>
              <w:t>Пролетник - предвестник лета, прокладывает дорогу лету.</w:t>
            </w:r>
          </w:p>
        </w:tc>
        <w:tc>
          <w:tcPr>
            <w:tcW w:w="2551"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1B113E">
            <w:pPr>
              <w:rPr>
                <w:sz w:val="28"/>
                <w:szCs w:val="28"/>
              </w:rPr>
            </w:pPr>
            <w:r w:rsidRPr="00563E1F">
              <w:rPr>
                <w:sz w:val="28"/>
                <w:szCs w:val="28"/>
              </w:rPr>
              <w:t>Международный день семьи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56F05" w:rsidRPr="00563E1F" w:rsidRDefault="00856F05" w:rsidP="001B113E">
            <w:pPr>
              <w:spacing w:line="230" w:lineRule="exact"/>
              <w:rPr>
                <w:color w:val="000000"/>
                <w:sz w:val="28"/>
                <w:szCs w:val="28"/>
              </w:rPr>
            </w:pPr>
            <w:r w:rsidRPr="00563E1F">
              <w:rPr>
                <w:color w:val="000000"/>
                <w:sz w:val="28"/>
                <w:szCs w:val="28"/>
              </w:rPr>
              <w:t>Неделя</w:t>
            </w:r>
          </w:p>
          <w:p w:rsidR="00856F05" w:rsidRPr="00563E1F" w:rsidRDefault="00856F05" w:rsidP="001B113E">
            <w:pPr>
              <w:spacing w:line="230" w:lineRule="exact"/>
              <w:rPr>
                <w:color w:val="000000"/>
                <w:sz w:val="28"/>
                <w:szCs w:val="28"/>
              </w:rPr>
            </w:pPr>
            <w:r w:rsidRPr="00563E1F">
              <w:rPr>
                <w:color w:val="000000"/>
                <w:sz w:val="28"/>
                <w:szCs w:val="28"/>
              </w:rPr>
              <w:t>дорожной</w:t>
            </w:r>
          </w:p>
          <w:p w:rsidR="00856F05" w:rsidRPr="00563E1F" w:rsidRDefault="00856F05" w:rsidP="001B113E">
            <w:pPr>
              <w:spacing w:line="230" w:lineRule="exact"/>
              <w:rPr>
                <w:color w:val="000000"/>
                <w:sz w:val="28"/>
                <w:szCs w:val="28"/>
              </w:rPr>
            </w:pPr>
            <w:r w:rsidRPr="00563E1F">
              <w:rPr>
                <w:color w:val="000000"/>
                <w:sz w:val="28"/>
                <w:szCs w:val="28"/>
              </w:rPr>
              <w:t>безопасности</w:t>
            </w:r>
          </w:p>
        </w:tc>
      </w:tr>
    </w:tbl>
    <w:p w:rsidR="00563E1F" w:rsidRDefault="00563E1F" w:rsidP="00856F05">
      <w:pPr>
        <w:jc w:val="center"/>
      </w:pPr>
    </w:p>
    <w:p w:rsidR="00563E1F" w:rsidRDefault="00563E1F" w:rsidP="00856F05">
      <w:pPr>
        <w:jc w:val="center"/>
      </w:pPr>
    </w:p>
    <w:p w:rsidR="00563E1F" w:rsidRDefault="00563E1F" w:rsidP="00856F05">
      <w:pPr>
        <w:jc w:val="center"/>
      </w:pPr>
    </w:p>
    <w:p w:rsidR="00563E1F" w:rsidRDefault="00563E1F" w:rsidP="00856F05">
      <w:pPr>
        <w:jc w:val="center"/>
      </w:pPr>
    </w:p>
    <w:p w:rsidR="00563E1F" w:rsidRDefault="00563E1F" w:rsidP="00856F05">
      <w:pPr>
        <w:jc w:val="center"/>
      </w:pPr>
    </w:p>
    <w:p w:rsidR="00563E1F" w:rsidRDefault="00563E1F" w:rsidP="00856F05">
      <w:pPr>
        <w:jc w:val="center"/>
      </w:pPr>
    </w:p>
    <w:p w:rsidR="00563E1F" w:rsidRDefault="00563E1F" w:rsidP="00856F05">
      <w:pPr>
        <w:jc w:val="center"/>
      </w:pPr>
    </w:p>
    <w:p w:rsidR="00563E1F" w:rsidRDefault="00563E1F" w:rsidP="00856F05">
      <w:pPr>
        <w:jc w:val="center"/>
      </w:pPr>
    </w:p>
    <w:p w:rsidR="00563E1F" w:rsidRDefault="00563E1F" w:rsidP="00856F05">
      <w:pPr>
        <w:jc w:val="center"/>
      </w:pPr>
    </w:p>
    <w:p w:rsidR="00563E1F" w:rsidRDefault="00563E1F" w:rsidP="00856F05">
      <w:pPr>
        <w:jc w:val="center"/>
      </w:pPr>
    </w:p>
    <w:p w:rsidR="00563E1F" w:rsidRDefault="00563E1F" w:rsidP="00856F05">
      <w:pPr>
        <w:jc w:val="center"/>
      </w:pPr>
    </w:p>
    <w:p w:rsidR="00563E1F" w:rsidRDefault="00563E1F" w:rsidP="00856F05">
      <w:pPr>
        <w:jc w:val="center"/>
        <w:rPr>
          <w:b/>
        </w:rPr>
        <w:sectPr w:rsidR="00563E1F" w:rsidSect="00563E1F">
          <w:pgSz w:w="16838" w:h="11906" w:orient="landscape"/>
          <w:pgMar w:top="851" w:right="1134" w:bottom="1701" w:left="1134" w:header="709" w:footer="709" w:gutter="0"/>
          <w:cols w:space="708"/>
          <w:docGrid w:linePitch="360"/>
        </w:sectPr>
      </w:pPr>
    </w:p>
    <w:p w:rsidR="00856F05" w:rsidRPr="00563E1F" w:rsidRDefault="00856F05" w:rsidP="00563E1F">
      <w:pPr>
        <w:jc w:val="center"/>
        <w:rPr>
          <w:b/>
          <w:sz w:val="28"/>
          <w:szCs w:val="28"/>
        </w:rPr>
      </w:pPr>
      <w:r w:rsidRPr="00563E1F">
        <w:rPr>
          <w:b/>
          <w:sz w:val="28"/>
          <w:szCs w:val="28"/>
        </w:rPr>
        <w:lastRenderedPageBreak/>
        <w:t>Старший дошкольный возраст</w:t>
      </w:r>
    </w:p>
    <w:tbl>
      <w:tblPr>
        <w:tblW w:w="14606" w:type="dxa"/>
        <w:tblLayout w:type="fixed"/>
        <w:tblCellMar>
          <w:left w:w="0" w:type="dxa"/>
          <w:right w:w="0" w:type="dxa"/>
        </w:tblCellMar>
        <w:tblLook w:val="0000" w:firstRow="0" w:lastRow="0" w:firstColumn="0" w:lastColumn="0" w:noHBand="0" w:noVBand="0"/>
      </w:tblPr>
      <w:tblGrid>
        <w:gridCol w:w="1536"/>
        <w:gridCol w:w="8392"/>
        <w:gridCol w:w="2551"/>
        <w:gridCol w:w="2127"/>
      </w:tblGrid>
      <w:tr w:rsidR="00856F05" w:rsidRPr="00563E1F" w:rsidTr="00563E1F">
        <w:trPr>
          <w:trHeight w:val="341"/>
        </w:trPr>
        <w:tc>
          <w:tcPr>
            <w:tcW w:w="1536" w:type="dxa"/>
            <w:vMerge w:val="restart"/>
            <w:tcBorders>
              <w:top w:val="single" w:sz="4" w:space="0" w:color="auto"/>
              <w:left w:val="single" w:sz="4" w:space="0" w:color="auto"/>
              <w:bottom w:val="nil"/>
              <w:right w:val="nil"/>
            </w:tcBorders>
            <w:shd w:val="clear" w:color="auto" w:fill="FFFFFF"/>
            <w:vAlign w:val="bottom"/>
          </w:tcPr>
          <w:p w:rsidR="00856F05" w:rsidRPr="00563E1F" w:rsidRDefault="00856F05" w:rsidP="00563E1F">
            <w:pPr>
              <w:rPr>
                <w:sz w:val="28"/>
                <w:szCs w:val="28"/>
              </w:rPr>
            </w:pPr>
            <w:r w:rsidRPr="00563E1F">
              <w:rPr>
                <w:b/>
                <w:bCs/>
                <w:color w:val="000000"/>
                <w:sz w:val="28"/>
                <w:szCs w:val="28"/>
              </w:rPr>
              <w:t>Месяцы</w:t>
            </w:r>
          </w:p>
          <w:p w:rsidR="00856F05" w:rsidRPr="00563E1F" w:rsidRDefault="00856F05" w:rsidP="00563E1F">
            <w:pPr>
              <w:rPr>
                <w:sz w:val="28"/>
                <w:szCs w:val="28"/>
              </w:rPr>
            </w:pPr>
            <w:r w:rsidRPr="00563E1F">
              <w:rPr>
                <w:b/>
                <w:bCs/>
                <w:color w:val="000000"/>
                <w:sz w:val="28"/>
                <w:szCs w:val="28"/>
              </w:rPr>
              <w:t>учебного</w:t>
            </w:r>
          </w:p>
          <w:p w:rsidR="00856F05" w:rsidRPr="00563E1F" w:rsidRDefault="00856F05" w:rsidP="00563E1F">
            <w:pPr>
              <w:rPr>
                <w:sz w:val="28"/>
                <w:szCs w:val="28"/>
              </w:rPr>
            </w:pPr>
            <w:r w:rsidRPr="00563E1F">
              <w:rPr>
                <w:b/>
                <w:bCs/>
                <w:color w:val="000000"/>
                <w:sz w:val="28"/>
                <w:szCs w:val="28"/>
              </w:rPr>
              <w:t>года</w:t>
            </w:r>
          </w:p>
        </w:tc>
        <w:tc>
          <w:tcPr>
            <w:tcW w:w="13070" w:type="dxa"/>
            <w:gridSpan w:val="3"/>
            <w:tcBorders>
              <w:top w:val="single" w:sz="4" w:space="0" w:color="auto"/>
              <w:left w:val="single" w:sz="4" w:space="0" w:color="auto"/>
              <w:bottom w:val="nil"/>
              <w:right w:val="single" w:sz="4" w:space="0" w:color="auto"/>
            </w:tcBorders>
            <w:shd w:val="clear" w:color="auto" w:fill="FFFFFF"/>
            <w:vAlign w:val="bottom"/>
          </w:tcPr>
          <w:p w:rsidR="00856F05" w:rsidRPr="00563E1F" w:rsidRDefault="00856F05" w:rsidP="00563E1F">
            <w:pPr>
              <w:spacing w:line="280" w:lineRule="exact"/>
              <w:rPr>
                <w:sz w:val="28"/>
                <w:szCs w:val="28"/>
              </w:rPr>
            </w:pPr>
            <w:r w:rsidRPr="00563E1F">
              <w:rPr>
                <w:b/>
                <w:bCs/>
                <w:color w:val="000000"/>
                <w:sz w:val="28"/>
                <w:szCs w:val="28"/>
              </w:rPr>
              <w:t>Названия тем</w:t>
            </w:r>
          </w:p>
        </w:tc>
      </w:tr>
      <w:tr w:rsidR="00856F05" w:rsidRPr="00563E1F" w:rsidTr="00563E1F">
        <w:trPr>
          <w:trHeight w:val="658"/>
        </w:trPr>
        <w:tc>
          <w:tcPr>
            <w:tcW w:w="1536" w:type="dxa"/>
            <w:vMerge/>
            <w:tcBorders>
              <w:top w:val="nil"/>
              <w:left w:val="single" w:sz="4" w:space="0" w:color="auto"/>
              <w:bottom w:val="nil"/>
              <w:right w:val="nil"/>
            </w:tcBorders>
            <w:shd w:val="clear" w:color="auto" w:fill="FFFFFF"/>
            <w:vAlign w:val="bottom"/>
          </w:tcPr>
          <w:p w:rsidR="00856F05" w:rsidRPr="00563E1F" w:rsidRDefault="00856F05" w:rsidP="00563E1F">
            <w:pPr>
              <w:spacing w:line="280" w:lineRule="exact"/>
              <w:rPr>
                <w:sz w:val="28"/>
                <w:szCs w:val="28"/>
              </w:rPr>
            </w:pPr>
          </w:p>
        </w:tc>
        <w:tc>
          <w:tcPr>
            <w:tcW w:w="8392" w:type="dxa"/>
            <w:tcBorders>
              <w:top w:val="single" w:sz="4" w:space="0" w:color="auto"/>
              <w:left w:val="single" w:sz="4" w:space="0" w:color="auto"/>
              <w:bottom w:val="nil"/>
              <w:right w:val="nil"/>
            </w:tcBorders>
            <w:shd w:val="clear" w:color="auto" w:fill="FFFFFF"/>
          </w:tcPr>
          <w:p w:rsidR="00856F05" w:rsidRPr="00563E1F" w:rsidRDefault="00856F05" w:rsidP="00563E1F">
            <w:pPr>
              <w:spacing w:line="280" w:lineRule="exact"/>
              <w:rPr>
                <w:sz w:val="28"/>
                <w:szCs w:val="28"/>
              </w:rPr>
            </w:pPr>
            <w:r w:rsidRPr="00563E1F">
              <w:rPr>
                <w:b/>
                <w:bCs/>
                <w:color w:val="000000"/>
                <w:sz w:val="28"/>
                <w:szCs w:val="28"/>
              </w:rPr>
              <w:t>Сезонные явления в природе</w:t>
            </w:r>
          </w:p>
        </w:tc>
        <w:tc>
          <w:tcPr>
            <w:tcW w:w="2551" w:type="dxa"/>
            <w:tcBorders>
              <w:top w:val="single" w:sz="4" w:space="0" w:color="auto"/>
              <w:left w:val="single" w:sz="4" w:space="0" w:color="auto"/>
              <w:bottom w:val="nil"/>
              <w:right w:val="nil"/>
            </w:tcBorders>
            <w:shd w:val="clear" w:color="auto" w:fill="FFFFFF"/>
          </w:tcPr>
          <w:p w:rsidR="00856F05" w:rsidRPr="00563E1F" w:rsidRDefault="00856F05" w:rsidP="00563E1F">
            <w:pPr>
              <w:spacing w:line="280" w:lineRule="exact"/>
              <w:rPr>
                <w:sz w:val="28"/>
                <w:szCs w:val="28"/>
              </w:rPr>
            </w:pPr>
            <w:r w:rsidRPr="00563E1F">
              <w:rPr>
                <w:b/>
                <w:bCs/>
                <w:color w:val="000000"/>
                <w:sz w:val="28"/>
                <w:szCs w:val="28"/>
              </w:rPr>
              <w:t>Праздники</w:t>
            </w:r>
          </w:p>
        </w:tc>
        <w:tc>
          <w:tcPr>
            <w:tcW w:w="2127" w:type="dxa"/>
            <w:tcBorders>
              <w:top w:val="single" w:sz="4" w:space="0" w:color="auto"/>
              <w:left w:val="single" w:sz="4" w:space="0" w:color="auto"/>
              <w:bottom w:val="nil"/>
              <w:right w:val="single" w:sz="4" w:space="0" w:color="auto"/>
            </w:tcBorders>
            <w:shd w:val="clear" w:color="auto" w:fill="FFFFFF"/>
          </w:tcPr>
          <w:p w:rsidR="00856F05" w:rsidRPr="00563E1F" w:rsidRDefault="00856F05" w:rsidP="00563E1F">
            <w:pPr>
              <w:spacing w:line="280" w:lineRule="exact"/>
              <w:rPr>
                <w:sz w:val="28"/>
                <w:szCs w:val="28"/>
              </w:rPr>
            </w:pPr>
            <w:r w:rsidRPr="00563E1F">
              <w:rPr>
                <w:b/>
                <w:bCs/>
                <w:color w:val="000000"/>
                <w:sz w:val="28"/>
                <w:szCs w:val="28"/>
              </w:rPr>
              <w:t>Традиции</w:t>
            </w:r>
          </w:p>
        </w:tc>
      </w:tr>
      <w:tr w:rsidR="00856F05" w:rsidRPr="00563E1F" w:rsidTr="00563E1F">
        <w:trPr>
          <w:trHeight w:val="1626"/>
        </w:trPr>
        <w:tc>
          <w:tcPr>
            <w:tcW w:w="1536" w:type="dxa"/>
            <w:tcBorders>
              <w:top w:val="single" w:sz="4" w:space="0" w:color="auto"/>
              <w:left w:val="single" w:sz="4" w:space="0" w:color="auto"/>
              <w:bottom w:val="nil"/>
              <w:right w:val="nil"/>
            </w:tcBorders>
            <w:shd w:val="clear" w:color="auto" w:fill="FFFFFF"/>
          </w:tcPr>
          <w:p w:rsidR="00856F05" w:rsidRPr="00563E1F" w:rsidRDefault="00856F05" w:rsidP="00563E1F">
            <w:pPr>
              <w:spacing w:line="240" w:lineRule="exact"/>
              <w:rPr>
                <w:sz w:val="28"/>
                <w:szCs w:val="28"/>
              </w:rPr>
            </w:pPr>
            <w:r w:rsidRPr="00563E1F">
              <w:rPr>
                <w:b/>
                <w:bCs/>
                <w:color w:val="000000"/>
                <w:sz w:val="28"/>
                <w:szCs w:val="28"/>
              </w:rPr>
              <w:t>Сентябрь</w:t>
            </w:r>
          </w:p>
        </w:tc>
        <w:tc>
          <w:tcPr>
            <w:tcW w:w="8392" w:type="dxa"/>
            <w:tcBorders>
              <w:top w:val="single" w:sz="4" w:space="0" w:color="auto"/>
              <w:left w:val="single" w:sz="4" w:space="0" w:color="auto"/>
              <w:bottom w:val="nil"/>
              <w:right w:val="nil"/>
            </w:tcBorders>
            <w:shd w:val="clear" w:color="auto" w:fill="FFFFFF"/>
          </w:tcPr>
          <w:p w:rsidR="00856F05" w:rsidRPr="00563E1F" w:rsidRDefault="00856F05" w:rsidP="00563E1F">
            <w:pPr>
              <w:rPr>
                <w:sz w:val="28"/>
                <w:szCs w:val="28"/>
              </w:rPr>
            </w:pPr>
            <w:r w:rsidRPr="00563E1F">
              <w:rPr>
                <w:color w:val="000000"/>
                <w:sz w:val="28"/>
                <w:szCs w:val="28"/>
              </w:rPr>
              <w:t>Сентябрь - рябинник, хмурень, листопадник, рюинь.</w:t>
            </w:r>
          </w:p>
          <w:p w:rsidR="00856F05" w:rsidRPr="00563E1F" w:rsidRDefault="00856F05" w:rsidP="00563E1F">
            <w:pPr>
              <w:rPr>
                <w:sz w:val="28"/>
                <w:szCs w:val="28"/>
              </w:rPr>
            </w:pPr>
            <w:r w:rsidRPr="00563E1F">
              <w:rPr>
                <w:color w:val="000000"/>
                <w:sz w:val="28"/>
                <w:szCs w:val="28"/>
              </w:rPr>
              <w:t>Рюинь - от рева осенних ветров и зверей, особенно оленей.</w:t>
            </w:r>
          </w:p>
          <w:p w:rsidR="00856F05" w:rsidRPr="00563E1F" w:rsidRDefault="00856F05" w:rsidP="00563E1F">
            <w:pPr>
              <w:rPr>
                <w:sz w:val="28"/>
                <w:szCs w:val="28"/>
              </w:rPr>
            </w:pPr>
            <w:r w:rsidRPr="00563E1F">
              <w:rPr>
                <w:color w:val="000000"/>
                <w:sz w:val="28"/>
                <w:szCs w:val="28"/>
              </w:rPr>
              <w:t>Хмурень - благодаря свои погодным отличиям от других - небо начинает часто хмурится, идут дожди. Рябинник - созревает, наливается красным цветом рябина. Листопадник - начало листопада, деревья снимают летнюю одежду.</w:t>
            </w:r>
          </w:p>
        </w:tc>
        <w:tc>
          <w:tcPr>
            <w:tcW w:w="2551" w:type="dxa"/>
            <w:tcBorders>
              <w:top w:val="single" w:sz="4" w:space="0" w:color="auto"/>
              <w:left w:val="single" w:sz="4" w:space="0" w:color="auto"/>
              <w:bottom w:val="nil"/>
              <w:right w:val="nil"/>
            </w:tcBorders>
            <w:shd w:val="clear" w:color="auto" w:fill="FFFFFF"/>
          </w:tcPr>
          <w:p w:rsidR="00856F05" w:rsidRPr="00563E1F" w:rsidRDefault="00856F05" w:rsidP="00563E1F">
            <w:pPr>
              <w:spacing w:line="230" w:lineRule="exact"/>
              <w:rPr>
                <w:sz w:val="28"/>
                <w:szCs w:val="28"/>
              </w:rPr>
            </w:pPr>
            <w:r w:rsidRPr="00563E1F">
              <w:rPr>
                <w:color w:val="000000"/>
                <w:sz w:val="28"/>
                <w:szCs w:val="28"/>
              </w:rPr>
              <w:t>День знаний</w:t>
            </w:r>
          </w:p>
        </w:tc>
        <w:tc>
          <w:tcPr>
            <w:tcW w:w="2127" w:type="dxa"/>
            <w:tcBorders>
              <w:top w:val="single" w:sz="4" w:space="0" w:color="auto"/>
              <w:left w:val="single" w:sz="4" w:space="0" w:color="auto"/>
              <w:bottom w:val="nil"/>
              <w:right w:val="single" w:sz="4" w:space="0" w:color="auto"/>
            </w:tcBorders>
            <w:shd w:val="clear" w:color="auto" w:fill="FFFFFF"/>
          </w:tcPr>
          <w:p w:rsidR="00856F05" w:rsidRPr="00563E1F" w:rsidRDefault="00856F05" w:rsidP="00563E1F">
            <w:pPr>
              <w:rPr>
                <w:sz w:val="28"/>
                <w:szCs w:val="28"/>
              </w:rPr>
            </w:pPr>
            <w:r w:rsidRPr="00563E1F">
              <w:rPr>
                <w:color w:val="000000"/>
                <w:sz w:val="28"/>
                <w:szCs w:val="28"/>
              </w:rPr>
              <w:t>Экскурсия в школу</w:t>
            </w:r>
          </w:p>
          <w:p w:rsidR="00856F05" w:rsidRPr="00563E1F" w:rsidRDefault="00856F05" w:rsidP="00563E1F">
            <w:pPr>
              <w:spacing w:line="230" w:lineRule="exact"/>
              <w:rPr>
                <w:sz w:val="28"/>
                <w:szCs w:val="28"/>
              </w:rPr>
            </w:pPr>
            <w:r w:rsidRPr="00563E1F">
              <w:rPr>
                <w:color w:val="000000"/>
                <w:sz w:val="28"/>
                <w:szCs w:val="28"/>
              </w:rPr>
              <w:t>Месячник</w:t>
            </w:r>
          </w:p>
          <w:p w:rsidR="00856F05" w:rsidRPr="00563E1F" w:rsidRDefault="00856F05" w:rsidP="00563E1F">
            <w:pPr>
              <w:spacing w:line="230" w:lineRule="exact"/>
              <w:rPr>
                <w:sz w:val="28"/>
                <w:szCs w:val="28"/>
              </w:rPr>
            </w:pPr>
            <w:r w:rsidRPr="00563E1F">
              <w:rPr>
                <w:color w:val="000000"/>
                <w:sz w:val="28"/>
                <w:szCs w:val="28"/>
              </w:rPr>
              <w:t>безопасности</w:t>
            </w:r>
          </w:p>
          <w:p w:rsidR="00856F05" w:rsidRPr="00563E1F" w:rsidRDefault="00856F05" w:rsidP="00563E1F">
            <w:pPr>
              <w:rPr>
                <w:sz w:val="28"/>
                <w:szCs w:val="28"/>
              </w:rPr>
            </w:pPr>
            <w:r w:rsidRPr="00563E1F">
              <w:rPr>
                <w:color w:val="000000"/>
                <w:sz w:val="28"/>
                <w:szCs w:val="28"/>
              </w:rPr>
              <w:t>День</w:t>
            </w:r>
          </w:p>
          <w:p w:rsidR="00856F05" w:rsidRPr="00563E1F" w:rsidRDefault="00856F05" w:rsidP="00563E1F">
            <w:pPr>
              <w:rPr>
                <w:sz w:val="28"/>
                <w:szCs w:val="28"/>
              </w:rPr>
            </w:pPr>
            <w:r w:rsidRPr="00563E1F">
              <w:rPr>
                <w:color w:val="000000"/>
                <w:sz w:val="28"/>
                <w:szCs w:val="28"/>
              </w:rPr>
              <w:t>дошкольного</w:t>
            </w:r>
          </w:p>
          <w:p w:rsidR="00856F05" w:rsidRPr="00563E1F" w:rsidRDefault="00856F05" w:rsidP="00563E1F">
            <w:pPr>
              <w:rPr>
                <w:sz w:val="28"/>
                <w:szCs w:val="28"/>
              </w:rPr>
            </w:pPr>
            <w:r w:rsidRPr="00563E1F">
              <w:rPr>
                <w:color w:val="000000"/>
                <w:sz w:val="28"/>
                <w:szCs w:val="28"/>
              </w:rPr>
              <w:t>работника</w:t>
            </w:r>
          </w:p>
        </w:tc>
      </w:tr>
      <w:tr w:rsidR="00856F05" w:rsidRPr="00563E1F" w:rsidTr="00563E1F">
        <w:trPr>
          <w:trHeight w:val="2096"/>
        </w:trPr>
        <w:tc>
          <w:tcPr>
            <w:tcW w:w="1536" w:type="dxa"/>
            <w:tcBorders>
              <w:top w:val="single" w:sz="4" w:space="0" w:color="auto"/>
              <w:left w:val="single" w:sz="4" w:space="0" w:color="auto"/>
              <w:bottom w:val="nil"/>
              <w:right w:val="nil"/>
            </w:tcBorders>
            <w:shd w:val="clear" w:color="auto" w:fill="FFFFFF"/>
          </w:tcPr>
          <w:p w:rsidR="00856F05" w:rsidRPr="00563E1F" w:rsidRDefault="00856F05" w:rsidP="00563E1F">
            <w:pPr>
              <w:spacing w:line="240" w:lineRule="exact"/>
              <w:rPr>
                <w:sz w:val="28"/>
                <w:szCs w:val="28"/>
              </w:rPr>
            </w:pPr>
            <w:r w:rsidRPr="00563E1F">
              <w:rPr>
                <w:b/>
                <w:bCs/>
                <w:color w:val="000000"/>
                <w:sz w:val="28"/>
                <w:szCs w:val="28"/>
              </w:rPr>
              <w:t>Октябрь</w:t>
            </w:r>
          </w:p>
        </w:tc>
        <w:tc>
          <w:tcPr>
            <w:tcW w:w="8392" w:type="dxa"/>
            <w:tcBorders>
              <w:top w:val="single" w:sz="4" w:space="0" w:color="auto"/>
              <w:left w:val="single" w:sz="4" w:space="0" w:color="auto"/>
              <w:bottom w:val="nil"/>
              <w:right w:val="nil"/>
            </w:tcBorders>
            <w:shd w:val="clear" w:color="auto" w:fill="FFFFFF"/>
          </w:tcPr>
          <w:p w:rsidR="00856F05" w:rsidRPr="00563E1F" w:rsidRDefault="00856F05" w:rsidP="00563E1F">
            <w:pPr>
              <w:rPr>
                <w:sz w:val="28"/>
                <w:szCs w:val="28"/>
              </w:rPr>
            </w:pPr>
            <w:r w:rsidRPr="00563E1F">
              <w:rPr>
                <w:color w:val="000000"/>
                <w:sz w:val="28"/>
                <w:szCs w:val="28"/>
              </w:rPr>
              <w:t>Октябрь - листобой, мокрохвост или грязник, свадебник.</w:t>
            </w:r>
          </w:p>
          <w:p w:rsidR="00856F05" w:rsidRPr="00563E1F" w:rsidRDefault="00856F05" w:rsidP="00563E1F">
            <w:pPr>
              <w:rPr>
                <w:sz w:val="28"/>
                <w:szCs w:val="28"/>
              </w:rPr>
            </w:pPr>
            <w:r w:rsidRPr="00563E1F">
              <w:rPr>
                <w:color w:val="000000"/>
                <w:sz w:val="28"/>
                <w:szCs w:val="28"/>
              </w:rPr>
              <w:t>Листобой - интенсивное опадание листьев с деревьев.</w:t>
            </w:r>
          </w:p>
          <w:p w:rsidR="00856F05" w:rsidRPr="00563E1F" w:rsidRDefault="00856F05" w:rsidP="00563E1F">
            <w:pPr>
              <w:rPr>
                <w:sz w:val="28"/>
                <w:szCs w:val="28"/>
              </w:rPr>
            </w:pPr>
            <w:r w:rsidRPr="00563E1F">
              <w:rPr>
                <w:color w:val="000000"/>
                <w:sz w:val="28"/>
                <w:szCs w:val="28"/>
              </w:rPr>
              <w:t>Мокрохвост илди грязник - от осенних дождей, несущих ненастье и грязь. Свадебник - в октябре в крестьянском быту традиционно справляли много свадеб.</w:t>
            </w:r>
          </w:p>
        </w:tc>
        <w:tc>
          <w:tcPr>
            <w:tcW w:w="2551" w:type="dxa"/>
            <w:tcBorders>
              <w:top w:val="single" w:sz="4" w:space="0" w:color="auto"/>
              <w:left w:val="single" w:sz="4" w:space="0" w:color="auto"/>
              <w:bottom w:val="nil"/>
              <w:right w:val="nil"/>
            </w:tcBorders>
            <w:shd w:val="clear" w:color="auto" w:fill="FFFFFF"/>
            <w:vAlign w:val="bottom"/>
          </w:tcPr>
          <w:p w:rsidR="00856F05" w:rsidRPr="00563E1F" w:rsidRDefault="00856F05" w:rsidP="00563E1F">
            <w:pPr>
              <w:rPr>
                <w:sz w:val="28"/>
                <w:szCs w:val="28"/>
              </w:rPr>
            </w:pPr>
            <w:r w:rsidRPr="00563E1F">
              <w:rPr>
                <w:color w:val="000000"/>
                <w:sz w:val="28"/>
                <w:szCs w:val="28"/>
              </w:rPr>
              <w:t>День пожилого человека</w:t>
            </w:r>
          </w:p>
          <w:p w:rsidR="00856F05" w:rsidRPr="00563E1F" w:rsidRDefault="00856F05" w:rsidP="00563E1F">
            <w:pPr>
              <w:rPr>
                <w:sz w:val="28"/>
                <w:szCs w:val="28"/>
              </w:rPr>
            </w:pPr>
            <w:r w:rsidRPr="00563E1F">
              <w:rPr>
                <w:color w:val="000000"/>
                <w:sz w:val="28"/>
                <w:szCs w:val="28"/>
              </w:rPr>
              <w:t>Осенины -</w:t>
            </w:r>
          </w:p>
          <w:p w:rsidR="00856F05" w:rsidRPr="00563E1F" w:rsidRDefault="00856F05" w:rsidP="00563E1F">
            <w:pPr>
              <w:rPr>
                <w:sz w:val="28"/>
                <w:szCs w:val="28"/>
              </w:rPr>
            </w:pPr>
            <w:r w:rsidRPr="00563E1F">
              <w:rPr>
                <w:color w:val="000000"/>
                <w:sz w:val="28"/>
                <w:szCs w:val="28"/>
              </w:rPr>
              <w:t>осенний</w:t>
            </w:r>
          </w:p>
          <w:p w:rsidR="00856F05" w:rsidRPr="00563E1F" w:rsidRDefault="00856F05" w:rsidP="00563E1F">
            <w:pPr>
              <w:rPr>
                <w:sz w:val="28"/>
                <w:szCs w:val="28"/>
              </w:rPr>
            </w:pPr>
            <w:r w:rsidRPr="00563E1F">
              <w:rPr>
                <w:color w:val="000000"/>
                <w:sz w:val="28"/>
                <w:szCs w:val="28"/>
              </w:rPr>
              <w:t>праздники</w:t>
            </w:r>
          </w:p>
          <w:p w:rsidR="00563E1F" w:rsidRPr="00563E1F" w:rsidRDefault="00856F05" w:rsidP="00563E1F">
            <w:pPr>
              <w:rPr>
                <w:color w:val="000000"/>
                <w:sz w:val="28"/>
                <w:szCs w:val="28"/>
              </w:rPr>
            </w:pPr>
            <w:r w:rsidRPr="00563E1F">
              <w:rPr>
                <w:color w:val="000000"/>
                <w:sz w:val="28"/>
                <w:szCs w:val="28"/>
              </w:rPr>
              <w:t>Международный день музыки</w:t>
            </w:r>
          </w:p>
        </w:tc>
        <w:tc>
          <w:tcPr>
            <w:tcW w:w="2127" w:type="dxa"/>
            <w:tcBorders>
              <w:top w:val="single" w:sz="4" w:space="0" w:color="auto"/>
              <w:left w:val="single" w:sz="4" w:space="0" w:color="auto"/>
              <w:bottom w:val="nil"/>
              <w:right w:val="single" w:sz="4" w:space="0" w:color="auto"/>
            </w:tcBorders>
            <w:shd w:val="clear" w:color="auto" w:fill="FFFFFF"/>
          </w:tcPr>
          <w:p w:rsidR="00856F05" w:rsidRPr="00563E1F" w:rsidRDefault="00856F05" w:rsidP="00563E1F">
            <w:pPr>
              <w:rPr>
                <w:sz w:val="28"/>
                <w:szCs w:val="28"/>
              </w:rPr>
            </w:pPr>
            <w:r w:rsidRPr="00563E1F">
              <w:rPr>
                <w:color w:val="000000"/>
                <w:sz w:val="28"/>
                <w:szCs w:val="28"/>
              </w:rPr>
              <w:t>Экскурсия в осенний парк</w:t>
            </w:r>
          </w:p>
          <w:p w:rsidR="00856F05" w:rsidRPr="00563E1F" w:rsidRDefault="00856F05" w:rsidP="00563E1F">
            <w:pPr>
              <w:spacing w:line="230" w:lineRule="exact"/>
              <w:rPr>
                <w:sz w:val="28"/>
                <w:szCs w:val="28"/>
              </w:rPr>
            </w:pPr>
            <w:r w:rsidRPr="00563E1F">
              <w:rPr>
                <w:color w:val="000000"/>
                <w:sz w:val="28"/>
                <w:szCs w:val="28"/>
              </w:rPr>
              <w:t>Тематическая</w:t>
            </w:r>
          </w:p>
          <w:p w:rsidR="00856F05" w:rsidRPr="00563E1F" w:rsidRDefault="00856F05" w:rsidP="00563E1F">
            <w:pPr>
              <w:spacing w:line="230" w:lineRule="exact"/>
              <w:rPr>
                <w:sz w:val="28"/>
                <w:szCs w:val="28"/>
              </w:rPr>
            </w:pPr>
            <w:r w:rsidRPr="00563E1F">
              <w:rPr>
                <w:color w:val="000000"/>
                <w:sz w:val="28"/>
                <w:szCs w:val="28"/>
              </w:rPr>
              <w:t>выставка</w:t>
            </w:r>
          </w:p>
        </w:tc>
      </w:tr>
      <w:tr w:rsidR="00856F05" w:rsidRPr="00563E1F" w:rsidTr="00563E1F">
        <w:trPr>
          <w:trHeight w:val="966"/>
        </w:trPr>
        <w:tc>
          <w:tcPr>
            <w:tcW w:w="1536"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563E1F">
            <w:pPr>
              <w:spacing w:line="240" w:lineRule="exact"/>
              <w:rPr>
                <w:sz w:val="28"/>
                <w:szCs w:val="28"/>
              </w:rPr>
            </w:pPr>
            <w:r w:rsidRPr="00563E1F">
              <w:rPr>
                <w:b/>
                <w:bCs/>
                <w:color w:val="000000"/>
                <w:sz w:val="28"/>
                <w:szCs w:val="28"/>
              </w:rPr>
              <w:t>Ноябрь</w:t>
            </w:r>
          </w:p>
        </w:tc>
        <w:tc>
          <w:tcPr>
            <w:tcW w:w="8392"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563E1F">
            <w:pPr>
              <w:rPr>
                <w:sz w:val="28"/>
                <w:szCs w:val="28"/>
              </w:rPr>
            </w:pPr>
            <w:r w:rsidRPr="00563E1F">
              <w:rPr>
                <w:color w:val="000000"/>
                <w:sz w:val="28"/>
                <w:szCs w:val="28"/>
              </w:rPr>
              <w:t>Ноябрь - предзимник, грудень. Предзимник - последний осенний месяц, предвестник зимы.</w:t>
            </w:r>
          </w:p>
          <w:p w:rsidR="00856F05" w:rsidRPr="00563E1F" w:rsidRDefault="00856F05" w:rsidP="00563E1F">
            <w:pPr>
              <w:rPr>
                <w:sz w:val="28"/>
                <w:szCs w:val="28"/>
              </w:rPr>
            </w:pPr>
            <w:r w:rsidRPr="00563E1F">
              <w:rPr>
                <w:color w:val="000000"/>
                <w:sz w:val="28"/>
                <w:szCs w:val="28"/>
              </w:rPr>
              <w:t xml:space="preserve">Грудень - от груд замерзшей земли со снегом. На древнерусском языке зимняя замерзшая </w:t>
            </w:r>
            <w:r w:rsidR="00563E1F">
              <w:rPr>
                <w:color w:val="000000"/>
                <w:sz w:val="28"/>
                <w:szCs w:val="28"/>
              </w:rPr>
              <w:t>дорога называлась грудным путем</w:t>
            </w:r>
          </w:p>
        </w:tc>
        <w:tc>
          <w:tcPr>
            <w:tcW w:w="2551"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563E1F">
            <w:pPr>
              <w:rPr>
                <w:sz w:val="28"/>
                <w:szCs w:val="28"/>
              </w:rPr>
            </w:pPr>
            <w:r w:rsidRPr="00563E1F">
              <w:rPr>
                <w:color w:val="000000"/>
                <w:sz w:val="28"/>
                <w:szCs w:val="28"/>
              </w:rPr>
              <w:t>День народного единства</w:t>
            </w:r>
          </w:p>
          <w:p w:rsidR="00856F05" w:rsidRPr="00563E1F" w:rsidRDefault="00856F05" w:rsidP="00563E1F">
            <w:pPr>
              <w:spacing w:line="230" w:lineRule="exact"/>
              <w:rPr>
                <w:sz w:val="28"/>
                <w:szCs w:val="28"/>
              </w:rPr>
            </w:pPr>
            <w:r w:rsidRPr="00563E1F">
              <w:rPr>
                <w:color w:val="000000"/>
                <w:sz w:val="28"/>
                <w:szCs w:val="28"/>
              </w:rPr>
              <w:t>День матери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56F05" w:rsidRPr="00563E1F" w:rsidRDefault="00856F05" w:rsidP="00563E1F">
            <w:pPr>
              <w:spacing w:line="230" w:lineRule="exact"/>
              <w:rPr>
                <w:sz w:val="28"/>
                <w:szCs w:val="28"/>
              </w:rPr>
            </w:pPr>
            <w:r w:rsidRPr="00563E1F">
              <w:rPr>
                <w:color w:val="000000"/>
                <w:sz w:val="28"/>
                <w:szCs w:val="28"/>
              </w:rPr>
              <w:t>День здоровья</w:t>
            </w:r>
          </w:p>
          <w:p w:rsidR="00856F05" w:rsidRPr="00563E1F" w:rsidRDefault="00856F05" w:rsidP="00563E1F">
            <w:pPr>
              <w:rPr>
                <w:sz w:val="28"/>
                <w:szCs w:val="28"/>
              </w:rPr>
            </w:pPr>
            <w:r w:rsidRPr="00563E1F">
              <w:rPr>
                <w:color w:val="000000"/>
                <w:sz w:val="28"/>
                <w:szCs w:val="28"/>
              </w:rPr>
              <w:t>Акция</w:t>
            </w:r>
          </w:p>
          <w:p w:rsidR="00856F05" w:rsidRPr="00563E1F" w:rsidRDefault="00856F05" w:rsidP="00563E1F">
            <w:pPr>
              <w:rPr>
                <w:sz w:val="28"/>
                <w:szCs w:val="28"/>
              </w:rPr>
            </w:pPr>
            <w:r w:rsidRPr="00563E1F">
              <w:rPr>
                <w:color w:val="000000"/>
                <w:sz w:val="28"/>
                <w:szCs w:val="28"/>
              </w:rPr>
              <w:t>«Помоги</w:t>
            </w:r>
          </w:p>
          <w:p w:rsidR="00856F05" w:rsidRPr="00563E1F" w:rsidRDefault="00856F05" w:rsidP="00563E1F">
            <w:pPr>
              <w:rPr>
                <w:sz w:val="28"/>
                <w:szCs w:val="28"/>
              </w:rPr>
            </w:pPr>
            <w:r w:rsidRPr="00563E1F">
              <w:rPr>
                <w:color w:val="000000"/>
                <w:sz w:val="28"/>
                <w:szCs w:val="28"/>
              </w:rPr>
              <w:t>птицам»</w:t>
            </w:r>
          </w:p>
        </w:tc>
      </w:tr>
      <w:tr w:rsidR="00856F05" w:rsidRPr="00563E1F" w:rsidTr="00563E1F">
        <w:trPr>
          <w:trHeight w:val="90"/>
        </w:trPr>
        <w:tc>
          <w:tcPr>
            <w:tcW w:w="1536"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563E1F">
            <w:pPr>
              <w:spacing w:line="240" w:lineRule="exact"/>
              <w:rPr>
                <w:b/>
                <w:bCs/>
                <w:color w:val="000000"/>
                <w:sz w:val="28"/>
                <w:szCs w:val="28"/>
              </w:rPr>
            </w:pPr>
            <w:r w:rsidRPr="00563E1F">
              <w:rPr>
                <w:b/>
                <w:bCs/>
                <w:color w:val="000000"/>
                <w:sz w:val="28"/>
                <w:szCs w:val="28"/>
              </w:rPr>
              <w:t>Декабрь</w:t>
            </w:r>
          </w:p>
        </w:tc>
        <w:tc>
          <w:tcPr>
            <w:tcW w:w="8392"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563E1F">
            <w:pPr>
              <w:rPr>
                <w:color w:val="000000"/>
                <w:sz w:val="28"/>
                <w:szCs w:val="28"/>
              </w:rPr>
            </w:pPr>
            <w:r w:rsidRPr="00563E1F">
              <w:rPr>
                <w:color w:val="000000"/>
                <w:sz w:val="28"/>
                <w:szCs w:val="28"/>
              </w:rPr>
              <w:t>Декабрь - студень, от стужи и морозов, отмечавших этот месяц в старину.</w:t>
            </w:r>
          </w:p>
        </w:tc>
        <w:tc>
          <w:tcPr>
            <w:tcW w:w="2551"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563E1F">
            <w:pPr>
              <w:rPr>
                <w:color w:val="000000"/>
                <w:sz w:val="28"/>
                <w:szCs w:val="28"/>
              </w:rPr>
            </w:pPr>
            <w:r w:rsidRPr="00563E1F">
              <w:rPr>
                <w:color w:val="000000"/>
                <w:sz w:val="28"/>
                <w:szCs w:val="28"/>
              </w:rPr>
              <w:t>Новогодний</w:t>
            </w:r>
          </w:p>
          <w:p w:rsidR="00856F05" w:rsidRPr="00563E1F" w:rsidRDefault="00856F05" w:rsidP="00563E1F">
            <w:pPr>
              <w:rPr>
                <w:color w:val="000000"/>
                <w:sz w:val="28"/>
                <w:szCs w:val="28"/>
              </w:rPr>
            </w:pPr>
            <w:r w:rsidRPr="00563E1F">
              <w:rPr>
                <w:color w:val="000000"/>
                <w:sz w:val="28"/>
                <w:szCs w:val="28"/>
              </w:rPr>
              <w:t>праздник</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56F05" w:rsidRPr="00563E1F" w:rsidRDefault="00856F05" w:rsidP="00563E1F">
            <w:pPr>
              <w:spacing w:line="230" w:lineRule="exact"/>
              <w:rPr>
                <w:color w:val="000000"/>
                <w:sz w:val="28"/>
                <w:szCs w:val="28"/>
              </w:rPr>
            </w:pPr>
            <w:r w:rsidRPr="00563E1F">
              <w:rPr>
                <w:color w:val="000000"/>
                <w:sz w:val="28"/>
                <w:szCs w:val="28"/>
              </w:rPr>
              <w:t>Тематическая</w:t>
            </w:r>
          </w:p>
          <w:p w:rsidR="00856F05" w:rsidRPr="00563E1F" w:rsidRDefault="00856F05" w:rsidP="00563E1F">
            <w:pPr>
              <w:spacing w:line="230" w:lineRule="exact"/>
              <w:rPr>
                <w:color w:val="000000"/>
                <w:sz w:val="28"/>
                <w:szCs w:val="28"/>
              </w:rPr>
            </w:pPr>
            <w:r w:rsidRPr="00563E1F">
              <w:rPr>
                <w:color w:val="000000"/>
                <w:sz w:val="28"/>
                <w:szCs w:val="28"/>
              </w:rPr>
              <w:t>выставка</w:t>
            </w:r>
          </w:p>
        </w:tc>
      </w:tr>
      <w:tr w:rsidR="00856F05" w:rsidRPr="00563E1F" w:rsidTr="00563E1F">
        <w:trPr>
          <w:trHeight w:val="1949"/>
        </w:trPr>
        <w:tc>
          <w:tcPr>
            <w:tcW w:w="1536"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563E1F">
            <w:pPr>
              <w:spacing w:line="240" w:lineRule="exact"/>
              <w:rPr>
                <w:b/>
                <w:bCs/>
                <w:color w:val="000000"/>
                <w:sz w:val="28"/>
                <w:szCs w:val="28"/>
              </w:rPr>
            </w:pPr>
            <w:r w:rsidRPr="00563E1F">
              <w:rPr>
                <w:b/>
                <w:bCs/>
                <w:color w:val="000000"/>
                <w:sz w:val="28"/>
                <w:szCs w:val="28"/>
              </w:rPr>
              <w:lastRenderedPageBreak/>
              <w:t>Январь</w:t>
            </w:r>
          </w:p>
        </w:tc>
        <w:tc>
          <w:tcPr>
            <w:tcW w:w="8392"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563E1F">
            <w:pPr>
              <w:rPr>
                <w:color w:val="000000"/>
                <w:sz w:val="28"/>
                <w:szCs w:val="28"/>
              </w:rPr>
            </w:pPr>
            <w:r w:rsidRPr="00563E1F">
              <w:rPr>
                <w:color w:val="000000"/>
                <w:sz w:val="28"/>
                <w:szCs w:val="28"/>
              </w:rPr>
              <w:t>Январь - просинец, сочень или сечень. Просинец - от начинающей показывается в это время синева неба, просияния, от усиления, с прибавлением дня, солнечного света. Сочень или сечень - указывает или на перелом зимы, который, по народному поверью, происходит именно в январе, на рассечение зимы на две половины, или на трескучие, жесткие морозы.</w:t>
            </w:r>
          </w:p>
        </w:tc>
        <w:tc>
          <w:tcPr>
            <w:tcW w:w="2551"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563E1F">
            <w:pPr>
              <w:rPr>
                <w:color w:val="000000"/>
                <w:sz w:val="28"/>
                <w:szCs w:val="28"/>
              </w:rPr>
            </w:pPr>
            <w:r w:rsidRPr="00563E1F">
              <w:rPr>
                <w:color w:val="000000"/>
                <w:sz w:val="28"/>
                <w:szCs w:val="28"/>
              </w:rPr>
              <w:t>Прощание с елочкой</w:t>
            </w:r>
          </w:p>
          <w:p w:rsidR="00856F05" w:rsidRPr="00563E1F" w:rsidRDefault="00856F05" w:rsidP="00563E1F">
            <w:pPr>
              <w:rPr>
                <w:color w:val="000000"/>
                <w:sz w:val="28"/>
                <w:szCs w:val="28"/>
              </w:rPr>
            </w:pPr>
            <w:r w:rsidRPr="00563E1F">
              <w:rPr>
                <w:color w:val="000000"/>
                <w:sz w:val="28"/>
                <w:szCs w:val="28"/>
              </w:rPr>
              <w:t>Всемирный день спасибо</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56F05" w:rsidRPr="00563E1F" w:rsidRDefault="00856F05" w:rsidP="00563E1F">
            <w:pPr>
              <w:spacing w:line="230" w:lineRule="exact"/>
              <w:rPr>
                <w:color w:val="000000"/>
                <w:sz w:val="28"/>
                <w:szCs w:val="28"/>
              </w:rPr>
            </w:pPr>
            <w:r w:rsidRPr="00563E1F">
              <w:rPr>
                <w:color w:val="000000"/>
                <w:sz w:val="28"/>
                <w:szCs w:val="28"/>
              </w:rPr>
              <w:t>Калядки</w:t>
            </w:r>
          </w:p>
          <w:p w:rsidR="00856F05" w:rsidRPr="00563E1F" w:rsidRDefault="00856F05" w:rsidP="00563E1F">
            <w:pPr>
              <w:spacing w:line="230" w:lineRule="exact"/>
              <w:rPr>
                <w:color w:val="000000"/>
                <w:sz w:val="28"/>
                <w:szCs w:val="28"/>
              </w:rPr>
            </w:pPr>
            <w:r w:rsidRPr="00563E1F">
              <w:rPr>
                <w:color w:val="000000"/>
                <w:sz w:val="28"/>
                <w:szCs w:val="28"/>
              </w:rPr>
              <w:t>Неделя зимних игр и забав</w:t>
            </w:r>
          </w:p>
        </w:tc>
      </w:tr>
      <w:tr w:rsidR="00856F05" w:rsidRPr="00563E1F" w:rsidTr="00563E1F">
        <w:trPr>
          <w:trHeight w:val="1949"/>
        </w:trPr>
        <w:tc>
          <w:tcPr>
            <w:tcW w:w="1536"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563E1F">
            <w:pPr>
              <w:spacing w:line="240" w:lineRule="exact"/>
              <w:rPr>
                <w:b/>
                <w:bCs/>
                <w:color w:val="000000"/>
                <w:sz w:val="28"/>
                <w:szCs w:val="28"/>
              </w:rPr>
            </w:pPr>
            <w:r w:rsidRPr="00563E1F">
              <w:rPr>
                <w:b/>
                <w:bCs/>
                <w:color w:val="000000"/>
                <w:sz w:val="28"/>
                <w:szCs w:val="28"/>
              </w:rPr>
              <w:t>Февраль</w:t>
            </w:r>
          </w:p>
        </w:tc>
        <w:tc>
          <w:tcPr>
            <w:tcW w:w="8392"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563E1F">
            <w:pPr>
              <w:rPr>
                <w:color w:val="000000"/>
                <w:sz w:val="28"/>
                <w:szCs w:val="28"/>
              </w:rPr>
            </w:pPr>
            <w:r w:rsidRPr="00563E1F">
              <w:rPr>
                <w:color w:val="000000"/>
                <w:sz w:val="28"/>
                <w:szCs w:val="28"/>
              </w:rPr>
              <w:t>Февраль - снежень, бокогрей. Снежень - от сильных снегопадов, вьюг, обилия снега, характерных для февраля.</w:t>
            </w:r>
          </w:p>
          <w:p w:rsidR="00856F05" w:rsidRPr="00563E1F" w:rsidRDefault="00856F05" w:rsidP="00563E1F">
            <w:pPr>
              <w:rPr>
                <w:color w:val="000000"/>
                <w:sz w:val="28"/>
                <w:szCs w:val="28"/>
              </w:rPr>
            </w:pPr>
            <w:r w:rsidRPr="00563E1F">
              <w:rPr>
                <w:color w:val="000000"/>
                <w:sz w:val="28"/>
                <w:szCs w:val="28"/>
              </w:rPr>
              <w:t>Бокогрей - в крестьянском быту в феврале скот выходит из хлевов и обогревает бока на солнце, которое становится все ярче, а сами хозяева отогревают бока у печки - все же февраль - холодный зимний месяц.</w:t>
            </w:r>
          </w:p>
        </w:tc>
        <w:tc>
          <w:tcPr>
            <w:tcW w:w="2551"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563E1F">
            <w:pPr>
              <w:rPr>
                <w:color w:val="000000"/>
                <w:sz w:val="28"/>
                <w:szCs w:val="28"/>
              </w:rPr>
            </w:pPr>
            <w:r w:rsidRPr="00563E1F">
              <w:rPr>
                <w:color w:val="000000"/>
                <w:sz w:val="28"/>
                <w:szCs w:val="28"/>
              </w:rPr>
              <w:t>День защитника Отечества (папин праздник)</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56F05" w:rsidRPr="00563E1F" w:rsidRDefault="00856F05" w:rsidP="00563E1F">
            <w:pPr>
              <w:spacing w:line="230" w:lineRule="exact"/>
              <w:rPr>
                <w:color w:val="000000"/>
                <w:sz w:val="28"/>
                <w:szCs w:val="28"/>
              </w:rPr>
            </w:pPr>
            <w:r w:rsidRPr="00563E1F">
              <w:rPr>
                <w:color w:val="000000"/>
                <w:sz w:val="28"/>
                <w:szCs w:val="28"/>
              </w:rPr>
              <w:t>Масленичные</w:t>
            </w:r>
          </w:p>
          <w:p w:rsidR="00856F05" w:rsidRPr="00563E1F" w:rsidRDefault="00856F05" w:rsidP="00563E1F">
            <w:pPr>
              <w:spacing w:line="230" w:lineRule="exact"/>
              <w:rPr>
                <w:color w:val="000000"/>
                <w:sz w:val="28"/>
                <w:szCs w:val="28"/>
              </w:rPr>
            </w:pPr>
            <w:r w:rsidRPr="00563E1F">
              <w:rPr>
                <w:color w:val="000000"/>
                <w:sz w:val="28"/>
                <w:szCs w:val="28"/>
              </w:rPr>
              <w:t>забавы</w:t>
            </w:r>
          </w:p>
        </w:tc>
      </w:tr>
      <w:tr w:rsidR="006F1930" w:rsidRPr="00563E1F" w:rsidTr="00FD2901">
        <w:trPr>
          <w:trHeight w:val="2254"/>
        </w:trPr>
        <w:tc>
          <w:tcPr>
            <w:tcW w:w="1536" w:type="dxa"/>
            <w:tcBorders>
              <w:top w:val="single" w:sz="4" w:space="0" w:color="auto"/>
              <w:left w:val="single" w:sz="4" w:space="0" w:color="auto"/>
              <w:right w:val="nil"/>
            </w:tcBorders>
            <w:shd w:val="clear" w:color="auto" w:fill="FFFFFF"/>
          </w:tcPr>
          <w:p w:rsidR="006F1930" w:rsidRPr="00563E1F" w:rsidRDefault="006F1930" w:rsidP="00563E1F">
            <w:pPr>
              <w:spacing w:line="240" w:lineRule="exact"/>
              <w:rPr>
                <w:b/>
                <w:bCs/>
                <w:color w:val="000000"/>
                <w:sz w:val="28"/>
                <w:szCs w:val="28"/>
              </w:rPr>
            </w:pPr>
            <w:r w:rsidRPr="00563E1F">
              <w:rPr>
                <w:b/>
                <w:bCs/>
                <w:color w:val="000000"/>
                <w:sz w:val="28"/>
                <w:szCs w:val="28"/>
              </w:rPr>
              <w:t>Март</w:t>
            </w:r>
          </w:p>
        </w:tc>
        <w:tc>
          <w:tcPr>
            <w:tcW w:w="8392" w:type="dxa"/>
            <w:tcBorders>
              <w:top w:val="single" w:sz="4" w:space="0" w:color="auto"/>
              <w:left w:val="single" w:sz="4" w:space="0" w:color="auto"/>
              <w:right w:val="nil"/>
            </w:tcBorders>
            <w:shd w:val="clear" w:color="auto" w:fill="FFFFFF"/>
          </w:tcPr>
          <w:p w:rsidR="006F1930" w:rsidRPr="00563E1F" w:rsidRDefault="006F1930" w:rsidP="00563E1F">
            <w:pPr>
              <w:rPr>
                <w:color w:val="000000"/>
                <w:sz w:val="28"/>
                <w:szCs w:val="28"/>
              </w:rPr>
            </w:pPr>
            <w:r w:rsidRPr="00563E1F">
              <w:rPr>
                <w:color w:val="000000"/>
                <w:sz w:val="28"/>
                <w:szCs w:val="28"/>
              </w:rPr>
              <w:t>Март - зимобор и протальник. Зимобор - побеждающий зиму,</w:t>
            </w:r>
          </w:p>
          <w:p w:rsidR="006F1930" w:rsidRPr="00563E1F" w:rsidRDefault="006F1930" w:rsidP="00563E1F">
            <w:pPr>
              <w:rPr>
                <w:color w:val="000000"/>
                <w:sz w:val="28"/>
                <w:szCs w:val="28"/>
              </w:rPr>
            </w:pPr>
            <w:r w:rsidRPr="00563E1F">
              <w:rPr>
                <w:color w:val="000000"/>
                <w:sz w:val="28"/>
                <w:szCs w:val="28"/>
              </w:rPr>
              <w:t>открывающий дорогу весне и лету. Протальник - в этом месяце начинает таять снег, появляются проталины, капель.</w:t>
            </w:r>
          </w:p>
        </w:tc>
        <w:tc>
          <w:tcPr>
            <w:tcW w:w="2551" w:type="dxa"/>
            <w:tcBorders>
              <w:top w:val="single" w:sz="4" w:space="0" w:color="auto"/>
              <w:left w:val="single" w:sz="4" w:space="0" w:color="auto"/>
              <w:right w:val="nil"/>
            </w:tcBorders>
            <w:shd w:val="clear" w:color="auto" w:fill="FFFFFF"/>
          </w:tcPr>
          <w:p w:rsidR="006F1930" w:rsidRPr="00563E1F" w:rsidRDefault="006F1930" w:rsidP="00563E1F">
            <w:pPr>
              <w:rPr>
                <w:color w:val="000000"/>
                <w:sz w:val="28"/>
                <w:szCs w:val="28"/>
              </w:rPr>
            </w:pPr>
            <w:r w:rsidRPr="00563E1F">
              <w:rPr>
                <w:color w:val="000000"/>
                <w:sz w:val="28"/>
                <w:szCs w:val="28"/>
              </w:rPr>
              <w:t>Международный женский день</w:t>
            </w:r>
          </w:p>
          <w:p w:rsidR="006F1930" w:rsidRPr="00563E1F" w:rsidRDefault="006F1930" w:rsidP="00563E1F">
            <w:pPr>
              <w:rPr>
                <w:color w:val="000000"/>
                <w:sz w:val="28"/>
                <w:szCs w:val="28"/>
              </w:rPr>
            </w:pPr>
            <w:r w:rsidRPr="00563E1F">
              <w:rPr>
                <w:color w:val="000000"/>
                <w:sz w:val="28"/>
                <w:szCs w:val="28"/>
              </w:rPr>
              <w:t>Всемирный день Земли</w:t>
            </w:r>
          </w:p>
          <w:p w:rsidR="006F1930" w:rsidRPr="00563E1F" w:rsidRDefault="006F1930" w:rsidP="00563E1F">
            <w:pPr>
              <w:rPr>
                <w:color w:val="000000"/>
                <w:sz w:val="28"/>
                <w:szCs w:val="28"/>
              </w:rPr>
            </w:pPr>
            <w:r w:rsidRPr="00563E1F">
              <w:rPr>
                <w:color w:val="000000"/>
                <w:sz w:val="28"/>
                <w:szCs w:val="28"/>
              </w:rPr>
              <w:t>День воды</w:t>
            </w:r>
          </w:p>
          <w:p w:rsidR="006F1930" w:rsidRPr="00563E1F" w:rsidRDefault="006F1930" w:rsidP="00563E1F">
            <w:pPr>
              <w:rPr>
                <w:color w:val="000000"/>
                <w:sz w:val="28"/>
                <w:szCs w:val="28"/>
              </w:rPr>
            </w:pPr>
            <w:r w:rsidRPr="00563E1F">
              <w:rPr>
                <w:color w:val="000000"/>
                <w:sz w:val="28"/>
                <w:szCs w:val="28"/>
              </w:rPr>
              <w:t>Всемирный день театра</w:t>
            </w:r>
          </w:p>
        </w:tc>
        <w:tc>
          <w:tcPr>
            <w:tcW w:w="2127" w:type="dxa"/>
            <w:tcBorders>
              <w:top w:val="single" w:sz="4" w:space="0" w:color="auto"/>
              <w:left w:val="single" w:sz="4" w:space="0" w:color="auto"/>
              <w:right w:val="single" w:sz="4" w:space="0" w:color="auto"/>
            </w:tcBorders>
            <w:shd w:val="clear" w:color="auto" w:fill="FFFFFF"/>
          </w:tcPr>
          <w:p w:rsidR="006F1930" w:rsidRPr="00563E1F" w:rsidRDefault="006F1930" w:rsidP="00563E1F">
            <w:pPr>
              <w:spacing w:line="230" w:lineRule="exact"/>
              <w:rPr>
                <w:color w:val="000000"/>
                <w:sz w:val="28"/>
                <w:szCs w:val="28"/>
              </w:rPr>
            </w:pPr>
            <w:r w:rsidRPr="00563E1F">
              <w:rPr>
                <w:color w:val="000000"/>
                <w:sz w:val="28"/>
                <w:szCs w:val="28"/>
              </w:rPr>
              <w:t>Тематическая</w:t>
            </w:r>
          </w:p>
          <w:p w:rsidR="006F1930" w:rsidRPr="00563E1F" w:rsidRDefault="006F1930" w:rsidP="00563E1F">
            <w:pPr>
              <w:spacing w:line="230" w:lineRule="exact"/>
              <w:rPr>
                <w:color w:val="000000"/>
                <w:sz w:val="28"/>
                <w:szCs w:val="28"/>
              </w:rPr>
            </w:pPr>
            <w:r w:rsidRPr="00563E1F">
              <w:rPr>
                <w:color w:val="000000"/>
                <w:sz w:val="28"/>
                <w:szCs w:val="28"/>
              </w:rPr>
              <w:t>выставка</w:t>
            </w:r>
          </w:p>
        </w:tc>
      </w:tr>
      <w:tr w:rsidR="00856F05" w:rsidRPr="00563E1F" w:rsidTr="00563E1F">
        <w:trPr>
          <w:trHeight w:val="1949"/>
        </w:trPr>
        <w:tc>
          <w:tcPr>
            <w:tcW w:w="1536"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563E1F">
            <w:pPr>
              <w:spacing w:line="240" w:lineRule="exact"/>
              <w:rPr>
                <w:b/>
                <w:bCs/>
                <w:color w:val="000000"/>
                <w:sz w:val="28"/>
                <w:szCs w:val="28"/>
              </w:rPr>
            </w:pPr>
            <w:r w:rsidRPr="00563E1F">
              <w:rPr>
                <w:b/>
                <w:bCs/>
                <w:color w:val="000000"/>
                <w:sz w:val="28"/>
                <w:szCs w:val="28"/>
              </w:rPr>
              <w:t>Апрель</w:t>
            </w:r>
          </w:p>
        </w:tc>
        <w:tc>
          <w:tcPr>
            <w:tcW w:w="8392"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563E1F">
            <w:pPr>
              <w:rPr>
                <w:color w:val="000000"/>
                <w:sz w:val="28"/>
                <w:szCs w:val="28"/>
              </w:rPr>
            </w:pPr>
            <w:r w:rsidRPr="00563E1F">
              <w:rPr>
                <w:color w:val="000000"/>
                <w:sz w:val="28"/>
                <w:szCs w:val="28"/>
              </w:rPr>
              <w:t>Апрель - брезень, цветень, снегогон. Снегогон - активное таяние снега, бегут ручьи, унося с собой остатки снега, прогоняя его.</w:t>
            </w:r>
          </w:p>
          <w:p w:rsidR="00856F05" w:rsidRPr="00563E1F" w:rsidRDefault="00856F05" w:rsidP="00563E1F">
            <w:pPr>
              <w:rPr>
                <w:color w:val="000000"/>
                <w:sz w:val="28"/>
                <w:szCs w:val="28"/>
              </w:rPr>
            </w:pPr>
            <w:r w:rsidRPr="00563E1F">
              <w:rPr>
                <w:color w:val="000000"/>
                <w:sz w:val="28"/>
                <w:szCs w:val="28"/>
              </w:rPr>
              <w:t>Цветень - в апреле начинают зацветать некоторые деревья, расцветает весна.</w:t>
            </w:r>
          </w:p>
        </w:tc>
        <w:tc>
          <w:tcPr>
            <w:tcW w:w="2551"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563E1F">
            <w:pPr>
              <w:rPr>
                <w:color w:val="000000"/>
                <w:sz w:val="28"/>
                <w:szCs w:val="28"/>
              </w:rPr>
            </w:pPr>
            <w:r w:rsidRPr="00563E1F">
              <w:rPr>
                <w:color w:val="000000"/>
                <w:sz w:val="28"/>
                <w:szCs w:val="28"/>
              </w:rPr>
              <w:t>Международный день птиц</w:t>
            </w:r>
          </w:p>
          <w:p w:rsidR="00856F05" w:rsidRPr="00563E1F" w:rsidRDefault="00856F05" w:rsidP="00563E1F">
            <w:pPr>
              <w:rPr>
                <w:color w:val="000000"/>
                <w:sz w:val="28"/>
                <w:szCs w:val="28"/>
              </w:rPr>
            </w:pPr>
            <w:r w:rsidRPr="00563E1F">
              <w:rPr>
                <w:color w:val="000000"/>
                <w:sz w:val="28"/>
                <w:szCs w:val="28"/>
              </w:rPr>
              <w:t>День</w:t>
            </w:r>
          </w:p>
          <w:p w:rsidR="00856F05" w:rsidRPr="00563E1F" w:rsidRDefault="00856F05" w:rsidP="00563E1F">
            <w:pPr>
              <w:rPr>
                <w:color w:val="000000"/>
                <w:sz w:val="28"/>
                <w:szCs w:val="28"/>
              </w:rPr>
            </w:pPr>
            <w:r w:rsidRPr="00563E1F">
              <w:rPr>
                <w:color w:val="000000"/>
                <w:sz w:val="28"/>
                <w:szCs w:val="28"/>
              </w:rPr>
              <w:t>космонавтики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56F05" w:rsidRPr="00563E1F" w:rsidRDefault="00856F05" w:rsidP="00563E1F">
            <w:pPr>
              <w:spacing w:line="230" w:lineRule="exact"/>
              <w:rPr>
                <w:color w:val="000000"/>
                <w:sz w:val="28"/>
                <w:szCs w:val="28"/>
              </w:rPr>
            </w:pPr>
            <w:r w:rsidRPr="00563E1F">
              <w:rPr>
                <w:color w:val="000000"/>
                <w:sz w:val="28"/>
                <w:szCs w:val="28"/>
              </w:rPr>
              <w:t>Книжкина</w:t>
            </w:r>
          </w:p>
          <w:p w:rsidR="00856F05" w:rsidRPr="00563E1F" w:rsidRDefault="00856F05" w:rsidP="00563E1F">
            <w:pPr>
              <w:spacing w:line="230" w:lineRule="exact"/>
              <w:rPr>
                <w:color w:val="000000"/>
                <w:sz w:val="28"/>
                <w:szCs w:val="28"/>
              </w:rPr>
            </w:pPr>
            <w:r w:rsidRPr="00563E1F">
              <w:rPr>
                <w:color w:val="000000"/>
                <w:sz w:val="28"/>
                <w:szCs w:val="28"/>
              </w:rPr>
              <w:t>неделя</w:t>
            </w:r>
          </w:p>
          <w:p w:rsidR="00856F05" w:rsidRPr="00563E1F" w:rsidRDefault="00856F05" w:rsidP="00563E1F">
            <w:pPr>
              <w:spacing w:line="230" w:lineRule="exact"/>
              <w:rPr>
                <w:color w:val="000000"/>
                <w:sz w:val="28"/>
                <w:szCs w:val="28"/>
              </w:rPr>
            </w:pPr>
            <w:r w:rsidRPr="00563E1F">
              <w:rPr>
                <w:color w:val="000000"/>
                <w:sz w:val="28"/>
                <w:szCs w:val="28"/>
              </w:rPr>
              <w:t>День открытых дверей</w:t>
            </w:r>
          </w:p>
        </w:tc>
      </w:tr>
      <w:tr w:rsidR="00856F05" w:rsidRPr="00563E1F" w:rsidTr="00563E1F">
        <w:trPr>
          <w:trHeight w:val="1949"/>
        </w:trPr>
        <w:tc>
          <w:tcPr>
            <w:tcW w:w="1536"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563E1F">
            <w:pPr>
              <w:spacing w:line="240" w:lineRule="exact"/>
              <w:rPr>
                <w:b/>
                <w:bCs/>
                <w:color w:val="000000"/>
                <w:sz w:val="28"/>
                <w:szCs w:val="28"/>
              </w:rPr>
            </w:pPr>
            <w:r w:rsidRPr="00563E1F">
              <w:rPr>
                <w:b/>
                <w:bCs/>
                <w:color w:val="000000"/>
                <w:sz w:val="28"/>
                <w:szCs w:val="28"/>
              </w:rPr>
              <w:lastRenderedPageBreak/>
              <w:t>Май</w:t>
            </w:r>
          </w:p>
        </w:tc>
        <w:tc>
          <w:tcPr>
            <w:tcW w:w="8392"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563E1F">
            <w:pPr>
              <w:rPr>
                <w:color w:val="000000"/>
                <w:sz w:val="28"/>
                <w:szCs w:val="28"/>
              </w:rPr>
            </w:pPr>
            <w:r w:rsidRPr="00563E1F">
              <w:rPr>
                <w:color w:val="000000"/>
                <w:sz w:val="28"/>
                <w:szCs w:val="28"/>
              </w:rPr>
              <w:t>Май - травник или равень, пролетник. Травень - именно в этот месяц славен буйством трав.</w:t>
            </w:r>
          </w:p>
          <w:p w:rsidR="00856F05" w:rsidRPr="00563E1F" w:rsidRDefault="00856F05" w:rsidP="00563E1F">
            <w:pPr>
              <w:rPr>
                <w:color w:val="000000"/>
                <w:sz w:val="28"/>
                <w:szCs w:val="28"/>
              </w:rPr>
            </w:pPr>
            <w:r w:rsidRPr="00563E1F">
              <w:rPr>
                <w:color w:val="000000"/>
                <w:sz w:val="28"/>
                <w:szCs w:val="28"/>
              </w:rPr>
              <w:t>Пролетник - предвестник лета, прокладывает дорогу лету.</w:t>
            </w:r>
          </w:p>
        </w:tc>
        <w:tc>
          <w:tcPr>
            <w:tcW w:w="2551" w:type="dxa"/>
            <w:tcBorders>
              <w:top w:val="single" w:sz="4" w:space="0" w:color="auto"/>
              <w:left w:val="single" w:sz="4" w:space="0" w:color="auto"/>
              <w:bottom w:val="single" w:sz="4" w:space="0" w:color="auto"/>
              <w:right w:val="nil"/>
            </w:tcBorders>
            <w:shd w:val="clear" w:color="auto" w:fill="FFFFFF"/>
          </w:tcPr>
          <w:p w:rsidR="00856F05" w:rsidRPr="00563E1F" w:rsidRDefault="00856F05" w:rsidP="00563E1F">
            <w:pPr>
              <w:rPr>
                <w:color w:val="000000"/>
                <w:sz w:val="28"/>
                <w:szCs w:val="28"/>
              </w:rPr>
            </w:pPr>
            <w:r w:rsidRPr="00563E1F">
              <w:rPr>
                <w:color w:val="000000"/>
                <w:sz w:val="28"/>
                <w:szCs w:val="28"/>
              </w:rPr>
              <w:t>Праздник весны и труда</w:t>
            </w:r>
          </w:p>
          <w:p w:rsidR="00856F05" w:rsidRPr="00563E1F" w:rsidRDefault="00856F05" w:rsidP="00563E1F">
            <w:pPr>
              <w:rPr>
                <w:color w:val="000000"/>
                <w:sz w:val="28"/>
                <w:szCs w:val="28"/>
              </w:rPr>
            </w:pPr>
            <w:r w:rsidRPr="00563E1F">
              <w:rPr>
                <w:color w:val="000000"/>
                <w:sz w:val="28"/>
                <w:szCs w:val="28"/>
              </w:rPr>
              <w:t>День Победы</w:t>
            </w:r>
          </w:p>
          <w:p w:rsidR="00856F05" w:rsidRPr="00563E1F" w:rsidRDefault="00856F05" w:rsidP="00563E1F">
            <w:pPr>
              <w:rPr>
                <w:color w:val="000000"/>
                <w:sz w:val="28"/>
                <w:szCs w:val="28"/>
              </w:rPr>
            </w:pPr>
            <w:r w:rsidRPr="00563E1F">
              <w:rPr>
                <w:color w:val="000000"/>
                <w:sz w:val="28"/>
                <w:szCs w:val="28"/>
              </w:rPr>
              <w:t>Международный день семьи</w:t>
            </w:r>
          </w:p>
          <w:p w:rsidR="00856F05" w:rsidRPr="00563E1F" w:rsidRDefault="00856F05" w:rsidP="00563E1F">
            <w:pPr>
              <w:rPr>
                <w:color w:val="000000"/>
                <w:sz w:val="28"/>
                <w:szCs w:val="28"/>
              </w:rPr>
            </w:pPr>
            <w:r w:rsidRPr="00563E1F">
              <w:rPr>
                <w:color w:val="000000"/>
                <w:sz w:val="28"/>
                <w:szCs w:val="28"/>
              </w:rPr>
              <w:t>«До свиданья, детский сад!»</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56F05" w:rsidRPr="00563E1F" w:rsidRDefault="00856F05" w:rsidP="00563E1F">
            <w:pPr>
              <w:spacing w:line="230" w:lineRule="exact"/>
              <w:rPr>
                <w:color w:val="000000"/>
                <w:sz w:val="28"/>
                <w:szCs w:val="28"/>
              </w:rPr>
            </w:pPr>
            <w:r w:rsidRPr="00563E1F">
              <w:rPr>
                <w:color w:val="000000"/>
                <w:sz w:val="28"/>
                <w:szCs w:val="28"/>
              </w:rPr>
              <w:t>Неделя</w:t>
            </w:r>
          </w:p>
          <w:p w:rsidR="00856F05" w:rsidRPr="00563E1F" w:rsidRDefault="00856F05" w:rsidP="00563E1F">
            <w:pPr>
              <w:spacing w:line="230" w:lineRule="exact"/>
              <w:rPr>
                <w:color w:val="000000"/>
                <w:sz w:val="28"/>
                <w:szCs w:val="28"/>
              </w:rPr>
            </w:pPr>
            <w:r w:rsidRPr="00563E1F">
              <w:rPr>
                <w:color w:val="000000"/>
                <w:sz w:val="28"/>
                <w:szCs w:val="28"/>
              </w:rPr>
              <w:t>дорожной</w:t>
            </w:r>
          </w:p>
          <w:p w:rsidR="00856F05" w:rsidRPr="00563E1F" w:rsidRDefault="00856F05" w:rsidP="00563E1F">
            <w:pPr>
              <w:spacing w:line="230" w:lineRule="exact"/>
              <w:rPr>
                <w:color w:val="000000"/>
                <w:sz w:val="28"/>
                <w:szCs w:val="28"/>
              </w:rPr>
            </w:pPr>
            <w:r w:rsidRPr="00563E1F">
              <w:rPr>
                <w:color w:val="000000"/>
                <w:sz w:val="28"/>
                <w:szCs w:val="28"/>
              </w:rPr>
              <w:t>безопасности</w:t>
            </w:r>
          </w:p>
        </w:tc>
      </w:tr>
    </w:tbl>
    <w:p w:rsidR="00563E1F" w:rsidRDefault="00563E1F" w:rsidP="00856F05">
      <w:pPr>
        <w:sectPr w:rsidR="00563E1F" w:rsidSect="00563E1F">
          <w:pgSz w:w="16838" w:h="11906" w:orient="landscape"/>
          <w:pgMar w:top="851" w:right="1134" w:bottom="1701" w:left="1134" w:header="709" w:footer="709" w:gutter="0"/>
          <w:cols w:space="708"/>
          <w:docGrid w:linePitch="360"/>
        </w:sectPr>
      </w:pPr>
    </w:p>
    <w:p w:rsidR="00856F05" w:rsidRPr="00563E1F" w:rsidRDefault="00856F05" w:rsidP="00563E1F">
      <w:pPr>
        <w:tabs>
          <w:tab w:val="left" w:pos="5126"/>
        </w:tabs>
        <w:jc w:val="center"/>
        <w:rPr>
          <w:b/>
          <w:kern w:val="20"/>
        </w:rPr>
      </w:pPr>
      <w:r w:rsidRPr="00856F05">
        <w:rPr>
          <w:b/>
          <w:sz w:val="28"/>
          <w:szCs w:val="28"/>
        </w:rPr>
        <w:lastRenderedPageBreak/>
        <w:t>Тематическое планирование</w:t>
      </w:r>
    </w:p>
    <w:p w:rsidR="00856F05" w:rsidRPr="00463E7D" w:rsidRDefault="00856F05" w:rsidP="00856F05">
      <w:pPr>
        <w:jc w:val="center"/>
        <w:rPr>
          <w:sz w:val="28"/>
          <w:szCs w:val="28"/>
        </w:rPr>
      </w:pPr>
    </w:p>
    <w:tbl>
      <w:tblPr>
        <w:tblStyle w:val="a7"/>
        <w:tblW w:w="9322" w:type="dxa"/>
        <w:tblLook w:val="04A0" w:firstRow="1" w:lastRow="0" w:firstColumn="1" w:lastColumn="0" w:noHBand="0" w:noVBand="1"/>
      </w:tblPr>
      <w:tblGrid>
        <w:gridCol w:w="2212"/>
        <w:gridCol w:w="3141"/>
        <w:gridCol w:w="3969"/>
      </w:tblGrid>
      <w:tr w:rsidR="00856F05" w:rsidRPr="00463E7D" w:rsidTr="006F1930">
        <w:trPr>
          <w:trHeight w:val="324"/>
        </w:trPr>
        <w:tc>
          <w:tcPr>
            <w:tcW w:w="2212" w:type="dxa"/>
          </w:tcPr>
          <w:p w:rsidR="00856F05" w:rsidRPr="00463E7D" w:rsidRDefault="00856F05" w:rsidP="001B113E">
            <w:pPr>
              <w:jc w:val="center"/>
              <w:rPr>
                <w:sz w:val="28"/>
                <w:szCs w:val="28"/>
              </w:rPr>
            </w:pPr>
            <w:r w:rsidRPr="00463E7D">
              <w:rPr>
                <w:sz w:val="28"/>
                <w:szCs w:val="28"/>
              </w:rPr>
              <w:t>Период</w:t>
            </w:r>
          </w:p>
        </w:tc>
        <w:tc>
          <w:tcPr>
            <w:tcW w:w="3141" w:type="dxa"/>
          </w:tcPr>
          <w:p w:rsidR="00856F05" w:rsidRPr="00463E7D" w:rsidRDefault="00856F05" w:rsidP="001B113E">
            <w:pPr>
              <w:tabs>
                <w:tab w:val="right" w:pos="9355"/>
              </w:tabs>
              <w:jc w:val="center"/>
              <w:rPr>
                <w:sz w:val="28"/>
                <w:szCs w:val="28"/>
              </w:rPr>
            </w:pPr>
            <w:r w:rsidRPr="00463E7D">
              <w:rPr>
                <w:sz w:val="28"/>
                <w:szCs w:val="28"/>
              </w:rPr>
              <w:t>Ранний возраст</w:t>
            </w:r>
          </w:p>
        </w:tc>
        <w:tc>
          <w:tcPr>
            <w:tcW w:w="3969" w:type="dxa"/>
          </w:tcPr>
          <w:p w:rsidR="00856F05" w:rsidRPr="00463E7D" w:rsidRDefault="00563E1F" w:rsidP="001B113E">
            <w:pPr>
              <w:tabs>
                <w:tab w:val="right" w:pos="9355"/>
              </w:tabs>
              <w:jc w:val="center"/>
              <w:rPr>
                <w:sz w:val="28"/>
                <w:szCs w:val="28"/>
              </w:rPr>
            </w:pPr>
            <w:r>
              <w:rPr>
                <w:sz w:val="28"/>
                <w:szCs w:val="28"/>
              </w:rPr>
              <w:t xml:space="preserve">Дошкольный возраст </w:t>
            </w:r>
          </w:p>
        </w:tc>
      </w:tr>
      <w:tr w:rsidR="00AF3684" w:rsidRPr="00463E7D" w:rsidTr="006F1930">
        <w:trPr>
          <w:trHeight w:val="324"/>
        </w:trPr>
        <w:tc>
          <w:tcPr>
            <w:tcW w:w="2212" w:type="dxa"/>
          </w:tcPr>
          <w:p w:rsidR="00AF3684" w:rsidRPr="00463E7D" w:rsidRDefault="00AF3684" w:rsidP="001B113E">
            <w:pPr>
              <w:tabs>
                <w:tab w:val="right" w:pos="9355"/>
              </w:tabs>
              <w:jc w:val="center"/>
              <w:rPr>
                <w:sz w:val="28"/>
                <w:szCs w:val="28"/>
              </w:rPr>
            </w:pPr>
            <w:r w:rsidRPr="00463E7D">
              <w:rPr>
                <w:sz w:val="28"/>
                <w:szCs w:val="28"/>
              </w:rPr>
              <w:t>01–04.09.2015</w:t>
            </w:r>
          </w:p>
        </w:tc>
        <w:tc>
          <w:tcPr>
            <w:tcW w:w="3141" w:type="dxa"/>
            <w:vMerge w:val="restart"/>
          </w:tcPr>
          <w:p w:rsidR="00AF3684" w:rsidRPr="00463E7D" w:rsidRDefault="00AF3684" w:rsidP="001B113E">
            <w:pPr>
              <w:jc w:val="center"/>
              <w:rPr>
                <w:sz w:val="28"/>
                <w:szCs w:val="28"/>
              </w:rPr>
            </w:pPr>
            <w:r w:rsidRPr="00463E7D">
              <w:rPr>
                <w:sz w:val="28"/>
                <w:szCs w:val="28"/>
              </w:rPr>
              <w:t>Адаптация. Моя группа, мой детский сад.</w:t>
            </w:r>
          </w:p>
          <w:p w:rsidR="00AF3684" w:rsidRPr="00463E7D" w:rsidRDefault="00AF3684" w:rsidP="001B113E">
            <w:pPr>
              <w:jc w:val="center"/>
              <w:rPr>
                <w:sz w:val="28"/>
                <w:szCs w:val="28"/>
              </w:rPr>
            </w:pPr>
            <w:r w:rsidRPr="00463E7D">
              <w:rPr>
                <w:sz w:val="28"/>
                <w:szCs w:val="28"/>
              </w:rPr>
              <w:t>С 4 недели сентября</w:t>
            </w:r>
            <w:r w:rsidR="006F1930">
              <w:rPr>
                <w:sz w:val="28"/>
                <w:szCs w:val="28"/>
              </w:rPr>
              <w:t xml:space="preserve"> </w:t>
            </w:r>
            <w:r w:rsidRPr="00463E7D">
              <w:rPr>
                <w:sz w:val="28"/>
                <w:szCs w:val="28"/>
              </w:rPr>
              <w:t>- Осень.</w:t>
            </w:r>
          </w:p>
        </w:tc>
        <w:tc>
          <w:tcPr>
            <w:tcW w:w="3969" w:type="dxa"/>
          </w:tcPr>
          <w:p w:rsidR="00AF3684" w:rsidRPr="00463E7D" w:rsidRDefault="00AF3684" w:rsidP="001B113E">
            <w:pPr>
              <w:jc w:val="center"/>
              <w:rPr>
                <w:sz w:val="28"/>
                <w:szCs w:val="28"/>
              </w:rPr>
            </w:pPr>
            <w:r w:rsidRPr="00463E7D">
              <w:rPr>
                <w:sz w:val="28"/>
                <w:szCs w:val="28"/>
              </w:rPr>
              <w:t>День знаний. Безопасность</w:t>
            </w:r>
          </w:p>
        </w:tc>
      </w:tr>
      <w:tr w:rsidR="00AF3684" w:rsidRPr="00463E7D" w:rsidTr="006F1930">
        <w:trPr>
          <w:trHeight w:val="537"/>
        </w:trPr>
        <w:tc>
          <w:tcPr>
            <w:tcW w:w="2212" w:type="dxa"/>
          </w:tcPr>
          <w:p w:rsidR="00AF3684" w:rsidRPr="00463E7D" w:rsidRDefault="00AF3684" w:rsidP="001B113E">
            <w:pPr>
              <w:tabs>
                <w:tab w:val="right" w:pos="9355"/>
              </w:tabs>
              <w:jc w:val="center"/>
              <w:rPr>
                <w:sz w:val="28"/>
                <w:szCs w:val="28"/>
              </w:rPr>
            </w:pPr>
            <w:r w:rsidRPr="00463E7D">
              <w:rPr>
                <w:sz w:val="28"/>
                <w:szCs w:val="28"/>
              </w:rPr>
              <w:t>07.09–02.10.2015</w:t>
            </w:r>
          </w:p>
        </w:tc>
        <w:tc>
          <w:tcPr>
            <w:tcW w:w="3141" w:type="dxa"/>
            <w:vMerge/>
          </w:tcPr>
          <w:p w:rsidR="00AF3684" w:rsidRPr="00463E7D" w:rsidRDefault="00AF3684" w:rsidP="001B113E">
            <w:pPr>
              <w:tabs>
                <w:tab w:val="left" w:pos="1970"/>
              </w:tabs>
              <w:jc w:val="center"/>
              <w:rPr>
                <w:sz w:val="28"/>
                <w:szCs w:val="28"/>
              </w:rPr>
            </w:pPr>
          </w:p>
        </w:tc>
        <w:tc>
          <w:tcPr>
            <w:tcW w:w="3969" w:type="dxa"/>
          </w:tcPr>
          <w:p w:rsidR="00AF3684" w:rsidRPr="00463E7D" w:rsidRDefault="00AF3684" w:rsidP="001B113E">
            <w:pPr>
              <w:jc w:val="center"/>
              <w:rPr>
                <w:sz w:val="28"/>
                <w:szCs w:val="28"/>
              </w:rPr>
            </w:pPr>
            <w:r w:rsidRPr="00463E7D">
              <w:rPr>
                <w:sz w:val="28"/>
                <w:szCs w:val="28"/>
              </w:rPr>
              <w:t>Осень. Народный календарь. Овощи. Фрукты</w:t>
            </w:r>
          </w:p>
        </w:tc>
      </w:tr>
      <w:tr w:rsidR="00AF3684" w:rsidRPr="00463E7D" w:rsidTr="006F1930">
        <w:trPr>
          <w:trHeight w:val="324"/>
        </w:trPr>
        <w:tc>
          <w:tcPr>
            <w:tcW w:w="2212" w:type="dxa"/>
          </w:tcPr>
          <w:p w:rsidR="00AF3684" w:rsidRPr="00463E7D" w:rsidRDefault="00AF3684" w:rsidP="001B113E">
            <w:pPr>
              <w:tabs>
                <w:tab w:val="right" w:pos="9355"/>
              </w:tabs>
              <w:jc w:val="center"/>
              <w:rPr>
                <w:sz w:val="28"/>
                <w:szCs w:val="28"/>
              </w:rPr>
            </w:pPr>
            <w:r w:rsidRPr="00463E7D">
              <w:rPr>
                <w:sz w:val="28"/>
                <w:szCs w:val="28"/>
              </w:rPr>
              <w:t>05–09.10.2015</w:t>
            </w:r>
          </w:p>
        </w:tc>
        <w:tc>
          <w:tcPr>
            <w:tcW w:w="3141" w:type="dxa"/>
            <w:vMerge/>
          </w:tcPr>
          <w:p w:rsidR="00AF3684" w:rsidRPr="00463E7D" w:rsidRDefault="00AF3684" w:rsidP="001B113E">
            <w:pPr>
              <w:jc w:val="center"/>
              <w:rPr>
                <w:sz w:val="28"/>
                <w:szCs w:val="28"/>
              </w:rPr>
            </w:pPr>
          </w:p>
        </w:tc>
        <w:tc>
          <w:tcPr>
            <w:tcW w:w="3969" w:type="dxa"/>
          </w:tcPr>
          <w:p w:rsidR="00AF3684" w:rsidRPr="00463E7D" w:rsidRDefault="00AF3684" w:rsidP="001B113E">
            <w:pPr>
              <w:jc w:val="center"/>
              <w:rPr>
                <w:sz w:val="28"/>
                <w:szCs w:val="28"/>
              </w:rPr>
            </w:pPr>
            <w:r w:rsidRPr="00463E7D">
              <w:rPr>
                <w:sz w:val="28"/>
                <w:szCs w:val="28"/>
              </w:rPr>
              <w:t>Я в мире человек</w:t>
            </w:r>
          </w:p>
        </w:tc>
      </w:tr>
      <w:tr w:rsidR="00856F05" w:rsidRPr="00463E7D" w:rsidTr="001B113E">
        <w:trPr>
          <w:trHeight w:val="324"/>
        </w:trPr>
        <w:tc>
          <w:tcPr>
            <w:tcW w:w="2212" w:type="dxa"/>
          </w:tcPr>
          <w:p w:rsidR="00856F05" w:rsidRPr="00463E7D" w:rsidRDefault="00856F05" w:rsidP="001B113E">
            <w:pPr>
              <w:tabs>
                <w:tab w:val="right" w:pos="9355"/>
              </w:tabs>
              <w:jc w:val="center"/>
              <w:rPr>
                <w:sz w:val="28"/>
                <w:szCs w:val="28"/>
              </w:rPr>
            </w:pPr>
            <w:r w:rsidRPr="00463E7D">
              <w:rPr>
                <w:sz w:val="28"/>
                <w:szCs w:val="28"/>
              </w:rPr>
              <w:t>12–23.10.2015</w:t>
            </w:r>
          </w:p>
        </w:tc>
        <w:tc>
          <w:tcPr>
            <w:tcW w:w="7110" w:type="dxa"/>
            <w:gridSpan w:val="2"/>
          </w:tcPr>
          <w:p w:rsidR="00856F05" w:rsidRPr="00463E7D" w:rsidRDefault="00AF3684" w:rsidP="00AF3684">
            <w:pPr>
              <w:jc w:val="center"/>
              <w:rPr>
                <w:sz w:val="28"/>
                <w:szCs w:val="28"/>
              </w:rPr>
            </w:pPr>
            <w:r>
              <w:rPr>
                <w:sz w:val="28"/>
                <w:szCs w:val="28"/>
              </w:rPr>
              <w:t>Мой дом</w:t>
            </w:r>
          </w:p>
        </w:tc>
      </w:tr>
      <w:tr w:rsidR="00856F05" w:rsidRPr="00463E7D" w:rsidTr="006F1930">
        <w:trPr>
          <w:trHeight w:val="324"/>
        </w:trPr>
        <w:tc>
          <w:tcPr>
            <w:tcW w:w="2212" w:type="dxa"/>
          </w:tcPr>
          <w:p w:rsidR="00856F05" w:rsidRPr="00463E7D" w:rsidRDefault="00856F05" w:rsidP="001B113E">
            <w:pPr>
              <w:tabs>
                <w:tab w:val="right" w:pos="9355"/>
              </w:tabs>
              <w:jc w:val="center"/>
              <w:rPr>
                <w:sz w:val="28"/>
                <w:szCs w:val="28"/>
              </w:rPr>
            </w:pPr>
            <w:r w:rsidRPr="00463E7D">
              <w:rPr>
                <w:sz w:val="28"/>
                <w:szCs w:val="28"/>
              </w:rPr>
              <w:t>26–30.10.2015</w:t>
            </w:r>
          </w:p>
        </w:tc>
        <w:tc>
          <w:tcPr>
            <w:tcW w:w="3141" w:type="dxa"/>
          </w:tcPr>
          <w:p w:rsidR="00856F05" w:rsidRPr="00463E7D" w:rsidRDefault="00AF3684" w:rsidP="001B113E">
            <w:pPr>
              <w:tabs>
                <w:tab w:val="right" w:pos="9355"/>
              </w:tabs>
              <w:jc w:val="center"/>
              <w:rPr>
                <w:sz w:val="28"/>
                <w:szCs w:val="28"/>
              </w:rPr>
            </w:pPr>
            <w:r w:rsidRPr="00463E7D">
              <w:rPr>
                <w:sz w:val="28"/>
                <w:szCs w:val="28"/>
              </w:rPr>
              <w:t>Мебель. Посуда</w:t>
            </w:r>
          </w:p>
        </w:tc>
        <w:tc>
          <w:tcPr>
            <w:tcW w:w="3969" w:type="dxa"/>
          </w:tcPr>
          <w:p w:rsidR="00856F05" w:rsidRPr="00463E7D" w:rsidRDefault="00856F05" w:rsidP="001B113E">
            <w:pPr>
              <w:tabs>
                <w:tab w:val="right" w:pos="9355"/>
              </w:tabs>
              <w:jc w:val="center"/>
              <w:rPr>
                <w:sz w:val="28"/>
                <w:szCs w:val="28"/>
              </w:rPr>
            </w:pPr>
            <w:r w:rsidRPr="00463E7D">
              <w:rPr>
                <w:sz w:val="28"/>
                <w:szCs w:val="28"/>
              </w:rPr>
              <w:t>Мой город. Мой край</w:t>
            </w:r>
          </w:p>
        </w:tc>
      </w:tr>
      <w:tr w:rsidR="00856F05" w:rsidRPr="00463E7D" w:rsidTr="001B113E">
        <w:trPr>
          <w:trHeight w:val="324"/>
        </w:trPr>
        <w:tc>
          <w:tcPr>
            <w:tcW w:w="2212" w:type="dxa"/>
          </w:tcPr>
          <w:p w:rsidR="00856F05" w:rsidRPr="00463E7D" w:rsidRDefault="00856F05" w:rsidP="001B113E">
            <w:pPr>
              <w:tabs>
                <w:tab w:val="right" w:pos="9355"/>
              </w:tabs>
              <w:jc w:val="center"/>
              <w:rPr>
                <w:sz w:val="28"/>
                <w:szCs w:val="28"/>
              </w:rPr>
            </w:pPr>
            <w:r w:rsidRPr="00463E7D">
              <w:rPr>
                <w:sz w:val="28"/>
                <w:szCs w:val="28"/>
              </w:rPr>
              <w:t>02–06.11.2015</w:t>
            </w:r>
          </w:p>
        </w:tc>
        <w:tc>
          <w:tcPr>
            <w:tcW w:w="7110" w:type="dxa"/>
            <w:gridSpan w:val="2"/>
          </w:tcPr>
          <w:p w:rsidR="00856F05" w:rsidRPr="00463E7D" w:rsidRDefault="00856F05" w:rsidP="001B113E">
            <w:pPr>
              <w:rPr>
                <w:sz w:val="28"/>
                <w:szCs w:val="28"/>
              </w:rPr>
            </w:pPr>
            <w:r w:rsidRPr="00463E7D">
              <w:rPr>
                <w:sz w:val="28"/>
                <w:szCs w:val="28"/>
              </w:rPr>
              <w:t xml:space="preserve">Домашние животные и их детеныши  </w:t>
            </w:r>
          </w:p>
        </w:tc>
      </w:tr>
      <w:tr w:rsidR="00856F05" w:rsidRPr="00463E7D" w:rsidTr="001B113E">
        <w:trPr>
          <w:trHeight w:val="324"/>
        </w:trPr>
        <w:tc>
          <w:tcPr>
            <w:tcW w:w="2212" w:type="dxa"/>
          </w:tcPr>
          <w:p w:rsidR="00856F05" w:rsidRPr="00463E7D" w:rsidRDefault="00856F05" w:rsidP="001B113E">
            <w:pPr>
              <w:tabs>
                <w:tab w:val="right" w:pos="9355"/>
              </w:tabs>
              <w:jc w:val="center"/>
              <w:rPr>
                <w:sz w:val="28"/>
                <w:szCs w:val="28"/>
              </w:rPr>
            </w:pPr>
            <w:r w:rsidRPr="00463E7D">
              <w:rPr>
                <w:sz w:val="28"/>
                <w:szCs w:val="28"/>
              </w:rPr>
              <w:t xml:space="preserve">09-13.11.2015 </w:t>
            </w:r>
          </w:p>
        </w:tc>
        <w:tc>
          <w:tcPr>
            <w:tcW w:w="7110" w:type="dxa"/>
            <w:gridSpan w:val="2"/>
          </w:tcPr>
          <w:p w:rsidR="00856F05" w:rsidRPr="00463E7D" w:rsidRDefault="00856F05" w:rsidP="001B113E">
            <w:pPr>
              <w:jc w:val="center"/>
              <w:rPr>
                <w:sz w:val="28"/>
                <w:szCs w:val="28"/>
              </w:rPr>
            </w:pPr>
            <w:r w:rsidRPr="00463E7D">
              <w:rPr>
                <w:sz w:val="28"/>
                <w:szCs w:val="28"/>
              </w:rPr>
              <w:t>Птицы</w:t>
            </w:r>
          </w:p>
        </w:tc>
      </w:tr>
      <w:tr w:rsidR="00856F05" w:rsidRPr="00463E7D" w:rsidTr="001B113E">
        <w:trPr>
          <w:trHeight w:val="324"/>
        </w:trPr>
        <w:tc>
          <w:tcPr>
            <w:tcW w:w="2212" w:type="dxa"/>
          </w:tcPr>
          <w:p w:rsidR="00856F05" w:rsidRPr="00463E7D" w:rsidRDefault="00856F05" w:rsidP="001B113E">
            <w:pPr>
              <w:tabs>
                <w:tab w:val="right" w:pos="9355"/>
              </w:tabs>
              <w:jc w:val="center"/>
              <w:rPr>
                <w:sz w:val="28"/>
                <w:szCs w:val="28"/>
              </w:rPr>
            </w:pPr>
            <w:r w:rsidRPr="00463E7D">
              <w:rPr>
                <w:sz w:val="28"/>
                <w:szCs w:val="28"/>
              </w:rPr>
              <w:t>16–20.11.2015</w:t>
            </w:r>
          </w:p>
        </w:tc>
        <w:tc>
          <w:tcPr>
            <w:tcW w:w="7110" w:type="dxa"/>
            <w:gridSpan w:val="2"/>
          </w:tcPr>
          <w:p w:rsidR="00856F05" w:rsidRPr="00463E7D" w:rsidRDefault="00856F05" w:rsidP="001B113E">
            <w:pPr>
              <w:jc w:val="center"/>
              <w:rPr>
                <w:sz w:val="28"/>
                <w:szCs w:val="28"/>
              </w:rPr>
            </w:pPr>
            <w:r w:rsidRPr="00463E7D">
              <w:rPr>
                <w:sz w:val="28"/>
                <w:szCs w:val="28"/>
              </w:rPr>
              <w:t>Профессии</w:t>
            </w:r>
          </w:p>
        </w:tc>
      </w:tr>
      <w:tr w:rsidR="00856F05" w:rsidRPr="00463E7D" w:rsidTr="001B113E">
        <w:trPr>
          <w:trHeight w:val="324"/>
        </w:trPr>
        <w:tc>
          <w:tcPr>
            <w:tcW w:w="2212" w:type="dxa"/>
          </w:tcPr>
          <w:p w:rsidR="00856F05" w:rsidRPr="00463E7D" w:rsidRDefault="00856F05" w:rsidP="001B113E">
            <w:pPr>
              <w:tabs>
                <w:tab w:val="right" w:pos="9355"/>
              </w:tabs>
              <w:jc w:val="center"/>
              <w:rPr>
                <w:sz w:val="28"/>
                <w:szCs w:val="28"/>
              </w:rPr>
            </w:pPr>
            <w:r w:rsidRPr="00463E7D">
              <w:rPr>
                <w:sz w:val="28"/>
                <w:szCs w:val="28"/>
              </w:rPr>
              <w:t>23–27.11.2015</w:t>
            </w:r>
          </w:p>
        </w:tc>
        <w:tc>
          <w:tcPr>
            <w:tcW w:w="7110" w:type="dxa"/>
            <w:gridSpan w:val="2"/>
          </w:tcPr>
          <w:p w:rsidR="00856F05" w:rsidRPr="00463E7D" w:rsidRDefault="00856F05" w:rsidP="001B113E">
            <w:pPr>
              <w:jc w:val="center"/>
              <w:rPr>
                <w:sz w:val="28"/>
                <w:szCs w:val="28"/>
              </w:rPr>
            </w:pPr>
            <w:r w:rsidRPr="00463E7D">
              <w:rPr>
                <w:sz w:val="28"/>
                <w:szCs w:val="28"/>
              </w:rPr>
              <w:t>Транспорт</w:t>
            </w:r>
          </w:p>
        </w:tc>
      </w:tr>
      <w:tr w:rsidR="00856F05" w:rsidRPr="00463E7D" w:rsidTr="001B113E">
        <w:trPr>
          <w:trHeight w:val="324"/>
        </w:trPr>
        <w:tc>
          <w:tcPr>
            <w:tcW w:w="2212" w:type="dxa"/>
          </w:tcPr>
          <w:p w:rsidR="00856F05" w:rsidRPr="00463E7D" w:rsidRDefault="00856F05" w:rsidP="001B113E">
            <w:pPr>
              <w:tabs>
                <w:tab w:val="right" w:pos="9355"/>
              </w:tabs>
              <w:jc w:val="center"/>
              <w:rPr>
                <w:sz w:val="28"/>
                <w:szCs w:val="28"/>
              </w:rPr>
            </w:pPr>
            <w:r w:rsidRPr="00463E7D">
              <w:rPr>
                <w:sz w:val="28"/>
                <w:szCs w:val="28"/>
              </w:rPr>
              <w:t>30.11–31.12.2015</w:t>
            </w:r>
          </w:p>
        </w:tc>
        <w:tc>
          <w:tcPr>
            <w:tcW w:w="7110" w:type="dxa"/>
            <w:gridSpan w:val="2"/>
          </w:tcPr>
          <w:p w:rsidR="00856F05" w:rsidRPr="00463E7D" w:rsidRDefault="00856F05" w:rsidP="001B113E">
            <w:pPr>
              <w:jc w:val="center"/>
              <w:rPr>
                <w:sz w:val="28"/>
                <w:szCs w:val="28"/>
              </w:rPr>
            </w:pPr>
            <w:r w:rsidRPr="00463E7D">
              <w:rPr>
                <w:sz w:val="28"/>
                <w:szCs w:val="28"/>
              </w:rPr>
              <w:t>Зима. Новый год. Народный календарь</w:t>
            </w:r>
          </w:p>
        </w:tc>
      </w:tr>
      <w:tr w:rsidR="00856F05" w:rsidRPr="00463E7D" w:rsidTr="001B113E">
        <w:trPr>
          <w:trHeight w:val="324"/>
        </w:trPr>
        <w:tc>
          <w:tcPr>
            <w:tcW w:w="2212" w:type="dxa"/>
          </w:tcPr>
          <w:p w:rsidR="00856F05" w:rsidRPr="00463E7D" w:rsidRDefault="00856F05" w:rsidP="001B113E">
            <w:pPr>
              <w:tabs>
                <w:tab w:val="right" w:pos="9355"/>
              </w:tabs>
              <w:jc w:val="center"/>
              <w:rPr>
                <w:sz w:val="28"/>
                <w:szCs w:val="28"/>
              </w:rPr>
            </w:pPr>
            <w:r w:rsidRPr="00463E7D">
              <w:rPr>
                <w:sz w:val="28"/>
                <w:szCs w:val="28"/>
              </w:rPr>
              <w:t>11–15.01.2016</w:t>
            </w:r>
          </w:p>
        </w:tc>
        <w:tc>
          <w:tcPr>
            <w:tcW w:w="7110" w:type="dxa"/>
            <w:gridSpan w:val="2"/>
          </w:tcPr>
          <w:p w:rsidR="00856F05" w:rsidRPr="00463E7D" w:rsidRDefault="00856F05" w:rsidP="001B113E">
            <w:pPr>
              <w:jc w:val="center"/>
              <w:rPr>
                <w:sz w:val="28"/>
                <w:szCs w:val="28"/>
              </w:rPr>
            </w:pPr>
            <w:r w:rsidRPr="00463E7D">
              <w:rPr>
                <w:sz w:val="28"/>
                <w:szCs w:val="28"/>
              </w:rPr>
              <w:t>Каникулы</w:t>
            </w:r>
          </w:p>
        </w:tc>
      </w:tr>
      <w:tr w:rsidR="00856F05" w:rsidRPr="00463E7D" w:rsidTr="001B113E">
        <w:trPr>
          <w:trHeight w:val="647"/>
        </w:trPr>
        <w:tc>
          <w:tcPr>
            <w:tcW w:w="2212" w:type="dxa"/>
          </w:tcPr>
          <w:p w:rsidR="00856F05" w:rsidRPr="00463E7D" w:rsidRDefault="00856F05" w:rsidP="001B113E">
            <w:pPr>
              <w:tabs>
                <w:tab w:val="right" w:pos="9355"/>
              </w:tabs>
              <w:jc w:val="center"/>
              <w:rPr>
                <w:sz w:val="28"/>
                <w:szCs w:val="28"/>
              </w:rPr>
            </w:pPr>
            <w:r w:rsidRPr="00463E7D">
              <w:rPr>
                <w:sz w:val="28"/>
                <w:szCs w:val="28"/>
              </w:rPr>
              <w:t>18–29.01.2016</w:t>
            </w:r>
          </w:p>
        </w:tc>
        <w:tc>
          <w:tcPr>
            <w:tcW w:w="7110" w:type="dxa"/>
            <w:gridSpan w:val="2"/>
          </w:tcPr>
          <w:p w:rsidR="00856F05" w:rsidRPr="00463E7D" w:rsidRDefault="00856F05" w:rsidP="001B113E">
            <w:pPr>
              <w:tabs>
                <w:tab w:val="right" w:pos="9355"/>
              </w:tabs>
              <w:jc w:val="center"/>
              <w:rPr>
                <w:sz w:val="28"/>
                <w:szCs w:val="28"/>
              </w:rPr>
            </w:pPr>
            <w:r w:rsidRPr="00463E7D">
              <w:rPr>
                <w:sz w:val="28"/>
                <w:szCs w:val="28"/>
              </w:rPr>
              <w:t>Зимние забавы</w:t>
            </w:r>
          </w:p>
          <w:p w:rsidR="00856F05" w:rsidRPr="00463E7D" w:rsidRDefault="00856F05" w:rsidP="001B113E">
            <w:pPr>
              <w:jc w:val="center"/>
              <w:rPr>
                <w:sz w:val="28"/>
                <w:szCs w:val="28"/>
              </w:rPr>
            </w:pPr>
            <w:r w:rsidRPr="00463E7D">
              <w:rPr>
                <w:sz w:val="28"/>
                <w:szCs w:val="28"/>
              </w:rPr>
              <w:t>Зимние забавы. Зимние виды спорта</w:t>
            </w:r>
          </w:p>
        </w:tc>
      </w:tr>
      <w:tr w:rsidR="00856F05" w:rsidRPr="00463E7D" w:rsidTr="001B113E">
        <w:trPr>
          <w:trHeight w:val="324"/>
        </w:trPr>
        <w:tc>
          <w:tcPr>
            <w:tcW w:w="2212" w:type="dxa"/>
          </w:tcPr>
          <w:p w:rsidR="00856F05" w:rsidRPr="00463E7D" w:rsidRDefault="00856F05" w:rsidP="001B113E">
            <w:pPr>
              <w:tabs>
                <w:tab w:val="right" w:pos="9355"/>
              </w:tabs>
              <w:jc w:val="center"/>
              <w:rPr>
                <w:sz w:val="28"/>
                <w:szCs w:val="28"/>
              </w:rPr>
            </w:pPr>
            <w:r w:rsidRPr="00463E7D">
              <w:rPr>
                <w:sz w:val="28"/>
                <w:szCs w:val="28"/>
              </w:rPr>
              <w:t>01–05.02.216</w:t>
            </w:r>
          </w:p>
        </w:tc>
        <w:tc>
          <w:tcPr>
            <w:tcW w:w="7110" w:type="dxa"/>
            <w:gridSpan w:val="2"/>
          </w:tcPr>
          <w:p w:rsidR="00856F05" w:rsidRPr="00463E7D" w:rsidRDefault="00856F05" w:rsidP="001B113E">
            <w:pPr>
              <w:jc w:val="center"/>
              <w:rPr>
                <w:sz w:val="28"/>
                <w:szCs w:val="28"/>
              </w:rPr>
            </w:pPr>
            <w:r w:rsidRPr="00463E7D">
              <w:rPr>
                <w:sz w:val="28"/>
                <w:szCs w:val="28"/>
              </w:rPr>
              <w:t>Русские традиции и обычаи. Фольклор</w:t>
            </w:r>
          </w:p>
        </w:tc>
      </w:tr>
      <w:tr w:rsidR="00856F05" w:rsidRPr="00463E7D" w:rsidTr="001B113E">
        <w:trPr>
          <w:trHeight w:val="324"/>
        </w:trPr>
        <w:tc>
          <w:tcPr>
            <w:tcW w:w="2212" w:type="dxa"/>
          </w:tcPr>
          <w:p w:rsidR="00856F05" w:rsidRPr="00463E7D" w:rsidRDefault="00856F05" w:rsidP="001B113E">
            <w:pPr>
              <w:tabs>
                <w:tab w:val="right" w:pos="9355"/>
              </w:tabs>
              <w:jc w:val="center"/>
              <w:rPr>
                <w:sz w:val="28"/>
                <w:szCs w:val="28"/>
              </w:rPr>
            </w:pPr>
            <w:r w:rsidRPr="00463E7D">
              <w:rPr>
                <w:sz w:val="28"/>
                <w:szCs w:val="28"/>
              </w:rPr>
              <w:t>08–12.02.2016</w:t>
            </w:r>
          </w:p>
        </w:tc>
        <w:tc>
          <w:tcPr>
            <w:tcW w:w="7110" w:type="dxa"/>
            <w:gridSpan w:val="2"/>
          </w:tcPr>
          <w:p w:rsidR="00856F05" w:rsidRPr="00463E7D" w:rsidRDefault="00856F05" w:rsidP="001B113E">
            <w:pPr>
              <w:jc w:val="center"/>
              <w:rPr>
                <w:sz w:val="28"/>
                <w:szCs w:val="28"/>
              </w:rPr>
            </w:pPr>
            <w:r w:rsidRPr="00463E7D">
              <w:rPr>
                <w:sz w:val="28"/>
                <w:szCs w:val="28"/>
              </w:rPr>
              <w:t>Неделя игр  и игрушек</w:t>
            </w:r>
          </w:p>
        </w:tc>
      </w:tr>
      <w:tr w:rsidR="00856F05" w:rsidRPr="00463E7D" w:rsidTr="001B113E">
        <w:trPr>
          <w:trHeight w:val="324"/>
        </w:trPr>
        <w:tc>
          <w:tcPr>
            <w:tcW w:w="2212" w:type="dxa"/>
          </w:tcPr>
          <w:p w:rsidR="00856F05" w:rsidRPr="00463E7D" w:rsidRDefault="00856F05" w:rsidP="001B113E">
            <w:pPr>
              <w:tabs>
                <w:tab w:val="right" w:pos="9355"/>
              </w:tabs>
              <w:jc w:val="center"/>
              <w:rPr>
                <w:sz w:val="28"/>
                <w:szCs w:val="28"/>
              </w:rPr>
            </w:pPr>
            <w:r w:rsidRPr="00463E7D">
              <w:rPr>
                <w:sz w:val="28"/>
                <w:szCs w:val="28"/>
              </w:rPr>
              <w:t>15–19.02.2016</w:t>
            </w:r>
          </w:p>
        </w:tc>
        <w:tc>
          <w:tcPr>
            <w:tcW w:w="7110" w:type="dxa"/>
            <w:gridSpan w:val="2"/>
          </w:tcPr>
          <w:p w:rsidR="00856F05" w:rsidRPr="00463E7D" w:rsidRDefault="00856F05" w:rsidP="001B113E">
            <w:pPr>
              <w:jc w:val="center"/>
              <w:rPr>
                <w:sz w:val="28"/>
                <w:szCs w:val="28"/>
              </w:rPr>
            </w:pPr>
            <w:r w:rsidRPr="00463E7D">
              <w:rPr>
                <w:sz w:val="28"/>
                <w:szCs w:val="28"/>
              </w:rPr>
              <w:t>Неделя знатоков</w:t>
            </w:r>
          </w:p>
        </w:tc>
      </w:tr>
      <w:tr w:rsidR="00856F05" w:rsidRPr="00463E7D" w:rsidTr="006F1930">
        <w:trPr>
          <w:trHeight w:val="324"/>
        </w:trPr>
        <w:tc>
          <w:tcPr>
            <w:tcW w:w="2212" w:type="dxa"/>
          </w:tcPr>
          <w:p w:rsidR="00856F05" w:rsidRPr="00463E7D" w:rsidRDefault="00856F05" w:rsidP="001B113E">
            <w:pPr>
              <w:tabs>
                <w:tab w:val="right" w:pos="9355"/>
              </w:tabs>
              <w:jc w:val="center"/>
              <w:rPr>
                <w:sz w:val="28"/>
                <w:szCs w:val="28"/>
              </w:rPr>
            </w:pPr>
            <w:r w:rsidRPr="00463E7D">
              <w:rPr>
                <w:sz w:val="28"/>
                <w:szCs w:val="28"/>
              </w:rPr>
              <w:t>22–26.02.2016</w:t>
            </w:r>
          </w:p>
        </w:tc>
        <w:tc>
          <w:tcPr>
            <w:tcW w:w="3141" w:type="dxa"/>
          </w:tcPr>
          <w:p w:rsidR="00856F05" w:rsidRPr="00463E7D" w:rsidRDefault="00856F05" w:rsidP="001B113E">
            <w:pPr>
              <w:tabs>
                <w:tab w:val="right" w:pos="9355"/>
              </w:tabs>
              <w:jc w:val="center"/>
              <w:rPr>
                <w:sz w:val="28"/>
                <w:szCs w:val="28"/>
              </w:rPr>
            </w:pPr>
            <w:r w:rsidRPr="00463E7D">
              <w:rPr>
                <w:sz w:val="28"/>
                <w:szCs w:val="28"/>
              </w:rPr>
              <w:t>23 Февраля. Наши папы и дедушки</w:t>
            </w:r>
          </w:p>
        </w:tc>
        <w:tc>
          <w:tcPr>
            <w:tcW w:w="3969" w:type="dxa"/>
          </w:tcPr>
          <w:p w:rsidR="00856F05" w:rsidRPr="00463E7D" w:rsidRDefault="00856F05" w:rsidP="001B113E">
            <w:pPr>
              <w:jc w:val="center"/>
              <w:rPr>
                <w:sz w:val="28"/>
                <w:szCs w:val="28"/>
              </w:rPr>
            </w:pPr>
            <w:r w:rsidRPr="00463E7D">
              <w:rPr>
                <w:sz w:val="28"/>
                <w:szCs w:val="28"/>
              </w:rPr>
              <w:t>23 Февраля. Защитники Отечества</w:t>
            </w:r>
          </w:p>
        </w:tc>
      </w:tr>
      <w:tr w:rsidR="00856F05" w:rsidRPr="00463E7D" w:rsidTr="001B113E">
        <w:trPr>
          <w:trHeight w:val="324"/>
        </w:trPr>
        <w:tc>
          <w:tcPr>
            <w:tcW w:w="2212" w:type="dxa"/>
          </w:tcPr>
          <w:p w:rsidR="00856F05" w:rsidRPr="00463E7D" w:rsidRDefault="00856F05" w:rsidP="001B113E">
            <w:pPr>
              <w:tabs>
                <w:tab w:val="right" w:pos="9355"/>
              </w:tabs>
              <w:jc w:val="center"/>
              <w:rPr>
                <w:sz w:val="28"/>
                <w:szCs w:val="28"/>
              </w:rPr>
            </w:pPr>
            <w:r w:rsidRPr="00463E7D">
              <w:rPr>
                <w:sz w:val="28"/>
                <w:szCs w:val="28"/>
              </w:rPr>
              <w:t>29.02–1.04.2016</w:t>
            </w:r>
          </w:p>
        </w:tc>
        <w:tc>
          <w:tcPr>
            <w:tcW w:w="7110" w:type="dxa"/>
            <w:gridSpan w:val="2"/>
          </w:tcPr>
          <w:p w:rsidR="00856F05" w:rsidRPr="00463E7D" w:rsidRDefault="00856F05" w:rsidP="001B113E">
            <w:pPr>
              <w:jc w:val="center"/>
              <w:rPr>
                <w:sz w:val="28"/>
                <w:szCs w:val="28"/>
              </w:rPr>
            </w:pPr>
            <w:r w:rsidRPr="00463E7D">
              <w:rPr>
                <w:sz w:val="28"/>
                <w:szCs w:val="28"/>
              </w:rPr>
              <w:t>Весна. 8 Марта. Народный календарь. Масленица. Театр</w:t>
            </w:r>
          </w:p>
        </w:tc>
      </w:tr>
      <w:tr w:rsidR="00856F05" w:rsidRPr="00463E7D" w:rsidTr="001B113E">
        <w:trPr>
          <w:trHeight w:val="324"/>
        </w:trPr>
        <w:tc>
          <w:tcPr>
            <w:tcW w:w="2212" w:type="dxa"/>
          </w:tcPr>
          <w:p w:rsidR="00856F05" w:rsidRPr="00463E7D" w:rsidRDefault="00856F05" w:rsidP="001B113E">
            <w:pPr>
              <w:tabs>
                <w:tab w:val="right" w:pos="9355"/>
              </w:tabs>
              <w:jc w:val="center"/>
              <w:rPr>
                <w:sz w:val="28"/>
                <w:szCs w:val="28"/>
              </w:rPr>
            </w:pPr>
            <w:r w:rsidRPr="00463E7D">
              <w:rPr>
                <w:sz w:val="28"/>
                <w:szCs w:val="28"/>
              </w:rPr>
              <w:t>4–8.04.2016</w:t>
            </w:r>
          </w:p>
        </w:tc>
        <w:tc>
          <w:tcPr>
            <w:tcW w:w="7110" w:type="dxa"/>
            <w:gridSpan w:val="2"/>
          </w:tcPr>
          <w:p w:rsidR="00856F05" w:rsidRPr="00463E7D" w:rsidRDefault="00856F05" w:rsidP="001B113E">
            <w:pPr>
              <w:jc w:val="center"/>
              <w:rPr>
                <w:sz w:val="28"/>
                <w:szCs w:val="28"/>
              </w:rPr>
            </w:pPr>
            <w:r w:rsidRPr="00463E7D">
              <w:rPr>
                <w:sz w:val="28"/>
                <w:szCs w:val="28"/>
              </w:rPr>
              <w:t>Неделя здоровья</w:t>
            </w:r>
          </w:p>
        </w:tc>
      </w:tr>
      <w:tr w:rsidR="00856F05" w:rsidRPr="00463E7D" w:rsidTr="001B113E">
        <w:trPr>
          <w:trHeight w:val="324"/>
        </w:trPr>
        <w:tc>
          <w:tcPr>
            <w:tcW w:w="2212" w:type="dxa"/>
          </w:tcPr>
          <w:p w:rsidR="00856F05" w:rsidRPr="00463E7D" w:rsidRDefault="00856F05" w:rsidP="001B113E">
            <w:pPr>
              <w:tabs>
                <w:tab w:val="right" w:pos="9355"/>
              </w:tabs>
              <w:jc w:val="center"/>
              <w:rPr>
                <w:sz w:val="28"/>
                <w:szCs w:val="28"/>
              </w:rPr>
            </w:pPr>
            <w:r w:rsidRPr="00463E7D">
              <w:rPr>
                <w:sz w:val="28"/>
                <w:szCs w:val="28"/>
              </w:rPr>
              <w:t>11–15.04.2016</w:t>
            </w:r>
          </w:p>
        </w:tc>
        <w:tc>
          <w:tcPr>
            <w:tcW w:w="7110" w:type="dxa"/>
            <w:gridSpan w:val="2"/>
          </w:tcPr>
          <w:p w:rsidR="00856F05" w:rsidRPr="00463E7D" w:rsidRDefault="00856F05" w:rsidP="001B113E">
            <w:pPr>
              <w:jc w:val="center"/>
              <w:rPr>
                <w:sz w:val="28"/>
                <w:szCs w:val="28"/>
              </w:rPr>
            </w:pPr>
            <w:r w:rsidRPr="00463E7D">
              <w:rPr>
                <w:sz w:val="28"/>
                <w:szCs w:val="28"/>
              </w:rPr>
              <w:t>Одежда. Обувь</w:t>
            </w:r>
          </w:p>
        </w:tc>
      </w:tr>
      <w:tr w:rsidR="00856F05" w:rsidRPr="00463E7D" w:rsidTr="001B113E">
        <w:trPr>
          <w:trHeight w:val="324"/>
        </w:trPr>
        <w:tc>
          <w:tcPr>
            <w:tcW w:w="2212" w:type="dxa"/>
          </w:tcPr>
          <w:p w:rsidR="00856F05" w:rsidRPr="00463E7D" w:rsidRDefault="00856F05" w:rsidP="001B113E">
            <w:pPr>
              <w:tabs>
                <w:tab w:val="right" w:pos="9355"/>
              </w:tabs>
              <w:jc w:val="center"/>
              <w:rPr>
                <w:sz w:val="28"/>
                <w:szCs w:val="28"/>
              </w:rPr>
            </w:pPr>
            <w:r w:rsidRPr="00463E7D">
              <w:rPr>
                <w:sz w:val="28"/>
                <w:szCs w:val="28"/>
              </w:rPr>
              <w:t>18–29.04.2016</w:t>
            </w:r>
          </w:p>
        </w:tc>
        <w:tc>
          <w:tcPr>
            <w:tcW w:w="7110" w:type="dxa"/>
            <w:gridSpan w:val="2"/>
          </w:tcPr>
          <w:p w:rsidR="00856F05" w:rsidRPr="00463E7D" w:rsidRDefault="00856F05" w:rsidP="001B113E">
            <w:pPr>
              <w:jc w:val="center"/>
              <w:rPr>
                <w:sz w:val="28"/>
                <w:szCs w:val="28"/>
              </w:rPr>
            </w:pPr>
            <w:r w:rsidRPr="00463E7D">
              <w:rPr>
                <w:sz w:val="28"/>
                <w:szCs w:val="28"/>
              </w:rPr>
              <w:t>Город мастеров. Народная игрушка</w:t>
            </w:r>
          </w:p>
        </w:tc>
      </w:tr>
      <w:tr w:rsidR="00856F05" w:rsidRPr="00463E7D" w:rsidTr="001B113E">
        <w:trPr>
          <w:trHeight w:val="324"/>
        </w:trPr>
        <w:tc>
          <w:tcPr>
            <w:tcW w:w="2212" w:type="dxa"/>
          </w:tcPr>
          <w:p w:rsidR="00856F05" w:rsidRPr="00463E7D" w:rsidRDefault="00856F05" w:rsidP="001B113E">
            <w:pPr>
              <w:tabs>
                <w:tab w:val="right" w:pos="9355"/>
              </w:tabs>
              <w:jc w:val="center"/>
              <w:rPr>
                <w:sz w:val="28"/>
                <w:szCs w:val="28"/>
              </w:rPr>
            </w:pPr>
            <w:r w:rsidRPr="00463E7D">
              <w:rPr>
                <w:sz w:val="28"/>
                <w:szCs w:val="28"/>
              </w:rPr>
              <w:t>02–09.05.216</w:t>
            </w:r>
          </w:p>
        </w:tc>
        <w:tc>
          <w:tcPr>
            <w:tcW w:w="7110" w:type="dxa"/>
            <w:gridSpan w:val="2"/>
          </w:tcPr>
          <w:p w:rsidR="00856F05" w:rsidRPr="00463E7D" w:rsidRDefault="00856F05" w:rsidP="001B113E">
            <w:pPr>
              <w:jc w:val="center"/>
              <w:rPr>
                <w:sz w:val="28"/>
                <w:szCs w:val="28"/>
              </w:rPr>
            </w:pPr>
            <w:r w:rsidRPr="00463E7D">
              <w:rPr>
                <w:sz w:val="28"/>
                <w:szCs w:val="28"/>
              </w:rPr>
              <w:t>9 Мая</w:t>
            </w:r>
          </w:p>
        </w:tc>
      </w:tr>
      <w:tr w:rsidR="00AF3684" w:rsidRPr="00463E7D" w:rsidTr="00563E1F">
        <w:trPr>
          <w:trHeight w:val="324"/>
        </w:trPr>
        <w:tc>
          <w:tcPr>
            <w:tcW w:w="2212" w:type="dxa"/>
          </w:tcPr>
          <w:p w:rsidR="00AF3684" w:rsidRPr="00463E7D" w:rsidRDefault="00AF3684" w:rsidP="001B113E">
            <w:pPr>
              <w:tabs>
                <w:tab w:val="right" w:pos="9355"/>
              </w:tabs>
              <w:jc w:val="center"/>
              <w:rPr>
                <w:sz w:val="28"/>
                <w:szCs w:val="28"/>
              </w:rPr>
            </w:pPr>
            <w:r w:rsidRPr="00463E7D">
              <w:rPr>
                <w:sz w:val="28"/>
                <w:szCs w:val="28"/>
              </w:rPr>
              <w:t xml:space="preserve">10–13.05.2016 </w:t>
            </w:r>
          </w:p>
        </w:tc>
        <w:tc>
          <w:tcPr>
            <w:tcW w:w="7110" w:type="dxa"/>
            <w:gridSpan w:val="2"/>
          </w:tcPr>
          <w:p w:rsidR="00AF3684" w:rsidRPr="00463E7D" w:rsidRDefault="00AF3684" w:rsidP="001B113E">
            <w:pPr>
              <w:jc w:val="center"/>
              <w:rPr>
                <w:sz w:val="28"/>
                <w:szCs w:val="28"/>
              </w:rPr>
            </w:pPr>
            <w:r>
              <w:rPr>
                <w:sz w:val="28"/>
                <w:szCs w:val="28"/>
              </w:rPr>
              <w:t xml:space="preserve">Педагогическая диагностика </w:t>
            </w:r>
          </w:p>
        </w:tc>
      </w:tr>
      <w:tr w:rsidR="00856F05" w:rsidRPr="00463E7D" w:rsidTr="006F1930">
        <w:trPr>
          <w:trHeight w:val="659"/>
        </w:trPr>
        <w:tc>
          <w:tcPr>
            <w:tcW w:w="2212" w:type="dxa"/>
          </w:tcPr>
          <w:p w:rsidR="00856F05" w:rsidRPr="00463E7D" w:rsidRDefault="00856F05" w:rsidP="001B113E">
            <w:pPr>
              <w:tabs>
                <w:tab w:val="right" w:pos="9355"/>
              </w:tabs>
              <w:jc w:val="center"/>
              <w:rPr>
                <w:sz w:val="28"/>
                <w:szCs w:val="28"/>
              </w:rPr>
            </w:pPr>
            <w:r w:rsidRPr="00463E7D">
              <w:rPr>
                <w:sz w:val="28"/>
                <w:szCs w:val="28"/>
              </w:rPr>
              <w:t xml:space="preserve">16.05-21.05.2016 </w:t>
            </w:r>
          </w:p>
        </w:tc>
        <w:tc>
          <w:tcPr>
            <w:tcW w:w="3141" w:type="dxa"/>
          </w:tcPr>
          <w:p w:rsidR="00856F05" w:rsidRPr="00463E7D" w:rsidRDefault="00563E1F" w:rsidP="001B113E">
            <w:pPr>
              <w:tabs>
                <w:tab w:val="right" w:pos="9355"/>
              </w:tabs>
              <w:jc w:val="center"/>
              <w:rPr>
                <w:sz w:val="28"/>
                <w:szCs w:val="28"/>
              </w:rPr>
            </w:pPr>
            <w:r>
              <w:rPr>
                <w:sz w:val="28"/>
                <w:szCs w:val="28"/>
              </w:rPr>
              <w:t xml:space="preserve">Моя семья </w:t>
            </w:r>
          </w:p>
        </w:tc>
        <w:tc>
          <w:tcPr>
            <w:tcW w:w="3969" w:type="dxa"/>
          </w:tcPr>
          <w:p w:rsidR="00856F05" w:rsidRPr="00463E7D" w:rsidRDefault="00563E1F" w:rsidP="001B113E">
            <w:pPr>
              <w:jc w:val="center"/>
              <w:rPr>
                <w:sz w:val="28"/>
                <w:szCs w:val="28"/>
              </w:rPr>
            </w:pPr>
            <w:r>
              <w:rPr>
                <w:sz w:val="28"/>
                <w:szCs w:val="28"/>
              </w:rPr>
              <w:t xml:space="preserve">Моя малая Родина </w:t>
            </w:r>
          </w:p>
        </w:tc>
      </w:tr>
      <w:tr w:rsidR="00856F05" w:rsidRPr="00463E7D" w:rsidTr="001B113E">
        <w:trPr>
          <w:trHeight w:val="335"/>
        </w:trPr>
        <w:tc>
          <w:tcPr>
            <w:tcW w:w="2212" w:type="dxa"/>
          </w:tcPr>
          <w:p w:rsidR="00856F05" w:rsidRPr="00463E7D" w:rsidRDefault="00856F05" w:rsidP="001B113E">
            <w:pPr>
              <w:tabs>
                <w:tab w:val="right" w:pos="9355"/>
              </w:tabs>
              <w:jc w:val="center"/>
              <w:rPr>
                <w:sz w:val="28"/>
                <w:szCs w:val="28"/>
              </w:rPr>
            </w:pPr>
            <w:r w:rsidRPr="00463E7D">
              <w:rPr>
                <w:sz w:val="28"/>
                <w:szCs w:val="28"/>
              </w:rPr>
              <w:t>23–31.05.2016</w:t>
            </w:r>
          </w:p>
        </w:tc>
        <w:tc>
          <w:tcPr>
            <w:tcW w:w="7110" w:type="dxa"/>
            <w:gridSpan w:val="2"/>
          </w:tcPr>
          <w:p w:rsidR="00856F05" w:rsidRPr="00463E7D" w:rsidRDefault="00856F05" w:rsidP="00AF3684">
            <w:pPr>
              <w:jc w:val="center"/>
              <w:rPr>
                <w:sz w:val="28"/>
                <w:szCs w:val="28"/>
              </w:rPr>
            </w:pPr>
            <w:r w:rsidRPr="00463E7D">
              <w:rPr>
                <w:sz w:val="28"/>
                <w:szCs w:val="28"/>
              </w:rPr>
              <w:t>Безопасность</w:t>
            </w:r>
          </w:p>
        </w:tc>
      </w:tr>
    </w:tbl>
    <w:p w:rsidR="00856F05" w:rsidRPr="00F04A4E" w:rsidRDefault="00856F05" w:rsidP="00F04A4E">
      <w:pPr>
        <w:pStyle w:val="1"/>
        <w:rPr>
          <w:rFonts w:ascii="Times New Roman" w:hAnsi="Times New Roman"/>
          <w:bCs w:val="0"/>
          <w:color w:val="000000" w:themeColor="text1"/>
          <w:sz w:val="28"/>
          <w:szCs w:val="28"/>
        </w:rPr>
      </w:pPr>
      <w:bookmarkStart w:id="37" w:name="_Toc450754201"/>
      <w:r w:rsidRPr="00F04A4E">
        <w:rPr>
          <w:rFonts w:ascii="Times New Roman" w:hAnsi="Times New Roman"/>
          <w:bCs w:val="0"/>
          <w:color w:val="000000" w:themeColor="text1"/>
          <w:sz w:val="28"/>
          <w:szCs w:val="28"/>
        </w:rPr>
        <w:t>Часть, формируемая участниками образовательных отношений</w:t>
      </w:r>
      <w:bookmarkEnd w:id="37"/>
    </w:p>
    <w:p w:rsidR="00856F05" w:rsidRPr="00FD0627" w:rsidRDefault="00856F05" w:rsidP="00856F05">
      <w:pPr>
        <w:ind w:firstLine="709"/>
        <w:jc w:val="both"/>
      </w:pPr>
      <w:r w:rsidRPr="00FD0627">
        <w:rPr>
          <w:color w:val="000000"/>
          <w:sz w:val="28"/>
          <w:szCs w:val="28"/>
        </w:rPr>
        <w:t>Обеспечение целостности образовательного процесса возможно при условии рационального сочетания непосредственно-образовательной деятельности, образовательной деятельности в режимных моментах с кружковой во второй половине дня.</w:t>
      </w:r>
    </w:p>
    <w:p w:rsidR="00856F05" w:rsidRPr="00FD0627" w:rsidRDefault="00856F05" w:rsidP="00856F05">
      <w:pPr>
        <w:ind w:firstLine="709"/>
        <w:jc w:val="both"/>
      </w:pPr>
      <w:r w:rsidRPr="00FD0627">
        <w:rPr>
          <w:color w:val="000000"/>
          <w:sz w:val="28"/>
          <w:szCs w:val="28"/>
        </w:rPr>
        <w:t>Дл</w:t>
      </w:r>
      <w:r>
        <w:rPr>
          <w:color w:val="000000"/>
          <w:sz w:val="28"/>
          <w:szCs w:val="28"/>
        </w:rPr>
        <w:t>ительность занятий в кружках: средний возраст</w:t>
      </w:r>
      <w:r w:rsidRPr="00FD0627">
        <w:rPr>
          <w:color w:val="000000"/>
          <w:sz w:val="28"/>
          <w:szCs w:val="28"/>
        </w:rPr>
        <w:t xml:space="preserve"> - </w:t>
      </w:r>
      <w:r>
        <w:rPr>
          <w:color w:val="000000"/>
          <w:sz w:val="28"/>
          <w:szCs w:val="28"/>
        </w:rPr>
        <w:t>20</w:t>
      </w:r>
      <w:r w:rsidRPr="00FD0627">
        <w:rPr>
          <w:color w:val="000000"/>
          <w:sz w:val="28"/>
          <w:szCs w:val="28"/>
        </w:rPr>
        <w:t xml:space="preserve"> минут, </w:t>
      </w:r>
      <w:r>
        <w:rPr>
          <w:color w:val="000000"/>
          <w:sz w:val="28"/>
          <w:szCs w:val="28"/>
        </w:rPr>
        <w:t>старший возраст</w:t>
      </w:r>
      <w:r w:rsidRPr="00FD0627">
        <w:rPr>
          <w:color w:val="000000"/>
          <w:sz w:val="28"/>
          <w:szCs w:val="28"/>
        </w:rPr>
        <w:t xml:space="preserve"> - 30 минут.</w:t>
      </w:r>
    </w:p>
    <w:p w:rsidR="00730224" w:rsidRPr="006F1930" w:rsidRDefault="00856F05" w:rsidP="006F1930">
      <w:pPr>
        <w:ind w:firstLine="709"/>
        <w:jc w:val="both"/>
      </w:pPr>
      <w:r w:rsidRPr="00FD0627">
        <w:rPr>
          <w:color w:val="000000"/>
          <w:sz w:val="28"/>
          <w:szCs w:val="28"/>
        </w:rPr>
        <w:t xml:space="preserve">Периодичность проведения занятий - один </w:t>
      </w:r>
      <w:r w:rsidR="006F1930">
        <w:rPr>
          <w:color w:val="000000"/>
          <w:sz w:val="28"/>
          <w:szCs w:val="28"/>
        </w:rPr>
        <w:t>раз в неделю во II половину дня.</w:t>
      </w:r>
    </w:p>
    <w:p w:rsidR="00730224" w:rsidRDefault="00730224" w:rsidP="00062E24">
      <w:pPr>
        <w:jc w:val="center"/>
        <w:rPr>
          <w:b/>
          <w:bCs/>
          <w:color w:val="000000"/>
          <w:sz w:val="28"/>
          <w:szCs w:val="28"/>
        </w:rPr>
      </w:pPr>
    </w:p>
    <w:p w:rsidR="00A56806" w:rsidRDefault="00A56806" w:rsidP="00A56806">
      <w:pPr>
        <w:jc w:val="center"/>
        <w:rPr>
          <w:b/>
          <w:bCs/>
          <w:color w:val="000000"/>
          <w:sz w:val="28"/>
          <w:szCs w:val="28"/>
        </w:rPr>
      </w:pPr>
      <w:r w:rsidRPr="00FD0627">
        <w:rPr>
          <w:b/>
          <w:bCs/>
          <w:color w:val="000000"/>
          <w:sz w:val="28"/>
          <w:szCs w:val="28"/>
        </w:rPr>
        <w:lastRenderedPageBreak/>
        <w:t>Дополнительный раздел Программы</w:t>
      </w:r>
    </w:p>
    <w:p w:rsidR="00A56806" w:rsidRPr="00FD0627" w:rsidRDefault="00A56806" w:rsidP="00A56806">
      <w:pPr>
        <w:jc w:val="center"/>
      </w:pPr>
    </w:p>
    <w:p w:rsidR="00A56806" w:rsidRPr="00856F05" w:rsidRDefault="00A56806" w:rsidP="00A56806">
      <w:pPr>
        <w:tabs>
          <w:tab w:val="left" w:pos="142"/>
        </w:tabs>
        <w:ind w:firstLine="709"/>
        <w:jc w:val="both"/>
        <w:rPr>
          <w:sz w:val="28"/>
          <w:szCs w:val="28"/>
        </w:rPr>
      </w:pPr>
      <w:r w:rsidRPr="00856F05">
        <w:rPr>
          <w:color w:val="000000"/>
          <w:sz w:val="28"/>
          <w:szCs w:val="28"/>
        </w:rPr>
        <w:t>Основная образовательная программа (далее Программа) это нормативно</w:t>
      </w:r>
      <w:r w:rsidRPr="00856F05">
        <w:rPr>
          <w:color w:val="000000"/>
          <w:sz w:val="28"/>
          <w:szCs w:val="28"/>
        </w:rPr>
        <w:softHyphen/>
      </w:r>
      <w:r>
        <w:rPr>
          <w:color w:val="000000"/>
          <w:sz w:val="28"/>
          <w:szCs w:val="28"/>
        </w:rPr>
        <w:t>-</w:t>
      </w:r>
      <w:r w:rsidRPr="00856F05">
        <w:rPr>
          <w:color w:val="000000"/>
          <w:sz w:val="28"/>
          <w:szCs w:val="28"/>
        </w:rPr>
        <w:t>управленческий документ дошкольного учреждения, характеризующий специфику содержания образования, особенности организации образовательного процесса, характер оказываемых образовательных услуг.</w:t>
      </w:r>
    </w:p>
    <w:p w:rsidR="00A56806" w:rsidRPr="00856F05" w:rsidRDefault="00A56806" w:rsidP="00A56806">
      <w:pPr>
        <w:tabs>
          <w:tab w:val="left" w:pos="142"/>
        </w:tabs>
        <w:ind w:firstLine="709"/>
        <w:jc w:val="both"/>
        <w:rPr>
          <w:sz w:val="28"/>
          <w:szCs w:val="28"/>
        </w:rPr>
      </w:pPr>
      <w:r w:rsidRPr="00856F05">
        <w:rPr>
          <w:color w:val="000000"/>
          <w:sz w:val="28"/>
          <w:szCs w:val="28"/>
        </w:rPr>
        <w:t xml:space="preserve">Программа спроектирована с учетом ФГОС дошкольного образования (Утвержден приказом Министерства образования и науки Российской Федерации от 17 октября 2013 г. </w:t>
      </w:r>
      <w:r w:rsidRPr="00856F05">
        <w:rPr>
          <w:color w:val="000000"/>
          <w:sz w:val="28"/>
          <w:szCs w:val="28"/>
          <w:lang w:val="en-US" w:eastAsia="en-US"/>
        </w:rPr>
        <w:t>N</w:t>
      </w:r>
      <w:r w:rsidRPr="00856F05">
        <w:rPr>
          <w:color w:val="000000"/>
          <w:sz w:val="28"/>
          <w:szCs w:val="28"/>
          <w:lang w:eastAsia="en-US"/>
        </w:rPr>
        <w:t xml:space="preserve"> </w:t>
      </w:r>
      <w:r w:rsidRPr="00856F05">
        <w:rPr>
          <w:color w:val="000000"/>
          <w:sz w:val="28"/>
          <w:szCs w:val="28"/>
        </w:rPr>
        <w:t>1155),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A56806" w:rsidRPr="00856F05" w:rsidRDefault="00A56806" w:rsidP="00A56806">
      <w:pPr>
        <w:tabs>
          <w:tab w:val="left" w:pos="142"/>
        </w:tabs>
        <w:ind w:firstLine="709"/>
        <w:jc w:val="both"/>
        <w:rPr>
          <w:sz w:val="28"/>
          <w:szCs w:val="28"/>
        </w:rPr>
      </w:pPr>
      <w:r w:rsidRPr="00856F05">
        <w:rPr>
          <w:color w:val="000000"/>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56806" w:rsidRPr="00856F05" w:rsidRDefault="00A56806" w:rsidP="00A56806">
      <w:pPr>
        <w:tabs>
          <w:tab w:val="left" w:pos="142"/>
        </w:tabs>
        <w:ind w:firstLine="709"/>
        <w:jc w:val="both"/>
        <w:rPr>
          <w:sz w:val="28"/>
          <w:szCs w:val="28"/>
        </w:rPr>
      </w:pPr>
      <w:r w:rsidRPr="00856F05">
        <w:rPr>
          <w:color w:val="000000"/>
          <w:sz w:val="28"/>
          <w:szCs w:val="28"/>
        </w:rPr>
        <w:t>Программа направлена на:</w:t>
      </w:r>
    </w:p>
    <w:p w:rsidR="00A56806" w:rsidRPr="00856F05" w:rsidRDefault="00A56806" w:rsidP="00A56806">
      <w:pPr>
        <w:tabs>
          <w:tab w:val="left" w:pos="142"/>
        </w:tabs>
        <w:ind w:firstLine="709"/>
        <w:jc w:val="both"/>
        <w:rPr>
          <w:sz w:val="28"/>
          <w:szCs w:val="28"/>
        </w:rPr>
      </w:pPr>
      <w:r w:rsidRPr="00856F05">
        <w:rPr>
          <w:color w:val="000000"/>
          <w:sz w:val="28"/>
          <w:szCs w:val="28"/>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A56806" w:rsidRPr="00856F05" w:rsidRDefault="00A56806" w:rsidP="00A56806">
      <w:pPr>
        <w:tabs>
          <w:tab w:val="left" w:pos="142"/>
        </w:tabs>
        <w:ind w:firstLine="709"/>
        <w:jc w:val="both"/>
        <w:rPr>
          <w:color w:val="000000"/>
          <w:sz w:val="28"/>
          <w:szCs w:val="28"/>
        </w:rPr>
      </w:pPr>
      <w:r w:rsidRPr="00856F05">
        <w:rPr>
          <w:color w:val="000000"/>
          <w:sz w:val="28"/>
          <w:szCs w:val="28"/>
        </w:rPr>
        <w:t>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w:t>
      </w:r>
    </w:p>
    <w:p w:rsidR="00A56806" w:rsidRPr="00856F05" w:rsidRDefault="00A56806" w:rsidP="00A56806">
      <w:pPr>
        <w:tabs>
          <w:tab w:val="left" w:pos="142"/>
        </w:tabs>
        <w:ind w:firstLine="709"/>
        <w:jc w:val="both"/>
        <w:rPr>
          <w:color w:val="000000"/>
          <w:sz w:val="28"/>
          <w:szCs w:val="28"/>
        </w:rPr>
      </w:pPr>
      <w:r w:rsidRPr="00856F05">
        <w:rPr>
          <w:color w:val="000000"/>
          <w:sz w:val="28"/>
          <w:szCs w:val="28"/>
        </w:rPr>
        <w:t>создание развивающей образовательной среды, которая представляет собой систему условий социализации и индивидуализации детей.</w:t>
      </w:r>
    </w:p>
    <w:p w:rsidR="00A56806" w:rsidRPr="00856F05" w:rsidRDefault="00A56806" w:rsidP="00A56806">
      <w:pPr>
        <w:tabs>
          <w:tab w:val="left" w:pos="142"/>
        </w:tabs>
        <w:ind w:firstLine="709"/>
        <w:jc w:val="both"/>
        <w:rPr>
          <w:sz w:val="28"/>
          <w:szCs w:val="28"/>
        </w:rPr>
      </w:pPr>
      <w:r w:rsidRPr="00856F05">
        <w:rPr>
          <w:color w:val="000000"/>
          <w:sz w:val="28"/>
          <w:szCs w:val="28"/>
        </w:rPr>
        <w:t>Программа включает три основных раздела: целевой, содержательный и организационный.</w:t>
      </w:r>
    </w:p>
    <w:p w:rsidR="00A56806" w:rsidRPr="00856F05" w:rsidRDefault="00A56806" w:rsidP="00A56806">
      <w:pPr>
        <w:tabs>
          <w:tab w:val="left" w:pos="142"/>
        </w:tabs>
        <w:ind w:firstLine="709"/>
        <w:jc w:val="both"/>
        <w:rPr>
          <w:sz w:val="28"/>
          <w:szCs w:val="28"/>
        </w:rPr>
      </w:pPr>
      <w:r w:rsidRPr="00856F05">
        <w:rPr>
          <w:b/>
          <w:bCs/>
          <w:color w:val="000000"/>
          <w:sz w:val="28"/>
          <w:szCs w:val="28"/>
        </w:rPr>
        <w:t xml:space="preserve">Целевой раздел </w:t>
      </w:r>
      <w:r w:rsidRPr="00856F05">
        <w:rPr>
          <w:color w:val="000000"/>
          <w:sz w:val="28"/>
          <w:szCs w:val="28"/>
        </w:rPr>
        <w:t>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w:t>
      </w:r>
      <w:r w:rsidRPr="00856F05">
        <w:rPr>
          <w:color w:val="000000"/>
          <w:sz w:val="28"/>
          <w:szCs w:val="28"/>
        </w:rPr>
        <w:tab/>
        <w:t>социально-нормативные возрастные</w:t>
      </w:r>
    </w:p>
    <w:p w:rsidR="00A56806" w:rsidRPr="00856F05" w:rsidRDefault="00A56806" w:rsidP="00A56806">
      <w:pPr>
        <w:tabs>
          <w:tab w:val="left" w:pos="142"/>
        </w:tabs>
        <w:ind w:firstLine="709"/>
        <w:jc w:val="both"/>
        <w:rPr>
          <w:sz w:val="28"/>
          <w:szCs w:val="28"/>
        </w:rPr>
      </w:pPr>
      <w:r w:rsidRPr="00856F05">
        <w:rPr>
          <w:color w:val="000000"/>
          <w:sz w:val="28"/>
          <w:szCs w:val="28"/>
        </w:rPr>
        <w:t>характеристики возможных достижений ребенка на этапе завершения уровня дошкольного образования:</w:t>
      </w:r>
    </w:p>
    <w:p w:rsidR="00A56806" w:rsidRPr="00856F05" w:rsidRDefault="00A56806" w:rsidP="00A56806">
      <w:pPr>
        <w:tabs>
          <w:tab w:val="left" w:pos="142"/>
        </w:tabs>
        <w:ind w:firstLine="709"/>
        <w:jc w:val="both"/>
        <w:rPr>
          <w:sz w:val="28"/>
          <w:szCs w:val="28"/>
        </w:rPr>
      </w:pPr>
      <w:r w:rsidRPr="00856F05">
        <w:rPr>
          <w:color w:val="000000"/>
          <w:sz w:val="28"/>
          <w:szCs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w:t>
      </w:r>
      <w:r w:rsidRPr="00856F05">
        <w:rPr>
          <w:color w:val="000000"/>
          <w:sz w:val="28"/>
          <w:szCs w:val="28"/>
        </w:rPr>
        <w:lastRenderedPageBreak/>
        <w:t>обладает чувством</w:t>
      </w:r>
      <w:r w:rsidRPr="00856F05">
        <w:rPr>
          <w:sz w:val="28"/>
          <w:szCs w:val="28"/>
        </w:rPr>
        <w:t xml:space="preserve"> </w:t>
      </w:r>
      <w:r w:rsidRPr="00856F05">
        <w:rPr>
          <w:color w:val="000000"/>
          <w:sz w:val="28"/>
          <w:szCs w:val="28"/>
        </w:rPr>
        <w:t>собственного достоинства; активно взаимодействует со сверстниками и взрослыми, участвует в совместных играх;</w:t>
      </w:r>
    </w:p>
    <w:p w:rsidR="00A56806" w:rsidRPr="00856F05" w:rsidRDefault="00A56806" w:rsidP="00A56806">
      <w:pPr>
        <w:tabs>
          <w:tab w:val="left" w:pos="142"/>
        </w:tabs>
        <w:ind w:firstLine="709"/>
        <w:jc w:val="both"/>
        <w:rPr>
          <w:color w:val="000000"/>
          <w:sz w:val="28"/>
          <w:szCs w:val="28"/>
        </w:rPr>
      </w:pPr>
      <w:r w:rsidRPr="00856F05">
        <w:rPr>
          <w:color w:val="000000"/>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56806" w:rsidRPr="00856F05" w:rsidRDefault="00A56806" w:rsidP="00A56806">
      <w:pPr>
        <w:tabs>
          <w:tab w:val="left" w:pos="142"/>
        </w:tabs>
        <w:ind w:firstLine="709"/>
        <w:jc w:val="both"/>
        <w:rPr>
          <w:color w:val="000000"/>
          <w:sz w:val="28"/>
          <w:szCs w:val="28"/>
        </w:rPr>
      </w:pPr>
      <w:r w:rsidRPr="00856F05">
        <w:rPr>
          <w:color w:val="000000"/>
          <w:sz w:val="28"/>
          <w:szCs w:val="28"/>
        </w:rPr>
        <w:t>активно взаимодействует со сверстниками и взрослыми, участвует в совместных играх;</w:t>
      </w:r>
    </w:p>
    <w:p w:rsidR="00A56806" w:rsidRPr="00856F05" w:rsidRDefault="00A56806" w:rsidP="00A56806">
      <w:pPr>
        <w:tabs>
          <w:tab w:val="left" w:pos="142"/>
        </w:tabs>
        <w:ind w:firstLine="709"/>
        <w:jc w:val="both"/>
        <w:rPr>
          <w:color w:val="000000"/>
          <w:sz w:val="28"/>
          <w:szCs w:val="28"/>
        </w:rPr>
      </w:pPr>
      <w:r w:rsidRPr="00856F05">
        <w:rPr>
          <w:color w:val="000000"/>
          <w:sz w:val="28"/>
          <w:szCs w:val="28"/>
        </w:rPr>
        <w:t>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56806" w:rsidRPr="00856F05" w:rsidRDefault="00A56806" w:rsidP="00A56806">
      <w:pPr>
        <w:tabs>
          <w:tab w:val="left" w:pos="142"/>
        </w:tabs>
        <w:ind w:firstLine="709"/>
        <w:jc w:val="both"/>
        <w:rPr>
          <w:color w:val="000000"/>
          <w:sz w:val="28"/>
          <w:szCs w:val="28"/>
        </w:rPr>
      </w:pPr>
      <w:r w:rsidRPr="00856F05">
        <w:rPr>
          <w:color w:val="000000"/>
          <w:sz w:val="28"/>
          <w:szCs w:val="28"/>
        </w:rPr>
        <w:t>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56806" w:rsidRPr="00856F05" w:rsidRDefault="00A56806" w:rsidP="00A56806">
      <w:pPr>
        <w:tabs>
          <w:tab w:val="left" w:pos="142"/>
        </w:tabs>
        <w:ind w:firstLine="709"/>
        <w:jc w:val="both"/>
        <w:rPr>
          <w:color w:val="000000"/>
          <w:sz w:val="28"/>
          <w:szCs w:val="28"/>
        </w:rPr>
      </w:pPr>
      <w:r w:rsidRPr="00856F05">
        <w:rPr>
          <w:color w:val="000000"/>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56806" w:rsidRPr="00856F05" w:rsidRDefault="00A56806" w:rsidP="00A56806">
      <w:pPr>
        <w:tabs>
          <w:tab w:val="left" w:pos="142"/>
        </w:tabs>
        <w:ind w:firstLine="709"/>
        <w:jc w:val="both"/>
        <w:rPr>
          <w:color w:val="000000"/>
          <w:sz w:val="28"/>
          <w:szCs w:val="28"/>
        </w:rPr>
      </w:pPr>
      <w:r w:rsidRPr="00856F05">
        <w:rPr>
          <w:color w:val="000000"/>
          <w:sz w:val="28"/>
          <w:szCs w:val="28"/>
        </w:rPr>
        <w:t>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56806" w:rsidRPr="00856F05" w:rsidRDefault="00A56806" w:rsidP="00A56806">
      <w:pPr>
        <w:tabs>
          <w:tab w:val="left" w:pos="142"/>
        </w:tabs>
        <w:ind w:firstLine="709"/>
        <w:jc w:val="both"/>
        <w:rPr>
          <w:color w:val="000000"/>
          <w:sz w:val="28"/>
          <w:szCs w:val="28"/>
        </w:rPr>
      </w:pPr>
      <w:r w:rsidRPr="00856F05">
        <w:rPr>
          <w:color w:val="000000"/>
          <w:sz w:val="28"/>
          <w:szCs w:val="28"/>
        </w:rPr>
        <w:t>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A56806" w:rsidRPr="00856F05" w:rsidRDefault="00A56806" w:rsidP="00A56806">
      <w:pPr>
        <w:tabs>
          <w:tab w:val="left" w:pos="142"/>
        </w:tabs>
        <w:ind w:firstLine="709"/>
        <w:jc w:val="both"/>
        <w:rPr>
          <w:color w:val="000000"/>
          <w:sz w:val="28"/>
          <w:szCs w:val="28"/>
        </w:rPr>
      </w:pPr>
      <w:r w:rsidRPr="00856F05">
        <w:rPr>
          <w:color w:val="000000"/>
          <w:sz w:val="28"/>
          <w:szCs w:val="2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56806" w:rsidRPr="00856F05" w:rsidRDefault="00A56806" w:rsidP="00A56806">
      <w:pPr>
        <w:tabs>
          <w:tab w:val="left" w:pos="142"/>
        </w:tabs>
        <w:ind w:firstLine="709"/>
        <w:jc w:val="both"/>
        <w:rPr>
          <w:sz w:val="28"/>
          <w:szCs w:val="28"/>
        </w:rPr>
      </w:pPr>
      <w:r w:rsidRPr="00856F05">
        <w:rPr>
          <w:color w:val="000000"/>
          <w:sz w:val="28"/>
          <w:szCs w:val="28"/>
        </w:rPr>
        <w:t>Основными участниками реализации программы являются: дети дошкольного возраста, родители (законные представители), педагоги.</w:t>
      </w:r>
    </w:p>
    <w:p w:rsidR="00A56806" w:rsidRPr="00856F05" w:rsidRDefault="00A56806" w:rsidP="00A56806">
      <w:pPr>
        <w:tabs>
          <w:tab w:val="left" w:pos="142"/>
        </w:tabs>
        <w:ind w:firstLine="709"/>
        <w:jc w:val="both"/>
        <w:rPr>
          <w:sz w:val="28"/>
          <w:szCs w:val="28"/>
        </w:rPr>
      </w:pPr>
      <w:r w:rsidRPr="00856F05">
        <w:rPr>
          <w:color w:val="000000"/>
          <w:sz w:val="28"/>
          <w:szCs w:val="28"/>
        </w:rPr>
        <w:t>В соответствии с Уставом ДОУ, в детском саду осуществляется образовательная работа с детьми от 1,5 до 7 лет в группах комбинированной направленности (с детьми, имеющими речевые и иные нарушения). С целью оказания помощи детям в возрасте 5-7 лет, имеющим нарушения устной речи (фонетико</w:t>
      </w:r>
      <w:r w:rsidRPr="00856F05">
        <w:rPr>
          <w:color w:val="000000"/>
          <w:sz w:val="28"/>
          <w:szCs w:val="28"/>
        </w:rPr>
        <w:softHyphen/>
        <w:t>фонематическое недоразвитие речи, фонематическое недоразвитие речи, недостатки произнесения отдельных звуков) в ДОУ успешно функционирует логопедический пункт.</w:t>
      </w:r>
    </w:p>
    <w:p w:rsidR="00A56806" w:rsidRPr="00856F05" w:rsidRDefault="00A56806" w:rsidP="00A56806">
      <w:pPr>
        <w:tabs>
          <w:tab w:val="left" w:pos="142"/>
        </w:tabs>
        <w:ind w:firstLine="709"/>
        <w:jc w:val="both"/>
        <w:rPr>
          <w:color w:val="000000"/>
          <w:sz w:val="28"/>
          <w:szCs w:val="28"/>
        </w:rPr>
      </w:pPr>
    </w:p>
    <w:p w:rsidR="00A56806" w:rsidRPr="00856F05" w:rsidRDefault="00A56806" w:rsidP="00A56806">
      <w:pPr>
        <w:tabs>
          <w:tab w:val="left" w:pos="142"/>
        </w:tabs>
        <w:ind w:firstLine="709"/>
        <w:jc w:val="both"/>
        <w:rPr>
          <w:color w:val="000000"/>
          <w:sz w:val="28"/>
          <w:szCs w:val="28"/>
        </w:rPr>
      </w:pPr>
    </w:p>
    <w:p w:rsidR="00A56806" w:rsidRPr="00856F05" w:rsidRDefault="00A56806" w:rsidP="00A56806">
      <w:pPr>
        <w:tabs>
          <w:tab w:val="left" w:pos="142"/>
        </w:tabs>
        <w:ind w:firstLine="709"/>
        <w:jc w:val="both"/>
        <w:rPr>
          <w:color w:val="000000"/>
          <w:sz w:val="28"/>
          <w:szCs w:val="28"/>
        </w:rPr>
      </w:pPr>
    </w:p>
    <w:p w:rsidR="00A56806" w:rsidRPr="00856F05" w:rsidRDefault="00A56806" w:rsidP="00A56806">
      <w:pPr>
        <w:tabs>
          <w:tab w:val="left" w:pos="142"/>
        </w:tabs>
        <w:ind w:firstLine="709"/>
        <w:jc w:val="both"/>
        <w:rPr>
          <w:color w:val="000000"/>
          <w:sz w:val="28"/>
          <w:szCs w:val="28"/>
        </w:rPr>
      </w:pPr>
    </w:p>
    <w:p w:rsidR="00A56806" w:rsidRPr="00856F05" w:rsidRDefault="00A56806" w:rsidP="00A56806">
      <w:pPr>
        <w:tabs>
          <w:tab w:val="left" w:pos="142"/>
        </w:tabs>
        <w:ind w:firstLine="709"/>
        <w:jc w:val="both"/>
        <w:rPr>
          <w:color w:val="000000"/>
          <w:sz w:val="28"/>
          <w:szCs w:val="28"/>
        </w:rPr>
      </w:pPr>
    </w:p>
    <w:p w:rsidR="00A56806" w:rsidRPr="00856F05" w:rsidRDefault="00A56806" w:rsidP="00A56806">
      <w:pPr>
        <w:tabs>
          <w:tab w:val="left" w:pos="142"/>
        </w:tabs>
        <w:ind w:firstLine="709"/>
        <w:jc w:val="both"/>
        <w:rPr>
          <w:sz w:val="28"/>
          <w:szCs w:val="28"/>
        </w:rPr>
      </w:pPr>
      <w:r w:rsidRPr="00856F05">
        <w:rPr>
          <w:color w:val="000000"/>
          <w:sz w:val="28"/>
          <w:szCs w:val="28"/>
        </w:rPr>
        <w:t>Возрастной  контингент</w:t>
      </w:r>
      <w:r w:rsidRPr="00856F05">
        <w:rPr>
          <w:sz w:val="28"/>
          <w:szCs w:val="28"/>
        </w:rPr>
        <w:t xml:space="preserve"> </w:t>
      </w:r>
      <w:r w:rsidRPr="00856F05">
        <w:rPr>
          <w:color w:val="000000"/>
          <w:sz w:val="28"/>
          <w:szCs w:val="28"/>
        </w:rPr>
        <w:t>детей:</w:t>
      </w:r>
    </w:p>
    <w:p w:rsidR="00A56806" w:rsidRPr="00856F05" w:rsidRDefault="00A56806" w:rsidP="00A56806">
      <w:pPr>
        <w:tabs>
          <w:tab w:val="left" w:pos="142"/>
        </w:tabs>
        <w:ind w:firstLine="709"/>
        <w:jc w:val="both"/>
        <w:rPr>
          <w:sz w:val="28"/>
          <w:szCs w:val="28"/>
        </w:rPr>
      </w:pPr>
    </w:p>
    <w:tbl>
      <w:tblPr>
        <w:tblW w:w="7229" w:type="dxa"/>
        <w:tblInd w:w="856" w:type="dxa"/>
        <w:tblLayout w:type="fixed"/>
        <w:tblCellMar>
          <w:left w:w="0" w:type="dxa"/>
          <w:right w:w="0" w:type="dxa"/>
        </w:tblCellMar>
        <w:tblLook w:val="0000" w:firstRow="0" w:lastRow="0" w:firstColumn="0" w:lastColumn="0" w:noHBand="0" w:noVBand="0"/>
      </w:tblPr>
      <w:tblGrid>
        <w:gridCol w:w="2551"/>
        <w:gridCol w:w="2410"/>
        <w:gridCol w:w="2268"/>
      </w:tblGrid>
      <w:tr w:rsidR="00A56806" w:rsidRPr="00856F05" w:rsidTr="00747DFC">
        <w:trPr>
          <w:trHeight w:val="658"/>
        </w:trPr>
        <w:tc>
          <w:tcPr>
            <w:tcW w:w="2551" w:type="dxa"/>
            <w:tcBorders>
              <w:top w:val="single" w:sz="4" w:space="0" w:color="auto"/>
              <w:left w:val="single" w:sz="4" w:space="0" w:color="auto"/>
              <w:bottom w:val="nil"/>
              <w:right w:val="nil"/>
            </w:tcBorders>
            <w:shd w:val="clear" w:color="auto" w:fill="FFFFFF"/>
            <w:vAlign w:val="bottom"/>
          </w:tcPr>
          <w:p w:rsidR="00A56806" w:rsidRPr="00856F05" w:rsidRDefault="00A56806" w:rsidP="00747DFC">
            <w:pPr>
              <w:tabs>
                <w:tab w:val="left" w:pos="142"/>
              </w:tabs>
              <w:jc w:val="both"/>
              <w:rPr>
                <w:sz w:val="28"/>
                <w:szCs w:val="28"/>
              </w:rPr>
            </w:pPr>
            <w:r w:rsidRPr="00856F05">
              <w:rPr>
                <w:b/>
                <w:bCs/>
                <w:color w:val="000000"/>
                <w:sz w:val="28"/>
                <w:szCs w:val="28"/>
              </w:rPr>
              <w:t>Возрастная</w:t>
            </w:r>
          </w:p>
          <w:p w:rsidR="00A56806" w:rsidRPr="00856F05" w:rsidRDefault="00A56806" w:rsidP="00747DFC">
            <w:pPr>
              <w:tabs>
                <w:tab w:val="left" w:pos="142"/>
              </w:tabs>
              <w:jc w:val="both"/>
              <w:rPr>
                <w:sz w:val="28"/>
                <w:szCs w:val="28"/>
              </w:rPr>
            </w:pPr>
            <w:r w:rsidRPr="00856F05">
              <w:rPr>
                <w:b/>
                <w:bCs/>
                <w:color w:val="000000"/>
                <w:sz w:val="28"/>
                <w:szCs w:val="28"/>
              </w:rPr>
              <w:t>категория</w:t>
            </w:r>
          </w:p>
        </w:tc>
        <w:tc>
          <w:tcPr>
            <w:tcW w:w="2410" w:type="dxa"/>
            <w:tcBorders>
              <w:top w:val="single" w:sz="4" w:space="0" w:color="auto"/>
              <w:left w:val="single" w:sz="4" w:space="0" w:color="auto"/>
              <w:bottom w:val="nil"/>
              <w:right w:val="nil"/>
            </w:tcBorders>
            <w:shd w:val="clear" w:color="auto" w:fill="FFFFFF"/>
          </w:tcPr>
          <w:p w:rsidR="00A56806" w:rsidRPr="00856F05" w:rsidRDefault="00A56806" w:rsidP="00747DFC">
            <w:pPr>
              <w:tabs>
                <w:tab w:val="left" w:pos="142"/>
              </w:tabs>
              <w:jc w:val="both"/>
              <w:rPr>
                <w:sz w:val="28"/>
                <w:szCs w:val="28"/>
              </w:rPr>
            </w:pPr>
            <w:r w:rsidRPr="00856F05">
              <w:rPr>
                <w:b/>
                <w:bCs/>
                <w:color w:val="000000"/>
                <w:sz w:val="28"/>
                <w:szCs w:val="28"/>
              </w:rPr>
              <w:t>Количество групп</w:t>
            </w:r>
          </w:p>
        </w:tc>
        <w:tc>
          <w:tcPr>
            <w:tcW w:w="2268" w:type="dxa"/>
            <w:tcBorders>
              <w:top w:val="single" w:sz="4" w:space="0" w:color="auto"/>
              <w:left w:val="single" w:sz="4" w:space="0" w:color="auto"/>
              <w:bottom w:val="nil"/>
              <w:right w:val="single" w:sz="4" w:space="0" w:color="auto"/>
            </w:tcBorders>
            <w:shd w:val="clear" w:color="auto" w:fill="FFFFFF"/>
          </w:tcPr>
          <w:p w:rsidR="00A56806" w:rsidRPr="00856F05" w:rsidRDefault="00A56806" w:rsidP="00747DFC">
            <w:pPr>
              <w:tabs>
                <w:tab w:val="left" w:pos="142"/>
              </w:tabs>
              <w:jc w:val="both"/>
              <w:rPr>
                <w:sz w:val="28"/>
                <w:szCs w:val="28"/>
              </w:rPr>
            </w:pPr>
            <w:r w:rsidRPr="00856F05">
              <w:rPr>
                <w:b/>
                <w:bCs/>
                <w:color w:val="000000"/>
                <w:sz w:val="28"/>
                <w:szCs w:val="28"/>
              </w:rPr>
              <w:t>Количество детей</w:t>
            </w:r>
          </w:p>
        </w:tc>
      </w:tr>
      <w:tr w:rsidR="00A56806" w:rsidRPr="00856F05" w:rsidTr="00747DFC">
        <w:trPr>
          <w:trHeight w:val="331"/>
        </w:trPr>
        <w:tc>
          <w:tcPr>
            <w:tcW w:w="2551" w:type="dxa"/>
            <w:tcBorders>
              <w:top w:val="single" w:sz="4" w:space="0" w:color="auto"/>
              <w:left w:val="single" w:sz="4" w:space="0" w:color="auto"/>
              <w:bottom w:val="nil"/>
              <w:right w:val="nil"/>
            </w:tcBorders>
            <w:shd w:val="clear" w:color="auto" w:fill="FFFFFF"/>
            <w:vAlign w:val="bottom"/>
          </w:tcPr>
          <w:p w:rsidR="00A56806" w:rsidRPr="00856F05" w:rsidRDefault="00A56806" w:rsidP="00747DFC">
            <w:pPr>
              <w:tabs>
                <w:tab w:val="left" w:pos="142"/>
              </w:tabs>
              <w:jc w:val="center"/>
              <w:rPr>
                <w:sz w:val="28"/>
                <w:szCs w:val="28"/>
              </w:rPr>
            </w:pPr>
            <w:r w:rsidRPr="00856F05">
              <w:rPr>
                <w:color w:val="000000"/>
                <w:sz w:val="28"/>
                <w:szCs w:val="28"/>
              </w:rPr>
              <w:t>От 1,5-3 лет</w:t>
            </w:r>
          </w:p>
        </w:tc>
        <w:tc>
          <w:tcPr>
            <w:tcW w:w="2410" w:type="dxa"/>
            <w:tcBorders>
              <w:top w:val="single" w:sz="4" w:space="0" w:color="auto"/>
              <w:left w:val="single" w:sz="4" w:space="0" w:color="auto"/>
              <w:bottom w:val="nil"/>
              <w:right w:val="nil"/>
            </w:tcBorders>
            <w:shd w:val="clear" w:color="auto" w:fill="FFFFFF"/>
            <w:vAlign w:val="bottom"/>
          </w:tcPr>
          <w:p w:rsidR="00A56806" w:rsidRPr="00856F05" w:rsidRDefault="00A56806" w:rsidP="00747DFC">
            <w:pPr>
              <w:tabs>
                <w:tab w:val="left" w:pos="142"/>
              </w:tabs>
              <w:jc w:val="center"/>
              <w:rPr>
                <w:sz w:val="28"/>
                <w:szCs w:val="28"/>
              </w:rPr>
            </w:pPr>
            <w:r w:rsidRPr="00856F05">
              <w:rPr>
                <w:sz w:val="28"/>
                <w:szCs w:val="28"/>
              </w:rPr>
              <w:t>1</w:t>
            </w:r>
          </w:p>
        </w:tc>
        <w:tc>
          <w:tcPr>
            <w:tcW w:w="2268" w:type="dxa"/>
            <w:tcBorders>
              <w:top w:val="single" w:sz="4" w:space="0" w:color="auto"/>
              <w:left w:val="single" w:sz="4" w:space="0" w:color="auto"/>
              <w:bottom w:val="nil"/>
              <w:right w:val="single" w:sz="4" w:space="0" w:color="auto"/>
            </w:tcBorders>
            <w:shd w:val="clear" w:color="auto" w:fill="FFFFFF"/>
            <w:vAlign w:val="bottom"/>
          </w:tcPr>
          <w:p w:rsidR="00A56806" w:rsidRPr="00856F05" w:rsidRDefault="00A56806" w:rsidP="00747DFC">
            <w:pPr>
              <w:tabs>
                <w:tab w:val="left" w:pos="142"/>
              </w:tabs>
              <w:jc w:val="center"/>
              <w:rPr>
                <w:sz w:val="28"/>
                <w:szCs w:val="28"/>
              </w:rPr>
            </w:pPr>
            <w:r w:rsidRPr="00856F05">
              <w:rPr>
                <w:sz w:val="28"/>
                <w:szCs w:val="28"/>
              </w:rPr>
              <w:t>15</w:t>
            </w:r>
          </w:p>
        </w:tc>
      </w:tr>
      <w:tr w:rsidR="00A56806" w:rsidRPr="00856F05" w:rsidTr="00747DFC">
        <w:trPr>
          <w:trHeight w:val="336"/>
        </w:trPr>
        <w:tc>
          <w:tcPr>
            <w:tcW w:w="2551" w:type="dxa"/>
            <w:tcBorders>
              <w:top w:val="single" w:sz="4" w:space="0" w:color="auto"/>
              <w:left w:val="single" w:sz="4" w:space="0" w:color="auto"/>
              <w:bottom w:val="nil"/>
              <w:right w:val="nil"/>
            </w:tcBorders>
            <w:shd w:val="clear" w:color="auto" w:fill="FFFFFF"/>
            <w:vAlign w:val="bottom"/>
          </w:tcPr>
          <w:p w:rsidR="00A56806" w:rsidRPr="00856F05" w:rsidRDefault="00A56806" w:rsidP="00747DFC">
            <w:pPr>
              <w:tabs>
                <w:tab w:val="left" w:pos="142"/>
              </w:tabs>
              <w:jc w:val="center"/>
              <w:rPr>
                <w:sz w:val="28"/>
                <w:szCs w:val="28"/>
              </w:rPr>
            </w:pPr>
            <w:r w:rsidRPr="00856F05">
              <w:rPr>
                <w:color w:val="000000"/>
                <w:sz w:val="28"/>
                <w:szCs w:val="28"/>
              </w:rPr>
              <w:t>От 3-5 лет</w:t>
            </w:r>
          </w:p>
        </w:tc>
        <w:tc>
          <w:tcPr>
            <w:tcW w:w="2410" w:type="dxa"/>
            <w:tcBorders>
              <w:top w:val="single" w:sz="4" w:space="0" w:color="auto"/>
              <w:left w:val="single" w:sz="4" w:space="0" w:color="auto"/>
              <w:bottom w:val="nil"/>
              <w:right w:val="nil"/>
            </w:tcBorders>
            <w:shd w:val="clear" w:color="auto" w:fill="FFFFFF"/>
            <w:vAlign w:val="bottom"/>
          </w:tcPr>
          <w:p w:rsidR="00A56806" w:rsidRPr="00856F05" w:rsidRDefault="00A56806" w:rsidP="00747DFC">
            <w:pPr>
              <w:tabs>
                <w:tab w:val="left" w:pos="142"/>
              </w:tabs>
              <w:jc w:val="center"/>
              <w:rPr>
                <w:sz w:val="28"/>
                <w:szCs w:val="28"/>
              </w:rPr>
            </w:pPr>
            <w:r w:rsidRPr="00856F05">
              <w:rPr>
                <w:sz w:val="28"/>
                <w:szCs w:val="28"/>
              </w:rPr>
              <w:t>1</w:t>
            </w:r>
          </w:p>
        </w:tc>
        <w:tc>
          <w:tcPr>
            <w:tcW w:w="2268" w:type="dxa"/>
            <w:tcBorders>
              <w:top w:val="single" w:sz="4" w:space="0" w:color="auto"/>
              <w:left w:val="single" w:sz="4" w:space="0" w:color="auto"/>
              <w:bottom w:val="nil"/>
              <w:right w:val="single" w:sz="4" w:space="0" w:color="auto"/>
            </w:tcBorders>
            <w:shd w:val="clear" w:color="auto" w:fill="FFFFFF"/>
            <w:vAlign w:val="bottom"/>
          </w:tcPr>
          <w:p w:rsidR="00A56806" w:rsidRPr="00856F05" w:rsidRDefault="00A56806" w:rsidP="00747DFC">
            <w:pPr>
              <w:tabs>
                <w:tab w:val="left" w:pos="142"/>
              </w:tabs>
              <w:jc w:val="center"/>
              <w:rPr>
                <w:sz w:val="28"/>
                <w:szCs w:val="28"/>
              </w:rPr>
            </w:pPr>
            <w:r w:rsidRPr="00856F05">
              <w:rPr>
                <w:sz w:val="28"/>
                <w:szCs w:val="28"/>
              </w:rPr>
              <w:t>30</w:t>
            </w:r>
          </w:p>
        </w:tc>
      </w:tr>
      <w:tr w:rsidR="00A56806" w:rsidRPr="00856F05" w:rsidTr="00747DFC">
        <w:trPr>
          <w:trHeight w:val="336"/>
        </w:trPr>
        <w:tc>
          <w:tcPr>
            <w:tcW w:w="2551" w:type="dxa"/>
            <w:tcBorders>
              <w:top w:val="single" w:sz="4" w:space="0" w:color="auto"/>
              <w:left w:val="single" w:sz="4" w:space="0" w:color="auto"/>
              <w:bottom w:val="nil"/>
              <w:right w:val="nil"/>
            </w:tcBorders>
            <w:shd w:val="clear" w:color="auto" w:fill="FFFFFF"/>
            <w:vAlign w:val="bottom"/>
          </w:tcPr>
          <w:p w:rsidR="00A56806" w:rsidRPr="00856F05" w:rsidRDefault="00A56806" w:rsidP="00747DFC">
            <w:pPr>
              <w:tabs>
                <w:tab w:val="left" w:pos="142"/>
              </w:tabs>
              <w:jc w:val="center"/>
              <w:rPr>
                <w:color w:val="000000"/>
                <w:sz w:val="28"/>
                <w:szCs w:val="28"/>
              </w:rPr>
            </w:pPr>
            <w:r w:rsidRPr="00856F05">
              <w:rPr>
                <w:color w:val="000000"/>
                <w:sz w:val="28"/>
                <w:szCs w:val="28"/>
              </w:rPr>
              <w:t>От 5-7 лет</w:t>
            </w:r>
          </w:p>
        </w:tc>
        <w:tc>
          <w:tcPr>
            <w:tcW w:w="2410" w:type="dxa"/>
            <w:tcBorders>
              <w:top w:val="single" w:sz="4" w:space="0" w:color="auto"/>
              <w:left w:val="single" w:sz="4" w:space="0" w:color="auto"/>
              <w:bottom w:val="nil"/>
              <w:right w:val="nil"/>
            </w:tcBorders>
            <w:shd w:val="clear" w:color="auto" w:fill="FFFFFF"/>
            <w:vAlign w:val="bottom"/>
          </w:tcPr>
          <w:p w:rsidR="00A56806" w:rsidRPr="00856F05" w:rsidRDefault="00A56806" w:rsidP="00747DFC">
            <w:pPr>
              <w:tabs>
                <w:tab w:val="left" w:pos="142"/>
              </w:tabs>
              <w:jc w:val="center"/>
              <w:rPr>
                <w:color w:val="000000"/>
                <w:sz w:val="28"/>
                <w:szCs w:val="28"/>
              </w:rPr>
            </w:pPr>
            <w:r w:rsidRPr="00856F05">
              <w:rPr>
                <w:color w:val="000000"/>
                <w:sz w:val="28"/>
                <w:szCs w:val="28"/>
              </w:rPr>
              <w:t>1</w:t>
            </w:r>
          </w:p>
        </w:tc>
        <w:tc>
          <w:tcPr>
            <w:tcW w:w="2268" w:type="dxa"/>
            <w:tcBorders>
              <w:top w:val="single" w:sz="4" w:space="0" w:color="auto"/>
              <w:left w:val="single" w:sz="4" w:space="0" w:color="auto"/>
              <w:bottom w:val="nil"/>
              <w:right w:val="single" w:sz="4" w:space="0" w:color="auto"/>
            </w:tcBorders>
            <w:shd w:val="clear" w:color="auto" w:fill="FFFFFF"/>
            <w:vAlign w:val="bottom"/>
          </w:tcPr>
          <w:p w:rsidR="00A56806" w:rsidRPr="00856F05" w:rsidRDefault="00A56806" w:rsidP="00747DFC">
            <w:pPr>
              <w:tabs>
                <w:tab w:val="left" w:pos="142"/>
              </w:tabs>
              <w:jc w:val="center"/>
              <w:rPr>
                <w:color w:val="000000"/>
                <w:sz w:val="28"/>
                <w:szCs w:val="28"/>
              </w:rPr>
            </w:pPr>
            <w:r w:rsidRPr="00856F05">
              <w:rPr>
                <w:color w:val="000000"/>
                <w:sz w:val="28"/>
                <w:szCs w:val="28"/>
              </w:rPr>
              <w:t>30</w:t>
            </w:r>
          </w:p>
        </w:tc>
      </w:tr>
      <w:tr w:rsidR="00A56806" w:rsidRPr="00856F05" w:rsidTr="00747DFC">
        <w:trPr>
          <w:trHeight w:val="341"/>
        </w:trPr>
        <w:tc>
          <w:tcPr>
            <w:tcW w:w="722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56806" w:rsidRPr="00856F05" w:rsidRDefault="00A56806" w:rsidP="00747DFC">
            <w:pPr>
              <w:tabs>
                <w:tab w:val="left" w:pos="142"/>
              </w:tabs>
              <w:jc w:val="both"/>
              <w:rPr>
                <w:sz w:val="28"/>
                <w:szCs w:val="28"/>
              </w:rPr>
            </w:pPr>
            <w:r w:rsidRPr="00856F05">
              <w:rPr>
                <w:b/>
                <w:bCs/>
                <w:color w:val="000000"/>
                <w:sz w:val="28"/>
                <w:szCs w:val="28"/>
              </w:rPr>
              <w:t xml:space="preserve">Всего 3 группы 75 детей </w:t>
            </w:r>
          </w:p>
        </w:tc>
      </w:tr>
    </w:tbl>
    <w:p w:rsidR="00A56806" w:rsidRPr="00856F05" w:rsidRDefault="00A56806" w:rsidP="00A56806">
      <w:pPr>
        <w:tabs>
          <w:tab w:val="left" w:pos="142"/>
        </w:tabs>
        <w:ind w:firstLine="709"/>
        <w:jc w:val="both"/>
        <w:rPr>
          <w:sz w:val="28"/>
          <w:szCs w:val="28"/>
        </w:rPr>
      </w:pPr>
      <w:r w:rsidRPr="00856F05">
        <w:rPr>
          <w:b/>
          <w:bCs/>
          <w:color w:val="000000"/>
          <w:sz w:val="28"/>
          <w:szCs w:val="28"/>
        </w:rPr>
        <w:t xml:space="preserve">Содержательный раздел </w:t>
      </w:r>
      <w:r w:rsidRPr="00856F05">
        <w:rPr>
          <w:color w:val="000000"/>
          <w:sz w:val="28"/>
          <w:szCs w:val="28"/>
        </w:rPr>
        <w:t>представляет общее содержание Программы, обеспечивающее полноценное развитие личности детей. Программа состоит из обязательной части и части, формируемой участниками образовательных отношений (вариативная часть).</w:t>
      </w:r>
    </w:p>
    <w:p w:rsidR="00A56806" w:rsidRDefault="00A56806" w:rsidP="00A56806">
      <w:pPr>
        <w:tabs>
          <w:tab w:val="left" w:pos="142"/>
        </w:tabs>
        <w:ind w:firstLine="709"/>
        <w:jc w:val="both"/>
        <w:rPr>
          <w:color w:val="000000"/>
          <w:sz w:val="28"/>
          <w:szCs w:val="28"/>
        </w:rPr>
      </w:pPr>
      <w:r w:rsidRPr="00856F05">
        <w:rPr>
          <w:color w:val="000000"/>
          <w:sz w:val="28"/>
          <w:szCs w:val="28"/>
        </w:rPr>
        <w:t>Обязательная часть Программы отражает комплексность подхода, обеспечивая развитие детей во всех пяти образовательных областях. Обязательная часть разработана на основе примерной основной образовательной программы дошкольного образования «От рождения до школы» (Н.Е. Вераксы, Т.С. Комаровой, М.А. Васиольевой) с учетом используемых вариативных программ:</w:t>
      </w:r>
      <w:r>
        <w:rPr>
          <w:sz w:val="28"/>
          <w:szCs w:val="28"/>
        </w:rPr>
        <w:t xml:space="preserve"> </w:t>
      </w:r>
      <w:r w:rsidRPr="00856F05">
        <w:rPr>
          <w:color w:val="000000"/>
          <w:sz w:val="28"/>
          <w:szCs w:val="28"/>
        </w:rPr>
        <w:t>программа физического воспитания в детском саду Л.И. Пензулаевой;</w:t>
      </w:r>
    </w:p>
    <w:p w:rsidR="00A56806" w:rsidRPr="00856F05" w:rsidRDefault="00A56806" w:rsidP="00A56806">
      <w:pPr>
        <w:tabs>
          <w:tab w:val="left" w:pos="142"/>
        </w:tabs>
        <w:ind w:firstLine="709"/>
        <w:jc w:val="both"/>
        <w:rPr>
          <w:sz w:val="28"/>
          <w:szCs w:val="28"/>
        </w:rPr>
      </w:pPr>
      <w:r w:rsidRPr="00856F05">
        <w:rPr>
          <w:color w:val="000000"/>
          <w:sz w:val="28"/>
          <w:szCs w:val="28"/>
        </w:rPr>
        <w:t>программа и конспекты занятий по развитию речи в детском саду /Под ред.О.С. Ушаковой;</w:t>
      </w:r>
      <w:r>
        <w:rPr>
          <w:sz w:val="28"/>
          <w:szCs w:val="28"/>
        </w:rPr>
        <w:t xml:space="preserve"> </w:t>
      </w:r>
      <w:r w:rsidRPr="00856F05">
        <w:rPr>
          <w:color w:val="000000"/>
          <w:sz w:val="28"/>
          <w:szCs w:val="28"/>
        </w:rPr>
        <w:t xml:space="preserve">конструирование и художественный труд в детском саду. Программа и </w:t>
      </w:r>
      <w:r>
        <w:rPr>
          <w:color w:val="000000"/>
          <w:sz w:val="28"/>
          <w:szCs w:val="28"/>
        </w:rPr>
        <w:t>конспекты занятий. Л.В.Куцакова;</w:t>
      </w:r>
      <w:r>
        <w:rPr>
          <w:sz w:val="28"/>
          <w:szCs w:val="28"/>
        </w:rPr>
        <w:t xml:space="preserve"> </w:t>
      </w:r>
      <w:r w:rsidRPr="00856F05">
        <w:rPr>
          <w:color w:val="000000"/>
          <w:sz w:val="28"/>
          <w:szCs w:val="28"/>
        </w:rPr>
        <w:t>математическ</w:t>
      </w:r>
      <w:r>
        <w:rPr>
          <w:color w:val="000000"/>
          <w:sz w:val="28"/>
          <w:szCs w:val="28"/>
        </w:rPr>
        <w:t xml:space="preserve">ие ступеньки. Е.В. Колесниковой; </w:t>
      </w:r>
      <w:r w:rsidRPr="00856F05">
        <w:rPr>
          <w:color w:val="000000"/>
          <w:sz w:val="28"/>
          <w:szCs w:val="28"/>
        </w:rPr>
        <w:t xml:space="preserve">«Пермский-край- мой родной край» под ред. А.М. Федотовой. </w:t>
      </w:r>
    </w:p>
    <w:p w:rsidR="00A56806" w:rsidRPr="00856F05" w:rsidRDefault="00A56806" w:rsidP="00A56806">
      <w:pPr>
        <w:tabs>
          <w:tab w:val="left" w:pos="142"/>
        </w:tabs>
        <w:ind w:firstLine="709"/>
        <w:jc w:val="both"/>
        <w:rPr>
          <w:sz w:val="28"/>
          <w:szCs w:val="28"/>
        </w:rPr>
      </w:pPr>
      <w:r w:rsidRPr="00856F05">
        <w:rPr>
          <w:color w:val="000000"/>
          <w:sz w:val="28"/>
          <w:szCs w:val="28"/>
        </w:rPr>
        <w:t>Вариативная часть отражает развитие детей в социально-коммуникативном направлении и представлена в виде кружковой работы. Выбор данного направления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w:t>
      </w:r>
    </w:p>
    <w:p w:rsidR="00A56806" w:rsidRPr="00856F05" w:rsidRDefault="00A56806" w:rsidP="00A56806">
      <w:pPr>
        <w:tabs>
          <w:tab w:val="left" w:pos="142"/>
        </w:tabs>
        <w:ind w:firstLine="709"/>
        <w:jc w:val="both"/>
        <w:rPr>
          <w:sz w:val="28"/>
          <w:szCs w:val="28"/>
        </w:rPr>
      </w:pPr>
      <w:r w:rsidRPr="00856F05">
        <w:rPr>
          <w:b/>
          <w:bCs/>
          <w:color w:val="000000"/>
          <w:sz w:val="28"/>
          <w:szCs w:val="28"/>
        </w:rPr>
        <w:t xml:space="preserve">Организационный раздел </w:t>
      </w:r>
      <w:r w:rsidRPr="00856F05">
        <w:rPr>
          <w:color w:val="000000"/>
          <w:sz w:val="28"/>
          <w:szCs w:val="28"/>
        </w:rPr>
        <w:t>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w:t>
      </w:r>
    </w:p>
    <w:p w:rsidR="00A56806" w:rsidRPr="00856F05" w:rsidRDefault="00A56806" w:rsidP="00A56806">
      <w:pPr>
        <w:tabs>
          <w:tab w:val="left" w:pos="142"/>
        </w:tabs>
        <w:ind w:firstLine="709"/>
        <w:jc w:val="both"/>
        <w:rPr>
          <w:color w:val="000000"/>
          <w:sz w:val="28"/>
          <w:szCs w:val="28"/>
        </w:rPr>
      </w:pPr>
      <w:r w:rsidRPr="00856F05">
        <w:rPr>
          <w:color w:val="000000"/>
          <w:sz w:val="28"/>
          <w:szCs w:val="28"/>
        </w:rPr>
        <w:t>Основной целью взаимодействия ДОУ и семьи является - организации совместных усилий воспитателей и семьи по созданию единого пространства развития ребенка.</w:t>
      </w:r>
    </w:p>
    <w:p w:rsidR="00A56806" w:rsidRPr="00856F05" w:rsidRDefault="00A56806" w:rsidP="00A56806">
      <w:pPr>
        <w:tabs>
          <w:tab w:val="left" w:pos="142"/>
        </w:tabs>
        <w:ind w:firstLine="709"/>
        <w:jc w:val="both"/>
        <w:rPr>
          <w:sz w:val="28"/>
          <w:szCs w:val="28"/>
        </w:rPr>
      </w:pPr>
      <w:r w:rsidRPr="00856F05">
        <w:rPr>
          <w:color w:val="000000"/>
          <w:sz w:val="28"/>
          <w:szCs w:val="28"/>
        </w:rPr>
        <w:t>В основу совместной деятельности семьи и дошкольного учреждения заложены следующие принципы:</w:t>
      </w:r>
    </w:p>
    <w:p w:rsidR="00A56806" w:rsidRPr="00856F05" w:rsidRDefault="00A56806" w:rsidP="00A56806">
      <w:pPr>
        <w:tabs>
          <w:tab w:val="left" w:pos="142"/>
        </w:tabs>
        <w:ind w:firstLine="709"/>
        <w:jc w:val="both"/>
        <w:rPr>
          <w:color w:val="000000"/>
          <w:sz w:val="28"/>
          <w:szCs w:val="28"/>
        </w:rPr>
      </w:pPr>
      <w:r w:rsidRPr="00856F05">
        <w:rPr>
          <w:color w:val="000000"/>
          <w:sz w:val="28"/>
          <w:szCs w:val="28"/>
        </w:rPr>
        <w:t>единый подход к процессу воспитания ребёнка;</w:t>
      </w:r>
    </w:p>
    <w:p w:rsidR="00A56806" w:rsidRPr="00856F05" w:rsidRDefault="00A56806" w:rsidP="00A56806">
      <w:pPr>
        <w:tabs>
          <w:tab w:val="left" w:pos="142"/>
        </w:tabs>
        <w:ind w:firstLine="709"/>
        <w:jc w:val="both"/>
        <w:rPr>
          <w:color w:val="000000"/>
          <w:sz w:val="28"/>
          <w:szCs w:val="28"/>
        </w:rPr>
      </w:pPr>
      <w:r w:rsidRPr="00856F05">
        <w:rPr>
          <w:color w:val="000000"/>
          <w:sz w:val="28"/>
          <w:szCs w:val="28"/>
        </w:rPr>
        <w:t>открытость дошкольного учреждения для родителей;</w:t>
      </w:r>
    </w:p>
    <w:p w:rsidR="00A56806" w:rsidRPr="00856F05" w:rsidRDefault="00A56806" w:rsidP="00A56806">
      <w:pPr>
        <w:tabs>
          <w:tab w:val="left" w:pos="142"/>
        </w:tabs>
        <w:ind w:firstLine="709"/>
        <w:jc w:val="both"/>
        <w:rPr>
          <w:color w:val="000000"/>
          <w:sz w:val="28"/>
          <w:szCs w:val="28"/>
        </w:rPr>
      </w:pPr>
      <w:r w:rsidRPr="00856F05">
        <w:rPr>
          <w:color w:val="000000"/>
          <w:sz w:val="28"/>
          <w:szCs w:val="28"/>
        </w:rPr>
        <w:lastRenderedPageBreak/>
        <w:t>взаимное доверие во взаимоотношениях педагогов и родителей;</w:t>
      </w:r>
    </w:p>
    <w:p w:rsidR="00A56806" w:rsidRPr="00856F05" w:rsidRDefault="00A56806" w:rsidP="00A56806">
      <w:pPr>
        <w:tabs>
          <w:tab w:val="left" w:pos="142"/>
        </w:tabs>
        <w:ind w:firstLine="709"/>
        <w:jc w:val="both"/>
        <w:rPr>
          <w:color w:val="000000"/>
          <w:sz w:val="28"/>
          <w:szCs w:val="28"/>
        </w:rPr>
      </w:pPr>
      <w:r w:rsidRPr="00856F05">
        <w:rPr>
          <w:color w:val="000000"/>
          <w:sz w:val="28"/>
          <w:szCs w:val="28"/>
        </w:rPr>
        <w:t>уважение и доброжелательность друг к другу;</w:t>
      </w:r>
    </w:p>
    <w:p w:rsidR="00A56806" w:rsidRPr="00856F05" w:rsidRDefault="00A56806" w:rsidP="00A56806">
      <w:pPr>
        <w:tabs>
          <w:tab w:val="left" w:pos="142"/>
        </w:tabs>
        <w:ind w:firstLine="709"/>
        <w:jc w:val="both"/>
        <w:rPr>
          <w:color w:val="000000"/>
          <w:sz w:val="28"/>
          <w:szCs w:val="28"/>
        </w:rPr>
      </w:pPr>
      <w:r w:rsidRPr="00856F05">
        <w:rPr>
          <w:color w:val="000000"/>
          <w:sz w:val="28"/>
          <w:szCs w:val="28"/>
        </w:rPr>
        <w:t>дифференцированный подход к каждой семье;</w:t>
      </w:r>
    </w:p>
    <w:p w:rsidR="00A56806" w:rsidRPr="00856F05" w:rsidRDefault="00A56806" w:rsidP="00A56806">
      <w:pPr>
        <w:tabs>
          <w:tab w:val="left" w:pos="142"/>
        </w:tabs>
        <w:ind w:firstLine="709"/>
        <w:jc w:val="both"/>
        <w:rPr>
          <w:color w:val="000000"/>
          <w:sz w:val="28"/>
          <w:szCs w:val="28"/>
        </w:rPr>
      </w:pPr>
      <w:r w:rsidRPr="00856F05">
        <w:rPr>
          <w:color w:val="000000"/>
          <w:sz w:val="28"/>
          <w:szCs w:val="28"/>
        </w:rPr>
        <w:t>равно ответственность родителей и педагогов.</w:t>
      </w:r>
    </w:p>
    <w:p w:rsidR="00A56806" w:rsidRPr="00856F05" w:rsidRDefault="00A56806" w:rsidP="00A56806">
      <w:pPr>
        <w:tabs>
          <w:tab w:val="left" w:pos="142"/>
        </w:tabs>
        <w:ind w:firstLine="709"/>
        <w:jc w:val="both"/>
        <w:rPr>
          <w:sz w:val="28"/>
          <w:szCs w:val="28"/>
        </w:rPr>
      </w:pPr>
      <w:r w:rsidRPr="00856F05">
        <w:rPr>
          <w:b/>
          <w:bCs/>
          <w:color w:val="000000"/>
          <w:sz w:val="28"/>
          <w:szCs w:val="28"/>
        </w:rPr>
        <w:t>Система взаимодействия с родителями включает:</w:t>
      </w:r>
    </w:p>
    <w:p w:rsidR="00A56806" w:rsidRPr="00856F05" w:rsidRDefault="00A56806" w:rsidP="00A56806">
      <w:pPr>
        <w:tabs>
          <w:tab w:val="left" w:pos="142"/>
        </w:tabs>
        <w:ind w:firstLine="709"/>
        <w:jc w:val="both"/>
        <w:rPr>
          <w:color w:val="000000"/>
          <w:sz w:val="28"/>
          <w:szCs w:val="28"/>
        </w:rPr>
      </w:pPr>
      <w:r w:rsidRPr="00856F05">
        <w:rPr>
          <w:color w:val="000000"/>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A56806" w:rsidRPr="00856F05" w:rsidRDefault="00A56806" w:rsidP="00A56806">
      <w:pPr>
        <w:tabs>
          <w:tab w:val="left" w:pos="142"/>
        </w:tabs>
        <w:ind w:firstLine="709"/>
        <w:jc w:val="both"/>
        <w:rPr>
          <w:color w:val="000000"/>
          <w:sz w:val="28"/>
          <w:szCs w:val="28"/>
        </w:rPr>
      </w:pPr>
      <w:r w:rsidRPr="00856F05">
        <w:rPr>
          <w:color w:val="000000"/>
          <w:sz w:val="28"/>
          <w:szCs w:val="28"/>
        </w:rPr>
        <w:t>ознакомление родителей с содержанием работы ДОУ, направленной на физическое, психическое и социальное развитие ребенка;</w:t>
      </w:r>
    </w:p>
    <w:p w:rsidR="00A56806" w:rsidRPr="00856F05" w:rsidRDefault="00A56806" w:rsidP="00A56806">
      <w:pPr>
        <w:tabs>
          <w:tab w:val="left" w:pos="142"/>
        </w:tabs>
        <w:ind w:firstLine="709"/>
        <w:jc w:val="both"/>
        <w:rPr>
          <w:color w:val="000000"/>
          <w:sz w:val="28"/>
          <w:szCs w:val="28"/>
        </w:rPr>
      </w:pPr>
      <w:r w:rsidRPr="00856F05">
        <w:rPr>
          <w:color w:val="000000"/>
          <w:sz w:val="28"/>
          <w:szCs w:val="28"/>
        </w:rPr>
        <w:t>участие в спортивных и культурно-массовых мероприятий, работы родительских комитетов групп;</w:t>
      </w:r>
    </w:p>
    <w:p w:rsidR="00A56806" w:rsidRPr="00856F05" w:rsidRDefault="00A56806" w:rsidP="00A56806">
      <w:pPr>
        <w:tabs>
          <w:tab w:val="left" w:pos="142"/>
        </w:tabs>
        <w:ind w:firstLine="709"/>
        <w:jc w:val="both"/>
        <w:rPr>
          <w:color w:val="000000"/>
          <w:sz w:val="28"/>
          <w:szCs w:val="28"/>
        </w:rPr>
      </w:pPr>
      <w:r w:rsidRPr="00856F05">
        <w:rPr>
          <w:color w:val="000000"/>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детства.</w:t>
      </w:r>
    </w:p>
    <w:p w:rsidR="00A56806" w:rsidRPr="00856F05" w:rsidRDefault="00A56806" w:rsidP="00A56806">
      <w:pPr>
        <w:tabs>
          <w:tab w:val="left" w:pos="142"/>
        </w:tabs>
        <w:ind w:firstLine="709"/>
        <w:jc w:val="both"/>
        <w:rPr>
          <w:sz w:val="28"/>
          <w:szCs w:val="28"/>
        </w:rPr>
      </w:pPr>
      <w:r w:rsidRPr="00856F05">
        <w:rPr>
          <w:color w:val="000000"/>
          <w:sz w:val="28"/>
          <w:szCs w:val="28"/>
        </w:rPr>
        <w:t>Формы и активные методы сотрудничества с родителями.</w:t>
      </w:r>
    </w:p>
    <w:p w:rsidR="00A56806" w:rsidRPr="00856F05" w:rsidRDefault="00A56806" w:rsidP="00A56806">
      <w:pPr>
        <w:numPr>
          <w:ilvl w:val="0"/>
          <w:numId w:val="13"/>
        </w:numPr>
        <w:tabs>
          <w:tab w:val="left" w:pos="142"/>
        </w:tabs>
        <w:jc w:val="both"/>
        <w:rPr>
          <w:color w:val="000000"/>
          <w:sz w:val="28"/>
          <w:szCs w:val="28"/>
        </w:rPr>
      </w:pPr>
      <w:r w:rsidRPr="00856F05">
        <w:rPr>
          <w:color w:val="000000"/>
          <w:sz w:val="28"/>
          <w:szCs w:val="28"/>
        </w:rPr>
        <w:t>Родительские собрания.</w:t>
      </w:r>
    </w:p>
    <w:p w:rsidR="00A56806" w:rsidRPr="00856F05" w:rsidRDefault="00A56806" w:rsidP="00A56806">
      <w:pPr>
        <w:numPr>
          <w:ilvl w:val="0"/>
          <w:numId w:val="13"/>
        </w:numPr>
        <w:tabs>
          <w:tab w:val="left" w:pos="142"/>
        </w:tabs>
        <w:jc w:val="both"/>
        <w:rPr>
          <w:color w:val="000000"/>
          <w:sz w:val="28"/>
          <w:szCs w:val="28"/>
        </w:rPr>
      </w:pPr>
      <w:r w:rsidRPr="00856F05">
        <w:rPr>
          <w:color w:val="000000"/>
          <w:sz w:val="28"/>
          <w:szCs w:val="28"/>
        </w:rPr>
        <w:t>Консультации.</w:t>
      </w:r>
    </w:p>
    <w:p w:rsidR="00A56806" w:rsidRPr="00856F05" w:rsidRDefault="00A56806" w:rsidP="00A56806">
      <w:pPr>
        <w:numPr>
          <w:ilvl w:val="0"/>
          <w:numId w:val="13"/>
        </w:numPr>
        <w:tabs>
          <w:tab w:val="left" w:pos="142"/>
        </w:tabs>
        <w:jc w:val="both"/>
        <w:rPr>
          <w:color w:val="000000"/>
          <w:sz w:val="28"/>
          <w:szCs w:val="28"/>
        </w:rPr>
      </w:pPr>
      <w:r w:rsidRPr="00856F05">
        <w:rPr>
          <w:color w:val="000000"/>
          <w:sz w:val="28"/>
          <w:szCs w:val="28"/>
        </w:rPr>
        <w:t>Совместные праздники.</w:t>
      </w:r>
    </w:p>
    <w:p w:rsidR="00A56806" w:rsidRPr="00856F05" w:rsidRDefault="00A56806" w:rsidP="00A56806">
      <w:pPr>
        <w:numPr>
          <w:ilvl w:val="0"/>
          <w:numId w:val="13"/>
        </w:numPr>
        <w:tabs>
          <w:tab w:val="left" w:pos="142"/>
        </w:tabs>
        <w:jc w:val="both"/>
        <w:rPr>
          <w:color w:val="000000"/>
          <w:sz w:val="28"/>
          <w:szCs w:val="28"/>
        </w:rPr>
      </w:pPr>
      <w:r w:rsidRPr="00856F05">
        <w:rPr>
          <w:color w:val="000000"/>
          <w:sz w:val="28"/>
          <w:szCs w:val="28"/>
        </w:rPr>
        <w:t>Акции.</w:t>
      </w:r>
    </w:p>
    <w:p w:rsidR="00A56806" w:rsidRPr="00856F05" w:rsidRDefault="00A56806" w:rsidP="00A56806">
      <w:pPr>
        <w:numPr>
          <w:ilvl w:val="0"/>
          <w:numId w:val="13"/>
        </w:numPr>
        <w:tabs>
          <w:tab w:val="left" w:pos="142"/>
        </w:tabs>
        <w:jc w:val="both"/>
        <w:rPr>
          <w:color w:val="000000"/>
          <w:sz w:val="28"/>
          <w:szCs w:val="28"/>
        </w:rPr>
      </w:pPr>
      <w:r w:rsidRPr="00856F05">
        <w:rPr>
          <w:color w:val="000000"/>
          <w:sz w:val="28"/>
          <w:szCs w:val="28"/>
        </w:rPr>
        <w:t>Конкурсы.</w:t>
      </w:r>
    </w:p>
    <w:p w:rsidR="00A56806" w:rsidRPr="00856F05" w:rsidRDefault="00A56806" w:rsidP="00A56806">
      <w:pPr>
        <w:numPr>
          <w:ilvl w:val="0"/>
          <w:numId w:val="13"/>
        </w:numPr>
        <w:tabs>
          <w:tab w:val="left" w:pos="142"/>
        </w:tabs>
        <w:jc w:val="both"/>
        <w:rPr>
          <w:color w:val="000000"/>
          <w:sz w:val="28"/>
          <w:szCs w:val="28"/>
        </w:rPr>
      </w:pPr>
      <w:r w:rsidRPr="00856F05">
        <w:rPr>
          <w:color w:val="000000"/>
          <w:sz w:val="28"/>
          <w:szCs w:val="28"/>
        </w:rPr>
        <w:t>Оформление родительских уголков.</w:t>
      </w:r>
    </w:p>
    <w:p w:rsidR="00A56806" w:rsidRPr="00856F05" w:rsidRDefault="00A56806" w:rsidP="00A56806">
      <w:pPr>
        <w:numPr>
          <w:ilvl w:val="0"/>
          <w:numId w:val="13"/>
        </w:numPr>
        <w:tabs>
          <w:tab w:val="left" w:pos="142"/>
        </w:tabs>
        <w:jc w:val="both"/>
        <w:rPr>
          <w:color w:val="000000"/>
          <w:sz w:val="28"/>
          <w:szCs w:val="28"/>
        </w:rPr>
      </w:pPr>
      <w:r w:rsidRPr="00856F05">
        <w:rPr>
          <w:color w:val="000000"/>
          <w:sz w:val="28"/>
          <w:szCs w:val="28"/>
        </w:rPr>
        <w:t>Анкетирование.</w:t>
      </w:r>
    </w:p>
    <w:p w:rsidR="00A56806" w:rsidRPr="00856F05" w:rsidRDefault="00A56806" w:rsidP="00A56806">
      <w:pPr>
        <w:numPr>
          <w:ilvl w:val="0"/>
          <w:numId w:val="13"/>
        </w:numPr>
        <w:tabs>
          <w:tab w:val="left" w:pos="142"/>
        </w:tabs>
        <w:jc w:val="both"/>
        <w:rPr>
          <w:color w:val="000000"/>
          <w:sz w:val="28"/>
          <w:szCs w:val="28"/>
        </w:rPr>
        <w:sectPr w:rsidR="00A56806" w:rsidRPr="00856F05" w:rsidSect="00666B4E">
          <w:pgSz w:w="11906" w:h="16838"/>
          <w:pgMar w:top="1134" w:right="851" w:bottom="1134" w:left="1701" w:header="709" w:footer="709" w:gutter="0"/>
          <w:cols w:space="708"/>
          <w:docGrid w:linePitch="360"/>
        </w:sectPr>
      </w:pPr>
      <w:r w:rsidRPr="00856F05">
        <w:rPr>
          <w:color w:val="000000"/>
          <w:sz w:val="28"/>
          <w:szCs w:val="28"/>
        </w:rPr>
        <w:t>Размещение информации на сайте МБДОУ «Детский сад № 4» и пр.</w:t>
      </w:r>
    </w:p>
    <w:p w:rsidR="00A56806" w:rsidRDefault="001D16A2" w:rsidP="001D16A2">
      <w:pPr>
        <w:jc w:val="right"/>
        <w:rPr>
          <w:b/>
        </w:rPr>
      </w:pPr>
      <w:r w:rsidRPr="001D16A2">
        <w:rPr>
          <w:b/>
        </w:rPr>
        <w:lastRenderedPageBreak/>
        <w:t>Приложение 1</w:t>
      </w:r>
    </w:p>
    <w:p w:rsidR="001D16A2" w:rsidRPr="001D16A2" w:rsidRDefault="001D16A2" w:rsidP="001D16A2">
      <w:pPr>
        <w:pStyle w:val="1"/>
        <w:tabs>
          <w:tab w:val="left" w:pos="0"/>
        </w:tabs>
        <w:spacing w:after="0"/>
        <w:ind w:firstLine="567"/>
        <w:rPr>
          <w:rFonts w:ascii="Times New Roman" w:hAnsi="Times New Roman"/>
          <w:i/>
          <w:kern w:val="20"/>
          <w:sz w:val="24"/>
          <w:szCs w:val="24"/>
        </w:rPr>
      </w:pPr>
      <w:bookmarkStart w:id="38" w:name="_Toc444158769"/>
      <w:r w:rsidRPr="001D16A2">
        <w:rPr>
          <w:rFonts w:ascii="Times New Roman" w:hAnsi="Times New Roman"/>
          <w:i/>
          <w:kern w:val="20"/>
          <w:sz w:val="24"/>
          <w:szCs w:val="24"/>
        </w:rPr>
        <w:t>Организация коррекционной работы</w:t>
      </w:r>
      <w:bookmarkEnd w:id="38"/>
    </w:p>
    <w:p w:rsidR="001D16A2" w:rsidRPr="001D16A2" w:rsidRDefault="001D16A2" w:rsidP="001D16A2">
      <w:pPr>
        <w:pStyle w:val="1"/>
        <w:tabs>
          <w:tab w:val="left" w:pos="0"/>
        </w:tabs>
        <w:spacing w:after="0"/>
        <w:ind w:firstLine="567"/>
        <w:rPr>
          <w:rFonts w:ascii="Times New Roman" w:hAnsi="Times New Roman"/>
          <w:kern w:val="20"/>
          <w:sz w:val="24"/>
          <w:szCs w:val="24"/>
        </w:rPr>
      </w:pPr>
    </w:p>
    <w:p w:rsidR="001D16A2" w:rsidRPr="001D16A2" w:rsidRDefault="001D16A2" w:rsidP="001D16A2">
      <w:pPr>
        <w:pStyle w:val="ac"/>
        <w:tabs>
          <w:tab w:val="left" w:pos="0"/>
        </w:tabs>
        <w:spacing w:after="0"/>
        <w:ind w:firstLine="567"/>
      </w:pPr>
      <w:r w:rsidRPr="001D16A2">
        <w:t>Система коррекционного обучения детей с фонетико-фонематическим недоразвитием речи и нерезко выраженным общим недоразвитием речи.</w:t>
      </w:r>
    </w:p>
    <w:p w:rsidR="001D16A2" w:rsidRPr="001D16A2" w:rsidRDefault="001D16A2" w:rsidP="001D16A2">
      <w:pPr>
        <w:tabs>
          <w:tab w:val="left" w:pos="0"/>
        </w:tabs>
        <w:ind w:firstLine="567"/>
        <w:jc w:val="both"/>
        <w:outlineLvl w:val="0"/>
      </w:pPr>
      <w:bookmarkStart w:id="39" w:name="_Toc534562471"/>
      <w:bookmarkStart w:id="40" w:name="_Toc444158770"/>
      <w:r w:rsidRPr="001D16A2">
        <w:t xml:space="preserve">Целью данной программы </w:t>
      </w:r>
      <w:bookmarkEnd w:id="39"/>
      <w:r w:rsidRPr="001D16A2">
        <w:t>работа по коррекции нарушений речи детей, ориентирована на старший дошкольного возраста (для подготовительной группы), разработана с учетом программных требований работы с данным возрастом детей.</w:t>
      </w:r>
      <w:bookmarkEnd w:id="40"/>
      <w:r w:rsidRPr="001D16A2">
        <w:t xml:space="preserve">   </w:t>
      </w:r>
    </w:p>
    <w:p w:rsidR="001D16A2" w:rsidRPr="001D16A2" w:rsidRDefault="001D16A2" w:rsidP="001D16A2">
      <w:pPr>
        <w:pStyle w:val="ac"/>
        <w:tabs>
          <w:tab w:val="left" w:pos="0"/>
        </w:tabs>
        <w:spacing w:after="0"/>
        <w:ind w:firstLine="567"/>
        <w:jc w:val="center"/>
        <w:rPr>
          <w:b/>
        </w:rPr>
      </w:pPr>
      <w:bookmarkStart w:id="41" w:name="_Toc534562472"/>
      <w:r w:rsidRPr="001D16A2">
        <w:rPr>
          <w:b/>
        </w:rPr>
        <w:t>Содержание и план индивидуально ориентированных коррекционных мероприятий</w:t>
      </w:r>
      <w:bookmarkEnd w:id="41"/>
    </w:p>
    <w:p w:rsidR="001D16A2" w:rsidRPr="001D16A2" w:rsidRDefault="001D16A2" w:rsidP="001D16A2">
      <w:pPr>
        <w:pStyle w:val="ac"/>
        <w:tabs>
          <w:tab w:val="left" w:pos="0"/>
        </w:tabs>
        <w:spacing w:after="0"/>
        <w:ind w:firstLine="567"/>
      </w:pPr>
      <w:bookmarkStart w:id="42" w:name="_Toc534562473"/>
      <w:r w:rsidRPr="001D16A2">
        <w:t>Коррекционное обучение начинается с середины сентября и заканчивается в мае. Предусмотрено проведение четырех  фронтальных занятий в неделю:</w:t>
      </w:r>
      <w:bookmarkEnd w:id="42"/>
    </w:p>
    <w:p w:rsidR="001D16A2" w:rsidRPr="001D16A2" w:rsidRDefault="001D16A2" w:rsidP="001D16A2">
      <w:pPr>
        <w:pStyle w:val="ac"/>
        <w:tabs>
          <w:tab w:val="left" w:pos="0"/>
        </w:tabs>
        <w:spacing w:after="0"/>
        <w:ind w:firstLine="567"/>
      </w:pPr>
      <w:bookmarkStart w:id="43" w:name="_Toc534562474"/>
      <w:r w:rsidRPr="001D16A2">
        <w:t>- занятия по звукопроизношению и формированию лексико-грамматического строя речи;</w:t>
      </w:r>
      <w:bookmarkEnd w:id="43"/>
    </w:p>
    <w:p w:rsidR="001D16A2" w:rsidRPr="001D16A2" w:rsidRDefault="001D16A2" w:rsidP="001D16A2">
      <w:pPr>
        <w:pStyle w:val="ac"/>
        <w:tabs>
          <w:tab w:val="left" w:pos="0"/>
        </w:tabs>
        <w:spacing w:after="0"/>
        <w:ind w:firstLine="567"/>
      </w:pPr>
      <w:bookmarkStart w:id="44" w:name="_Toc534562475"/>
      <w:r w:rsidRPr="001D16A2">
        <w:t>- занятия по обучению грамоте.</w:t>
      </w:r>
      <w:bookmarkEnd w:id="44"/>
    </w:p>
    <w:p w:rsidR="001D16A2" w:rsidRPr="001D16A2" w:rsidRDefault="001D16A2" w:rsidP="001D16A2">
      <w:pPr>
        <w:pStyle w:val="7"/>
        <w:tabs>
          <w:tab w:val="left" w:pos="0"/>
        </w:tabs>
        <w:spacing w:before="0"/>
        <w:ind w:firstLine="567"/>
        <w:jc w:val="center"/>
        <w:rPr>
          <w:rFonts w:ascii="Times New Roman" w:hAnsi="Times New Roman" w:cs="Times New Roman"/>
          <w:b/>
          <w:color w:val="000000" w:themeColor="text1"/>
        </w:rPr>
      </w:pPr>
      <w:bookmarkStart w:id="45" w:name="_Toc534562476"/>
      <w:r w:rsidRPr="001D16A2">
        <w:rPr>
          <w:rFonts w:ascii="Times New Roman" w:hAnsi="Times New Roman" w:cs="Times New Roman"/>
          <w:b/>
          <w:color w:val="000000" w:themeColor="text1"/>
        </w:rPr>
        <w:t>Первый период обучения</w:t>
      </w:r>
      <w:bookmarkStart w:id="46" w:name="_Toc534562477"/>
      <w:bookmarkEnd w:id="45"/>
      <w:r w:rsidRPr="001D16A2">
        <w:rPr>
          <w:rFonts w:ascii="Times New Roman" w:hAnsi="Times New Roman" w:cs="Times New Roman"/>
          <w:b/>
          <w:color w:val="000000" w:themeColor="text1"/>
        </w:rPr>
        <w:t xml:space="preserve"> - сентябрь (3 и 4 недели), октябрь, ноябрь.</w:t>
      </w:r>
      <w:bookmarkEnd w:id="46"/>
    </w:p>
    <w:p w:rsidR="001D16A2" w:rsidRPr="001D16A2" w:rsidRDefault="001D16A2" w:rsidP="001D16A2">
      <w:pPr>
        <w:pStyle w:val="8"/>
        <w:tabs>
          <w:tab w:val="left" w:pos="0"/>
        </w:tabs>
        <w:spacing w:before="0"/>
        <w:ind w:firstLine="567"/>
        <w:jc w:val="center"/>
        <w:rPr>
          <w:rFonts w:ascii="Times New Roman" w:hAnsi="Times New Roman" w:cs="Times New Roman"/>
          <w:b/>
          <w:i/>
          <w:color w:val="000000" w:themeColor="text1"/>
          <w:sz w:val="24"/>
          <w:szCs w:val="24"/>
        </w:rPr>
      </w:pPr>
      <w:bookmarkStart w:id="47" w:name="_Toc534562478"/>
      <w:r w:rsidRPr="001D16A2">
        <w:rPr>
          <w:rFonts w:ascii="Times New Roman" w:hAnsi="Times New Roman" w:cs="Times New Roman"/>
          <w:b/>
          <w:i/>
          <w:color w:val="000000" w:themeColor="text1"/>
          <w:sz w:val="24"/>
          <w:szCs w:val="24"/>
        </w:rPr>
        <w:t>Задачи первого периода обучения:</w:t>
      </w:r>
      <w:bookmarkEnd w:id="47"/>
    </w:p>
    <w:p w:rsidR="001D16A2" w:rsidRPr="001D16A2" w:rsidRDefault="001D16A2" w:rsidP="001D16A2">
      <w:pPr>
        <w:pStyle w:val="27"/>
        <w:numPr>
          <w:ilvl w:val="0"/>
          <w:numId w:val="62"/>
        </w:numPr>
        <w:tabs>
          <w:tab w:val="left" w:pos="0"/>
        </w:tabs>
        <w:ind w:left="0" w:firstLine="567"/>
        <w:rPr>
          <w:b/>
        </w:rPr>
      </w:pPr>
      <w:bookmarkStart w:id="48" w:name="_Toc534562479"/>
      <w:r w:rsidRPr="001D16A2">
        <w:rPr>
          <w:b/>
        </w:rPr>
        <w:t>Воспитание внимания к звуковой стороне речи, формирование фонематического восприятия:</w:t>
      </w:r>
      <w:bookmarkEnd w:id="48"/>
    </w:p>
    <w:p w:rsidR="001D16A2" w:rsidRPr="001D16A2" w:rsidRDefault="001D16A2" w:rsidP="001D16A2">
      <w:pPr>
        <w:pStyle w:val="ac"/>
        <w:tabs>
          <w:tab w:val="left" w:pos="0"/>
        </w:tabs>
        <w:spacing w:after="0"/>
        <w:ind w:firstLine="567"/>
        <w:rPr>
          <w:b/>
          <w:i/>
        </w:rPr>
      </w:pPr>
      <w:bookmarkStart w:id="49" w:name="_Toc534562480"/>
      <w:r w:rsidRPr="001D16A2">
        <w:rPr>
          <w:b/>
          <w:i/>
        </w:rPr>
        <w:t>- уточнение правильного произношения звуков: у, а, о, и, э, ы, м, мь, в, вь, н, нь, п. пь, т, ть;</w:t>
      </w:r>
      <w:bookmarkEnd w:id="49"/>
    </w:p>
    <w:p w:rsidR="001D16A2" w:rsidRPr="001D16A2" w:rsidRDefault="001D16A2" w:rsidP="001D16A2">
      <w:pPr>
        <w:pStyle w:val="ac"/>
        <w:tabs>
          <w:tab w:val="left" w:pos="0"/>
        </w:tabs>
        <w:spacing w:after="0"/>
        <w:ind w:firstLine="567"/>
      </w:pPr>
      <w:bookmarkStart w:id="50" w:name="_Toc534562481"/>
      <w:r w:rsidRPr="001D16A2">
        <w:t>- развитие артикуляционной моторики;</w:t>
      </w:r>
      <w:bookmarkEnd w:id="50"/>
    </w:p>
    <w:p w:rsidR="001D16A2" w:rsidRPr="001D16A2" w:rsidRDefault="001D16A2" w:rsidP="001D16A2">
      <w:pPr>
        <w:pStyle w:val="ac"/>
        <w:tabs>
          <w:tab w:val="left" w:pos="0"/>
        </w:tabs>
        <w:spacing w:after="0"/>
        <w:ind w:firstLine="567"/>
      </w:pPr>
      <w:bookmarkStart w:id="51" w:name="_Toc534562482"/>
      <w:r w:rsidRPr="001D16A2">
        <w:t>- различение на слух изученных гласных и согласных звуков;</w:t>
      </w:r>
      <w:bookmarkEnd w:id="51"/>
    </w:p>
    <w:p w:rsidR="001D16A2" w:rsidRPr="001D16A2" w:rsidRDefault="001D16A2" w:rsidP="001D16A2">
      <w:pPr>
        <w:pStyle w:val="ac"/>
        <w:tabs>
          <w:tab w:val="left" w:pos="0"/>
        </w:tabs>
        <w:spacing w:after="0"/>
        <w:ind w:firstLine="567"/>
        <w:rPr>
          <w:b/>
          <w:i/>
        </w:rPr>
      </w:pPr>
      <w:bookmarkStart w:id="52" w:name="_Toc534562483"/>
      <w:r w:rsidRPr="001D16A2">
        <w:rPr>
          <w:b/>
          <w:i/>
        </w:rPr>
        <w:t>- дифференциация гласных звуков: а-у, ы-и, и согласных по твердости-мягкости: м-мь, в-вь, н-нь, п-пь, т-ть;</w:t>
      </w:r>
      <w:bookmarkEnd w:id="52"/>
    </w:p>
    <w:p w:rsidR="001D16A2" w:rsidRPr="001D16A2" w:rsidRDefault="001D16A2" w:rsidP="001D16A2">
      <w:pPr>
        <w:pStyle w:val="ac"/>
        <w:tabs>
          <w:tab w:val="left" w:pos="0"/>
        </w:tabs>
        <w:spacing w:after="0"/>
        <w:ind w:firstLine="567"/>
      </w:pPr>
      <w:bookmarkStart w:id="53" w:name="_Toc534562484"/>
      <w:r w:rsidRPr="001D16A2">
        <w:t xml:space="preserve">- выделение гласного звука из начала, середины и конца слова в ударной позиции (звуки </w:t>
      </w:r>
      <w:r w:rsidRPr="001D16A2">
        <w:rPr>
          <w:b/>
          <w:i/>
        </w:rPr>
        <w:t>у, а, о</w:t>
      </w:r>
      <w:r w:rsidRPr="001D16A2">
        <w:t>);</w:t>
      </w:r>
      <w:bookmarkEnd w:id="53"/>
    </w:p>
    <w:p w:rsidR="001D16A2" w:rsidRPr="001D16A2" w:rsidRDefault="001D16A2" w:rsidP="001D16A2">
      <w:pPr>
        <w:pStyle w:val="ac"/>
        <w:tabs>
          <w:tab w:val="left" w:pos="0"/>
        </w:tabs>
        <w:spacing w:after="0"/>
        <w:ind w:firstLine="567"/>
        <w:rPr>
          <w:b/>
          <w:i/>
        </w:rPr>
      </w:pPr>
      <w:bookmarkStart w:id="54" w:name="_Toc534562485"/>
      <w:r w:rsidRPr="001D16A2">
        <w:t xml:space="preserve">- выделение гласного звука из состава слова в безударной позиции (звук </w:t>
      </w:r>
      <w:r w:rsidRPr="001D16A2">
        <w:rPr>
          <w:b/>
          <w:i/>
        </w:rPr>
        <w:t>и);</w:t>
      </w:r>
      <w:bookmarkEnd w:id="54"/>
    </w:p>
    <w:p w:rsidR="001D16A2" w:rsidRPr="001D16A2" w:rsidRDefault="001D16A2" w:rsidP="001D16A2">
      <w:pPr>
        <w:tabs>
          <w:tab w:val="left" w:pos="0"/>
        </w:tabs>
        <w:ind w:firstLine="567"/>
        <w:jc w:val="both"/>
      </w:pPr>
      <w:bookmarkStart w:id="55" w:name="_Toc534562486"/>
      <w:r w:rsidRPr="001D16A2">
        <w:t>- выделение согласного звука из состава слова;</w:t>
      </w:r>
      <w:bookmarkEnd w:id="55"/>
    </w:p>
    <w:p w:rsidR="001D16A2" w:rsidRPr="001D16A2" w:rsidRDefault="001D16A2" w:rsidP="001D16A2">
      <w:pPr>
        <w:tabs>
          <w:tab w:val="left" w:pos="0"/>
        </w:tabs>
        <w:ind w:firstLine="567"/>
        <w:jc w:val="both"/>
      </w:pPr>
      <w:bookmarkStart w:id="56" w:name="_Toc534562487"/>
      <w:r w:rsidRPr="001D16A2">
        <w:t>- формирование умения характеризовать звук;</w:t>
      </w:r>
      <w:bookmarkEnd w:id="56"/>
    </w:p>
    <w:p w:rsidR="001D16A2" w:rsidRPr="001D16A2" w:rsidRDefault="001D16A2" w:rsidP="001D16A2">
      <w:pPr>
        <w:tabs>
          <w:tab w:val="left" w:pos="0"/>
        </w:tabs>
        <w:ind w:firstLine="567"/>
        <w:jc w:val="both"/>
      </w:pPr>
      <w:bookmarkStart w:id="57" w:name="_Toc534562488"/>
      <w:r w:rsidRPr="001D16A2">
        <w:t>- усвоение звуко-слоговой структуры двух-трехсложных слов;</w:t>
      </w:r>
      <w:bookmarkEnd w:id="57"/>
    </w:p>
    <w:p w:rsidR="001D16A2" w:rsidRPr="001D16A2" w:rsidRDefault="001D16A2" w:rsidP="001D16A2">
      <w:pPr>
        <w:pStyle w:val="ac"/>
        <w:tabs>
          <w:tab w:val="left" w:pos="0"/>
        </w:tabs>
        <w:spacing w:after="0"/>
        <w:ind w:firstLine="567"/>
        <w:rPr>
          <w:i/>
        </w:rPr>
      </w:pPr>
      <w:bookmarkStart w:id="58" w:name="_Toc534562489"/>
      <w:r w:rsidRPr="001D16A2">
        <w:t xml:space="preserve">- анализ и синтез обратных и прямых слогов; составление схем слогов; слов типа </w:t>
      </w:r>
      <w:r w:rsidRPr="001D16A2">
        <w:rPr>
          <w:i/>
        </w:rPr>
        <w:t>Том;</w:t>
      </w:r>
      <w:bookmarkEnd w:id="58"/>
    </w:p>
    <w:p w:rsidR="001D16A2" w:rsidRPr="001D16A2" w:rsidRDefault="001D16A2" w:rsidP="001D16A2">
      <w:pPr>
        <w:tabs>
          <w:tab w:val="left" w:pos="0"/>
        </w:tabs>
        <w:ind w:firstLine="567"/>
        <w:jc w:val="both"/>
      </w:pPr>
      <w:bookmarkStart w:id="59" w:name="_Toc534562490"/>
      <w:r w:rsidRPr="001D16A2">
        <w:t>- формирование умения подбирать к схеме слово;</w:t>
      </w:r>
      <w:bookmarkEnd w:id="59"/>
    </w:p>
    <w:p w:rsidR="001D16A2" w:rsidRPr="001D16A2" w:rsidRDefault="001D16A2" w:rsidP="001D16A2">
      <w:pPr>
        <w:tabs>
          <w:tab w:val="left" w:pos="0"/>
        </w:tabs>
        <w:ind w:firstLine="567"/>
        <w:jc w:val="both"/>
      </w:pPr>
      <w:bookmarkStart w:id="60" w:name="_Toc534562491"/>
      <w:r w:rsidRPr="001D16A2">
        <w:t>- преобразование слогов;</w:t>
      </w:r>
      <w:bookmarkEnd w:id="60"/>
    </w:p>
    <w:p w:rsidR="001D16A2" w:rsidRPr="001D16A2" w:rsidRDefault="001D16A2" w:rsidP="001D16A2">
      <w:pPr>
        <w:tabs>
          <w:tab w:val="left" w:pos="0"/>
        </w:tabs>
        <w:ind w:firstLine="567"/>
        <w:jc w:val="both"/>
      </w:pPr>
      <w:bookmarkStart w:id="61" w:name="_Toc534562492"/>
      <w:r w:rsidRPr="001D16A2">
        <w:t>- деление слов на слоги; слоговой анализ двух–трех - сложных слов;</w:t>
      </w:r>
      <w:bookmarkEnd w:id="61"/>
    </w:p>
    <w:p w:rsidR="001D16A2" w:rsidRPr="001D16A2" w:rsidRDefault="001D16A2" w:rsidP="001D16A2">
      <w:pPr>
        <w:pStyle w:val="ac"/>
        <w:tabs>
          <w:tab w:val="left" w:pos="0"/>
        </w:tabs>
        <w:spacing w:after="0"/>
        <w:ind w:firstLine="567"/>
      </w:pPr>
      <w:bookmarkStart w:id="62" w:name="_Toc534562493"/>
      <w:r w:rsidRPr="001D16A2">
        <w:t>слогообразующая роль гласных звуков; составление слоговых схем слов;</w:t>
      </w:r>
      <w:bookmarkEnd w:id="62"/>
    </w:p>
    <w:p w:rsidR="001D16A2" w:rsidRPr="001D16A2" w:rsidRDefault="001D16A2" w:rsidP="001D16A2">
      <w:pPr>
        <w:pStyle w:val="ac"/>
        <w:tabs>
          <w:tab w:val="left" w:pos="0"/>
        </w:tabs>
        <w:spacing w:after="0"/>
        <w:ind w:firstLine="567"/>
      </w:pPr>
      <w:bookmarkStart w:id="63" w:name="_Toc534562494"/>
      <w:r w:rsidRPr="001D16A2">
        <w:t>- воспитание умения находить в слове ударный слог, ударный гласный звук;</w:t>
      </w:r>
      <w:bookmarkEnd w:id="63"/>
    </w:p>
    <w:p w:rsidR="001D16A2" w:rsidRPr="001D16A2" w:rsidRDefault="001D16A2" w:rsidP="001D16A2">
      <w:pPr>
        <w:pStyle w:val="ac"/>
        <w:tabs>
          <w:tab w:val="left" w:pos="0"/>
        </w:tabs>
        <w:spacing w:after="0"/>
        <w:ind w:firstLine="567"/>
      </w:pPr>
      <w:bookmarkStart w:id="64" w:name="_Toc534562495"/>
      <w:r w:rsidRPr="001D16A2">
        <w:t>- использование ребусов и кроссвордов с целью формирования навыков звукового анализа слова;</w:t>
      </w:r>
      <w:bookmarkEnd w:id="64"/>
    </w:p>
    <w:p w:rsidR="001D16A2" w:rsidRPr="001D16A2" w:rsidRDefault="001D16A2" w:rsidP="001D16A2">
      <w:pPr>
        <w:pStyle w:val="ac"/>
        <w:tabs>
          <w:tab w:val="left" w:pos="0"/>
        </w:tabs>
        <w:spacing w:after="0"/>
        <w:ind w:firstLine="567"/>
      </w:pPr>
      <w:bookmarkStart w:id="65" w:name="_Toc534562496"/>
      <w:r w:rsidRPr="001D16A2">
        <w:t>- формирование понятий: речь, предложение, слово, слог, звук, гласный звук, согласный звук (твердый, мягкий, звонкий, глухой), ударение.</w:t>
      </w:r>
      <w:bookmarkEnd w:id="65"/>
    </w:p>
    <w:p w:rsidR="001D16A2" w:rsidRPr="001D16A2" w:rsidRDefault="001D16A2" w:rsidP="001D16A2">
      <w:pPr>
        <w:pStyle w:val="ac"/>
        <w:tabs>
          <w:tab w:val="left" w:pos="0"/>
        </w:tabs>
        <w:spacing w:after="0"/>
        <w:ind w:firstLine="567"/>
        <w:rPr>
          <w:b/>
        </w:rPr>
      </w:pPr>
      <w:bookmarkStart w:id="66" w:name="_Toc534562497"/>
      <w:r w:rsidRPr="001D16A2">
        <w:rPr>
          <w:b/>
        </w:rPr>
        <w:t>2. Воспитание внимания к изменению грамматических форм слова, способам словообразования и формирования грамматических средств языка и навыков словообразования:</w:t>
      </w:r>
      <w:bookmarkEnd w:id="66"/>
    </w:p>
    <w:p w:rsidR="001D16A2" w:rsidRPr="001D16A2" w:rsidRDefault="001D16A2" w:rsidP="001D16A2">
      <w:pPr>
        <w:pStyle w:val="ac"/>
        <w:tabs>
          <w:tab w:val="left" w:pos="0"/>
        </w:tabs>
        <w:spacing w:after="0"/>
        <w:ind w:firstLine="567"/>
      </w:pPr>
      <w:bookmarkStart w:id="67" w:name="_Toc534562498"/>
      <w:r w:rsidRPr="001D16A2">
        <w:t>- образование существительных множественного числа с окончанием –</w:t>
      </w:r>
      <w:r w:rsidRPr="001D16A2">
        <w:rPr>
          <w:i/>
        </w:rPr>
        <w:t>а, - ы (</w:t>
      </w:r>
      <w:r w:rsidRPr="001D16A2">
        <w:t>ведр</w:t>
      </w:r>
      <w:r w:rsidRPr="001D16A2">
        <w:rPr>
          <w:i/>
        </w:rPr>
        <w:t xml:space="preserve">а, </w:t>
      </w:r>
      <w:r w:rsidRPr="001D16A2">
        <w:t>сосн</w:t>
      </w:r>
      <w:r w:rsidRPr="001D16A2">
        <w:rPr>
          <w:i/>
        </w:rPr>
        <w:t>ы</w:t>
      </w:r>
      <w:r w:rsidRPr="001D16A2">
        <w:t>);</w:t>
      </w:r>
      <w:bookmarkEnd w:id="67"/>
    </w:p>
    <w:p w:rsidR="001D16A2" w:rsidRPr="001D16A2" w:rsidRDefault="001D16A2" w:rsidP="001D16A2">
      <w:pPr>
        <w:pStyle w:val="ac"/>
        <w:tabs>
          <w:tab w:val="left" w:pos="0"/>
        </w:tabs>
        <w:spacing w:after="0"/>
        <w:ind w:firstLine="567"/>
      </w:pPr>
      <w:bookmarkStart w:id="68" w:name="_Toc534562499"/>
      <w:r w:rsidRPr="001D16A2">
        <w:t>- образование глаголов настоящего времени единственного числа  и множественного числа (лает, лают);</w:t>
      </w:r>
      <w:bookmarkEnd w:id="68"/>
    </w:p>
    <w:p w:rsidR="001D16A2" w:rsidRPr="001D16A2" w:rsidRDefault="001D16A2" w:rsidP="001D16A2">
      <w:pPr>
        <w:pStyle w:val="ac"/>
        <w:tabs>
          <w:tab w:val="left" w:pos="0"/>
        </w:tabs>
        <w:spacing w:after="0"/>
        <w:ind w:firstLine="567"/>
      </w:pPr>
      <w:bookmarkStart w:id="69" w:name="_Toc534562500"/>
      <w:r w:rsidRPr="001D16A2">
        <w:t>- образование глаголов с помощью приставок</w:t>
      </w:r>
      <w:r w:rsidRPr="001D16A2">
        <w:rPr>
          <w:i/>
        </w:rPr>
        <w:t xml:space="preserve"> у -, от -, (у</w:t>
      </w:r>
      <w:r w:rsidRPr="001D16A2">
        <w:t xml:space="preserve">летел, </w:t>
      </w:r>
      <w:r w:rsidRPr="001D16A2">
        <w:rPr>
          <w:i/>
        </w:rPr>
        <w:t>от</w:t>
      </w:r>
      <w:r w:rsidRPr="001D16A2">
        <w:t>бежал):</w:t>
      </w:r>
      <w:bookmarkEnd w:id="69"/>
    </w:p>
    <w:p w:rsidR="001D16A2" w:rsidRPr="001D16A2" w:rsidRDefault="001D16A2" w:rsidP="001D16A2">
      <w:pPr>
        <w:tabs>
          <w:tab w:val="left" w:pos="0"/>
        </w:tabs>
        <w:ind w:firstLine="567"/>
        <w:jc w:val="both"/>
      </w:pPr>
      <w:bookmarkStart w:id="70" w:name="_Toc534562501"/>
      <w:r w:rsidRPr="001D16A2">
        <w:t>- образование сложных слов (</w:t>
      </w:r>
      <w:r w:rsidRPr="001D16A2">
        <w:rPr>
          <w:i/>
        </w:rPr>
        <w:t>молоковоз)</w:t>
      </w:r>
      <w:r w:rsidRPr="001D16A2">
        <w:t>;</w:t>
      </w:r>
      <w:bookmarkEnd w:id="70"/>
    </w:p>
    <w:p w:rsidR="001D16A2" w:rsidRPr="001D16A2" w:rsidRDefault="001D16A2" w:rsidP="001D16A2">
      <w:pPr>
        <w:tabs>
          <w:tab w:val="left" w:pos="0"/>
        </w:tabs>
        <w:ind w:firstLine="567"/>
        <w:jc w:val="both"/>
      </w:pPr>
      <w:bookmarkStart w:id="71" w:name="_Toc534562502"/>
      <w:r w:rsidRPr="001D16A2">
        <w:t>- изменение по падежам существительных единственного числа;</w:t>
      </w:r>
      <w:bookmarkEnd w:id="71"/>
    </w:p>
    <w:p w:rsidR="001D16A2" w:rsidRPr="001D16A2" w:rsidRDefault="001D16A2" w:rsidP="001D16A2">
      <w:pPr>
        <w:tabs>
          <w:tab w:val="left" w:pos="0"/>
        </w:tabs>
        <w:ind w:firstLine="567"/>
        <w:jc w:val="both"/>
        <w:rPr>
          <w:i/>
        </w:rPr>
      </w:pPr>
      <w:bookmarkStart w:id="72" w:name="_Toc534562503"/>
      <w:r w:rsidRPr="001D16A2">
        <w:rPr>
          <w:i/>
        </w:rPr>
        <w:lastRenderedPageBreak/>
        <w:t>- несклоняемые существительные пальто, пианино;</w:t>
      </w:r>
      <w:bookmarkEnd w:id="72"/>
    </w:p>
    <w:p w:rsidR="001D16A2" w:rsidRPr="001D16A2" w:rsidRDefault="001D16A2" w:rsidP="001D16A2">
      <w:pPr>
        <w:pStyle w:val="ac"/>
        <w:tabs>
          <w:tab w:val="left" w:pos="0"/>
        </w:tabs>
        <w:spacing w:after="0"/>
        <w:ind w:firstLine="567"/>
        <w:rPr>
          <w:i/>
        </w:rPr>
      </w:pPr>
      <w:bookmarkStart w:id="73" w:name="_Toc534562504"/>
      <w:r w:rsidRPr="001D16A2">
        <w:t>- согласование глаголов единственного числа прошедшего времени с существительными (</w:t>
      </w:r>
      <w:r w:rsidRPr="001D16A2">
        <w:rPr>
          <w:i/>
        </w:rPr>
        <w:t>мама пела);</w:t>
      </w:r>
      <w:bookmarkEnd w:id="73"/>
    </w:p>
    <w:p w:rsidR="001D16A2" w:rsidRPr="001D16A2" w:rsidRDefault="001D16A2" w:rsidP="001D16A2">
      <w:pPr>
        <w:pStyle w:val="ac"/>
        <w:tabs>
          <w:tab w:val="left" w:pos="0"/>
        </w:tabs>
        <w:spacing w:after="0"/>
        <w:ind w:firstLine="567"/>
        <w:rPr>
          <w:i/>
        </w:rPr>
      </w:pPr>
      <w:bookmarkStart w:id="74" w:name="_Toc534562505"/>
      <w:r w:rsidRPr="001D16A2">
        <w:rPr>
          <w:i/>
        </w:rPr>
        <w:t xml:space="preserve">- </w:t>
      </w:r>
      <w:r w:rsidRPr="001D16A2">
        <w:t>согласование прилагательных с существительным в роде и числе (</w:t>
      </w:r>
      <w:r w:rsidRPr="001D16A2">
        <w:rPr>
          <w:i/>
        </w:rPr>
        <w:t>душистое мыло, спелые ягоды);</w:t>
      </w:r>
      <w:bookmarkEnd w:id="74"/>
    </w:p>
    <w:p w:rsidR="001D16A2" w:rsidRPr="001D16A2" w:rsidRDefault="001D16A2" w:rsidP="001D16A2">
      <w:pPr>
        <w:tabs>
          <w:tab w:val="left" w:pos="0"/>
        </w:tabs>
        <w:ind w:firstLine="567"/>
        <w:jc w:val="both"/>
        <w:rPr>
          <w:i/>
        </w:rPr>
      </w:pPr>
      <w:bookmarkStart w:id="75" w:name="_Toc534562506"/>
      <w:r w:rsidRPr="001D16A2">
        <w:rPr>
          <w:i/>
        </w:rPr>
        <w:t>- образование притяжательных прилагательных  (лисьи уши);</w:t>
      </w:r>
      <w:bookmarkEnd w:id="75"/>
    </w:p>
    <w:p w:rsidR="001D16A2" w:rsidRPr="001D16A2" w:rsidRDefault="001D16A2" w:rsidP="001D16A2">
      <w:pPr>
        <w:pStyle w:val="af9"/>
        <w:tabs>
          <w:tab w:val="left" w:pos="0"/>
        </w:tabs>
        <w:ind w:left="0" w:firstLine="567"/>
        <w:jc w:val="both"/>
      </w:pPr>
      <w:bookmarkStart w:id="76" w:name="_Toc534562507"/>
      <w:r w:rsidRPr="001D16A2">
        <w:t>- согласование числительных с существительными (</w:t>
      </w:r>
      <w:r w:rsidRPr="001D16A2">
        <w:rPr>
          <w:i/>
        </w:rPr>
        <w:t>три тыквы);</w:t>
      </w:r>
      <w:bookmarkEnd w:id="76"/>
    </w:p>
    <w:p w:rsidR="001D16A2" w:rsidRPr="001D16A2" w:rsidRDefault="001D16A2" w:rsidP="001D16A2">
      <w:pPr>
        <w:pStyle w:val="af9"/>
        <w:tabs>
          <w:tab w:val="left" w:pos="0"/>
        </w:tabs>
        <w:ind w:left="0" w:firstLine="567"/>
        <w:jc w:val="both"/>
        <w:rPr>
          <w:i/>
        </w:rPr>
      </w:pPr>
      <w:bookmarkStart w:id="77" w:name="_Toc534562508"/>
      <w:r w:rsidRPr="001D16A2">
        <w:t xml:space="preserve">- привлечение внимания к многозначности слов </w:t>
      </w:r>
      <w:r w:rsidRPr="001D16A2">
        <w:rPr>
          <w:i/>
        </w:rPr>
        <w:t>(кисть);</w:t>
      </w:r>
      <w:bookmarkEnd w:id="77"/>
    </w:p>
    <w:p w:rsidR="001D16A2" w:rsidRPr="001D16A2" w:rsidRDefault="001D16A2" w:rsidP="001D16A2">
      <w:pPr>
        <w:pStyle w:val="af9"/>
        <w:tabs>
          <w:tab w:val="left" w:pos="0"/>
        </w:tabs>
        <w:ind w:left="0" w:firstLine="567"/>
        <w:jc w:val="both"/>
      </w:pPr>
      <w:bookmarkStart w:id="78" w:name="_Toc534562509"/>
      <w:r w:rsidRPr="001D16A2">
        <w:t xml:space="preserve">- слова – антонимы </w:t>
      </w:r>
      <w:r w:rsidRPr="001D16A2">
        <w:rPr>
          <w:i/>
        </w:rPr>
        <w:t>(день – ночь);</w:t>
      </w:r>
      <w:bookmarkEnd w:id="78"/>
    </w:p>
    <w:p w:rsidR="001D16A2" w:rsidRPr="001D16A2" w:rsidRDefault="001D16A2" w:rsidP="001D16A2">
      <w:pPr>
        <w:pStyle w:val="af9"/>
        <w:tabs>
          <w:tab w:val="left" w:pos="0"/>
        </w:tabs>
        <w:ind w:left="0" w:firstLine="567"/>
        <w:jc w:val="both"/>
        <w:rPr>
          <w:i/>
        </w:rPr>
      </w:pPr>
      <w:bookmarkStart w:id="79" w:name="_Toc534562510"/>
      <w:r w:rsidRPr="001D16A2">
        <w:t xml:space="preserve">- родственные слова </w:t>
      </w:r>
      <w:r w:rsidRPr="001D16A2">
        <w:rPr>
          <w:i/>
        </w:rPr>
        <w:t>(игра).</w:t>
      </w:r>
      <w:bookmarkEnd w:id="79"/>
    </w:p>
    <w:p w:rsidR="001D16A2" w:rsidRPr="001D16A2" w:rsidRDefault="001D16A2" w:rsidP="001D16A2">
      <w:pPr>
        <w:tabs>
          <w:tab w:val="left" w:pos="0"/>
        </w:tabs>
        <w:ind w:firstLine="567"/>
        <w:jc w:val="both"/>
        <w:outlineLvl w:val="0"/>
        <w:rPr>
          <w:i/>
        </w:rPr>
      </w:pPr>
    </w:p>
    <w:p w:rsidR="001D16A2" w:rsidRPr="001D16A2" w:rsidRDefault="001D16A2" w:rsidP="001D16A2">
      <w:pPr>
        <w:pStyle w:val="ac"/>
        <w:tabs>
          <w:tab w:val="left" w:pos="0"/>
        </w:tabs>
        <w:spacing w:after="0"/>
        <w:ind w:firstLine="567"/>
        <w:rPr>
          <w:b/>
        </w:rPr>
      </w:pPr>
      <w:bookmarkStart w:id="80" w:name="_Toc534562511"/>
      <w:r w:rsidRPr="001D16A2">
        <w:rPr>
          <w:b/>
        </w:rPr>
        <w:t>3. Работа над предложением. Составление предложений по демонстрации действий, по вопросам, по картинке, по опорным словам, по схеме:</w:t>
      </w:r>
      <w:bookmarkEnd w:id="80"/>
    </w:p>
    <w:p w:rsidR="001D16A2" w:rsidRPr="001D16A2" w:rsidRDefault="001D16A2" w:rsidP="001D16A2">
      <w:pPr>
        <w:pStyle w:val="ac"/>
        <w:tabs>
          <w:tab w:val="left" w:pos="0"/>
        </w:tabs>
        <w:spacing w:after="0"/>
        <w:ind w:firstLine="567"/>
      </w:pPr>
      <w:bookmarkStart w:id="81" w:name="_Toc534562512"/>
      <w:r w:rsidRPr="001D16A2">
        <w:t>- составление простых распространенных предложений без предлогов;</w:t>
      </w:r>
      <w:bookmarkEnd w:id="81"/>
    </w:p>
    <w:p w:rsidR="001D16A2" w:rsidRPr="001D16A2" w:rsidRDefault="001D16A2" w:rsidP="001D16A2">
      <w:pPr>
        <w:pStyle w:val="ac"/>
        <w:tabs>
          <w:tab w:val="left" w:pos="0"/>
        </w:tabs>
        <w:spacing w:after="0"/>
        <w:ind w:firstLine="567"/>
      </w:pPr>
      <w:bookmarkStart w:id="82" w:name="_Toc534562513"/>
      <w:r w:rsidRPr="001D16A2">
        <w:t>- выделение слов в предложении, определение их количества и последовательности;</w:t>
      </w:r>
      <w:bookmarkEnd w:id="82"/>
    </w:p>
    <w:p w:rsidR="001D16A2" w:rsidRPr="001D16A2" w:rsidRDefault="001D16A2" w:rsidP="001D16A2">
      <w:pPr>
        <w:pStyle w:val="ac"/>
        <w:tabs>
          <w:tab w:val="left" w:pos="0"/>
        </w:tabs>
        <w:spacing w:after="0"/>
        <w:ind w:firstLine="567"/>
        <w:rPr>
          <w:i/>
        </w:rPr>
      </w:pPr>
      <w:bookmarkStart w:id="83" w:name="_Toc534562514"/>
      <w:r w:rsidRPr="001D16A2">
        <w:rPr>
          <w:i/>
        </w:rPr>
        <w:t>- составление простых распространенных предложений с предлогами у, о, в, на, по;</w:t>
      </w:r>
      <w:bookmarkEnd w:id="83"/>
    </w:p>
    <w:p w:rsidR="001D16A2" w:rsidRPr="001D16A2" w:rsidRDefault="001D16A2" w:rsidP="001D16A2">
      <w:pPr>
        <w:pStyle w:val="ac"/>
        <w:tabs>
          <w:tab w:val="left" w:pos="0"/>
        </w:tabs>
        <w:spacing w:after="0"/>
        <w:ind w:firstLine="567"/>
      </w:pPr>
      <w:bookmarkStart w:id="84" w:name="_Toc534562515"/>
      <w:r w:rsidRPr="001D16A2">
        <w:t>- составление сложных предложений с однородными членами, с соединительным союзом</w:t>
      </w:r>
      <w:r w:rsidRPr="001D16A2">
        <w:rPr>
          <w:i/>
        </w:rPr>
        <w:t xml:space="preserve"> и;</w:t>
      </w:r>
      <w:bookmarkEnd w:id="84"/>
    </w:p>
    <w:p w:rsidR="001D16A2" w:rsidRPr="001D16A2" w:rsidRDefault="001D16A2" w:rsidP="001D16A2">
      <w:pPr>
        <w:pStyle w:val="ac"/>
        <w:tabs>
          <w:tab w:val="left" w:pos="0"/>
        </w:tabs>
        <w:spacing w:after="0"/>
        <w:ind w:firstLine="567"/>
        <w:rPr>
          <w:i/>
        </w:rPr>
      </w:pPr>
      <w:bookmarkStart w:id="85" w:name="_Toc534562516"/>
      <w:r w:rsidRPr="001D16A2">
        <w:t xml:space="preserve">- составление сложных предложений с противительным союзом </w:t>
      </w:r>
      <w:r w:rsidRPr="001D16A2">
        <w:rPr>
          <w:i/>
        </w:rPr>
        <w:t>а;</w:t>
      </w:r>
      <w:bookmarkEnd w:id="85"/>
    </w:p>
    <w:p w:rsidR="001D16A2" w:rsidRPr="001D16A2" w:rsidRDefault="001D16A2" w:rsidP="001D16A2">
      <w:pPr>
        <w:pStyle w:val="ac"/>
        <w:tabs>
          <w:tab w:val="left" w:pos="0"/>
        </w:tabs>
        <w:spacing w:after="0"/>
        <w:ind w:firstLine="567"/>
      </w:pPr>
      <w:bookmarkStart w:id="86" w:name="_Toc534562517"/>
      <w:r w:rsidRPr="001D16A2">
        <w:t>- объединение нескольких предложений в рассказ;</w:t>
      </w:r>
      <w:bookmarkEnd w:id="86"/>
    </w:p>
    <w:p w:rsidR="001D16A2" w:rsidRPr="001D16A2" w:rsidRDefault="001D16A2" w:rsidP="001D16A2">
      <w:pPr>
        <w:pStyle w:val="ac"/>
        <w:tabs>
          <w:tab w:val="left" w:pos="0"/>
        </w:tabs>
        <w:spacing w:after="0"/>
        <w:ind w:firstLine="567"/>
      </w:pPr>
      <w:bookmarkStart w:id="87" w:name="_Toc534562518"/>
      <w:r w:rsidRPr="001D16A2">
        <w:t>- усвоение интонации предложения: повествовательной, восклицательной, вопросительной;</w:t>
      </w:r>
      <w:bookmarkEnd w:id="87"/>
    </w:p>
    <w:p w:rsidR="001D16A2" w:rsidRPr="001D16A2" w:rsidRDefault="001D16A2" w:rsidP="001D16A2">
      <w:pPr>
        <w:pStyle w:val="af9"/>
        <w:tabs>
          <w:tab w:val="left" w:pos="0"/>
        </w:tabs>
        <w:ind w:left="0" w:firstLine="567"/>
        <w:jc w:val="both"/>
      </w:pPr>
      <w:bookmarkStart w:id="88" w:name="_Toc534562519"/>
      <w:r w:rsidRPr="001D16A2">
        <w:t>- заучивание стихов наизусть,</w:t>
      </w:r>
      <w:bookmarkEnd w:id="88"/>
    </w:p>
    <w:p w:rsidR="001D16A2" w:rsidRPr="001D16A2" w:rsidRDefault="001D16A2" w:rsidP="001D16A2">
      <w:pPr>
        <w:pStyle w:val="af9"/>
        <w:tabs>
          <w:tab w:val="left" w:pos="0"/>
        </w:tabs>
        <w:ind w:left="0" w:firstLine="567"/>
        <w:rPr>
          <w:b/>
        </w:rPr>
      </w:pPr>
      <w:bookmarkStart w:id="89" w:name="_Toc534562520"/>
      <w:r w:rsidRPr="001D16A2">
        <w:rPr>
          <w:b/>
        </w:rPr>
        <w:t>4. Развитие просодической стороны речи.</w:t>
      </w:r>
      <w:bookmarkEnd w:id="89"/>
    </w:p>
    <w:p w:rsidR="001D16A2" w:rsidRPr="001D16A2" w:rsidRDefault="001D16A2" w:rsidP="001D16A2">
      <w:pPr>
        <w:tabs>
          <w:tab w:val="left" w:pos="0"/>
        </w:tabs>
        <w:ind w:firstLine="567"/>
        <w:jc w:val="both"/>
        <w:outlineLvl w:val="0"/>
        <w:rPr>
          <w:b/>
        </w:rPr>
      </w:pPr>
    </w:p>
    <w:p w:rsidR="001D16A2" w:rsidRPr="001D16A2" w:rsidRDefault="001D16A2" w:rsidP="001D16A2">
      <w:pPr>
        <w:pStyle w:val="ac"/>
        <w:tabs>
          <w:tab w:val="left" w:pos="0"/>
        </w:tabs>
        <w:spacing w:after="0"/>
        <w:ind w:firstLine="567"/>
      </w:pPr>
      <w:bookmarkStart w:id="90" w:name="_Toc534562521"/>
      <w:r w:rsidRPr="001D16A2">
        <w:rPr>
          <w:b/>
        </w:rPr>
        <w:t>5. Обучение грамоте:</w:t>
      </w:r>
      <w:bookmarkEnd w:id="90"/>
    </w:p>
    <w:p w:rsidR="001D16A2" w:rsidRPr="001D16A2" w:rsidRDefault="001D16A2" w:rsidP="001D16A2">
      <w:pPr>
        <w:pStyle w:val="ac"/>
        <w:tabs>
          <w:tab w:val="left" w:pos="0"/>
        </w:tabs>
        <w:spacing w:after="0"/>
        <w:ind w:firstLine="567"/>
      </w:pPr>
      <w:bookmarkStart w:id="91" w:name="_Toc534562522"/>
      <w:r w:rsidRPr="001D16A2">
        <w:t xml:space="preserve">- знакомство с буквами: </w:t>
      </w:r>
      <w:r w:rsidRPr="001D16A2">
        <w:rPr>
          <w:b/>
          <w:i/>
        </w:rPr>
        <w:t>А, О, У, И, Э, Ы, М, В, Н, П, Т;</w:t>
      </w:r>
      <w:r w:rsidRPr="001D16A2">
        <w:t xml:space="preserve"> - звукобуквенный анализ и синтез обратных и прямых слогов, односложных слов с использованием разрезной азбуки, печатания;</w:t>
      </w:r>
      <w:bookmarkEnd w:id="91"/>
    </w:p>
    <w:p w:rsidR="001D16A2" w:rsidRPr="001D16A2" w:rsidRDefault="001D16A2" w:rsidP="001D16A2">
      <w:pPr>
        <w:pStyle w:val="ac"/>
        <w:tabs>
          <w:tab w:val="left" w:pos="0"/>
        </w:tabs>
        <w:spacing w:after="0"/>
        <w:ind w:firstLine="567"/>
      </w:pPr>
      <w:bookmarkStart w:id="92" w:name="_Toc534562523"/>
      <w:r w:rsidRPr="001D16A2">
        <w:t>- преобразование слогов;</w:t>
      </w:r>
      <w:bookmarkEnd w:id="92"/>
    </w:p>
    <w:p w:rsidR="001D16A2" w:rsidRPr="001D16A2" w:rsidRDefault="001D16A2" w:rsidP="001D16A2">
      <w:pPr>
        <w:pStyle w:val="ac"/>
        <w:tabs>
          <w:tab w:val="left" w:pos="0"/>
        </w:tabs>
        <w:spacing w:after="0"/>
        <w:ind w:firstLine="567"/>
      </w:pPr>
      <w:bookmarkStart w:id="93" w:name="_Toc534562524"/>
      <w:r w:rsidRPr="001D16A2">
        <w:t>- формирование навыка чтения обратных и прямых слогов, плавного слогового сознательного чтения слов;</w:t>
      </w:r>
      <w:bookmarkEnd w:id="93"/>
    </w:p>
    <w:p w:rsidR="001D16A2" w:rsidRPr="001D16A2" w:rsidRDefault="001D16A2" w:rsidP="001D16A2">
      <w:pPr>
        <w:pStyle w:val="ac"/>
        <w:tabs>
          <w:tab w:val="left" w:pos="0"/>
        </w:tabs>
        <w:spacing w:after="0"/>
        <w:ind w:firstLine="567"/>
      </w:pPr>
      <w:bookmarkStart w:id="94" w:name="_Toc534562525"/>
      <w:r w:rsidRPr="001D16A2">
        <w:t>- составление схемы предложения из двух, трех, четырех слов без предлога и с предлогом. Работа со схемой предложения;</w:t>
      </w:r>
      <w:bookmarkEnd w:id="94"/>
    </w:p>
    <w:p w:rsidR="001D16A2" w:rsidRPr="001D16A2" w:rsidRDefault="001D16A2" w:rsidP="001D16A2">
      <w:pPr>
        <w:pStyle w:val="af9"/>
        <w:tabs>
          <w:tab w:val="left" w:pos="0"/>
        </w:tabs>
        <w:ind w:left="0" w:firstLine="567"/>
        <w:jc w:val="both"/>
      </w:pPr>
      <w:bookmarkStart w:id="95" w:name="_Toc534562526"/>
      <w:r w:rsidRPr="001D16A2">
        <w:t>- раздельное написание предлогов;</w:t>
      </w:r>
      <w:bookmarkEnd w:id="95"/>
    </w:p>
    <w:p w:rsidR="001D16A2" w:rsidRPr="001D16A2" w:rsidRDefault="001D16A2" w:rsidP="001D16A2">
      <w:pPr>
        <w:pStyle w:val="af9"/>
        <w:tabs>
          <w:tab w:val="left" w:pos="0"/>
        </w:tabs>
        <w:ind w:left="0" w:firstLine="567"/>
        <w:jc w:val="both"/>
      </w:pPr>
      <w:bookmarkStart w:id="96" w:name="_Toc534562527"/>
      <w:r w:rsidRPr="001D16A2">
        <w:t>- развитие графических навыков;</w:t>
      </w:r>
      <w:bookmarkEnd w:id="96"/>
    </w:p>
    <w:p w:rsidR="001D16A2" w:rsidRPr="001D16A2" w:rsidRDefault="001D16A2" w:rsidP="001D16A2">
      <w:pPr>
        <w:pStyle w:val="ac"/>
        <w:tabs>
          <w:tab w:val="left" w:pos="0"/>
        </w:tabs>
        <w:spacing w:after="0"/>
        <w:ind w:firstLine="567"/>
      </w:pPr>
      <w:bookmarkStart w:id="97" w:name="_Toc534562528"/>
      <w:r w:rsidRPr="001D16A2">
        <w:t>- ознакомление с написанием большой буквы в именах людей и с правилом написания предложения.</w:t>
      </w:r>
      <w:bookmarkEnd w:id="97"/>
    </w:p>
    <w:p w:rsidR="001D16A2" w:rsidRPr="001D16A2" w:rsidRDefault="001D16A2" w:rsidP="001D16A2">
      <w:pPr>
        <w:pStyle w:val="ac"/>
        <w:tabs>
          <w:tab w:val="left" w:pos="0"/>
        </w:tabs>
        <w:spacing w:after="0"/>
        <w:ind w:firstLine="567"/>
        <w:rPr>
          <w:b/>
        </w:rPr>
      </w:pPr>
      <w:bookmarkStart w:id="98" w:name="_Toc534562529"/>
      <w:r w:rsidRPr="001D16A2">
        <w:rPr>
          <w:b/>
        </w:rPr>
        <w:t>6. Развитие психических процессов: слухового и зрительного восприятия, памяти, внимания; формирование мыслительных операций (навыков анализа, синтеза, сравнения, обобщения)</w:t>
      </w:r>
      <w:bookmarkEnd w:id="98"/>
      <w:r w:rsidRPr="001D16A2">
        <w:rPr>
          <w:b/>
        </w:rPr>
        <w:t>.</w:t>
      </w:r>
    </w:p>
    <w:p w:rsidR="001D16A2" w:rsidRPr="001D16A2" w:rsidRDefault="001D16A2" w:rsidP="001D16A2">
      <w:pPr>
        <w:pStyle w:val="9"/>
        <w:tabs>
          <w:tab w:val="left" w:pos="0"/>
        </w:tabs>
        <w:spacing w:before="0"/>
        <w:ind w:firstLine="567"/>
        <w:jc w:val="center"/>
        <w:rPr>
          <w:rFonts w:ascii="Times New Roman" w:hAnsi="Times New Roman" w:cs="Times New Roman"/>
          <w:b/>
          <w:color w:val="000000" w:themeColor="text1"/>
          <w:sz w:val="24"/>
          <w:szCs w:val="24"/>
        </w:rPr>
      </w:pPr>
      <w:r w:rsidRPr="001D16A2">
        <w:rPr>
          <w:rFonts w:ascii="Times New Roman" w:hAnsi="Times New Roman" w:cs="Times New Roman"/>
          <w:b/>
          <w:color w:val="000000" w:themeColor="text1"/>
          <w:sz w:val="24"/>
          <w:szCs w:val="24"/>
        </w:rPr>
        <w:t>Второй период обучения - декабрь, январь, февраль, март</w:t>
      </w:r>
    </w:p>
    <w:p w:rsidR="001D16A2" w:rsidRPr="001D16A2" w:rsidRDefault="001D16A2" w:rsidP="001D16A2">
      <w:pPr>
        <w:pStyle w:val="9"/>
        <w:tabs>
          <w:tab w:val="left" w:pos="0"/>
        </w:tabs>
        <w:spacing w:before="0"/>
        <w:ind w:firstLine="567"/>
        <w:jc w:val="center"/>
        <w:rPr>
          <w:rFonts w:ascii="Times New Roman" w:hAnsi="Times New Roman" w:cs="Times New Roman"/>
          <w:b/>
          <w:color w:val="000000" w:themeColor="text1"/>
          <w:sz w:val="24"/>
          <w:szCs w:val="24"/>
        </w:rPr>
      </w:pPr>
      <w:r w:rsidRPr="001D16A2">
        <w:rPr>
          <w:rFonts w:ascii="Times New Roman" w:hAnsi="Times New Roman" w:cs="Times New Roman"/>
          <w:b/>
          <w:color w:val="000000" w:themeColor="text1"/>
          <w:sz w:val="24"/>
          <w:szCs w:val="24"/>
        </w:rPr>
        <w:t>Задачи второго периода обучения:</w:t>
      </w:r>
    </w:p>
    <w:p w:rsidR="001D16A2" w:rsidRPr="001D16A2" w:rsidRDefault="001D16A2" w:rsidP="001D16A2">
      <w:pPr>
        <w:pStyle w:val="25"/>
        <w:tabs>
          <w:tab w:val="left" w:pos="0"/>
        </w:tabs>
        <w:ind w:left="0" w:firstLine="567"/>
        <w:jc w:val="both"/>
        <w:rPr>
          <w:b/>
          <w:i/>
        </w:rPr>
      </w:pPr>
      <w:r w:rsidRPr="001D16A2">
        <w:rPr>
          <w:b/>
        </w:rPr>
        <w:t>1.</w:t>
      </w:r>
      <w:r w:rsidRPr="001D16A2">
        <w:rPr>
          <w:b/>
          <w:i/>
        </w:rPr>
        <w:t xml:space="preserve"> </w:t>
      </w:r>
      <w:r w:rsidRPr="001D16A2">
        <w:rPr>
          <w:b/>
        </w:rPr>
        <w:t>Воспитание внимания к звуковой стороне речи, формирование фонематического восприятия:</w:t>
      </w:r>
    </w:p>
    <w:p w:rsidR="001D16A2" w:rsidRPr="001D16A2" w:rsidRDefault="001D16A2" w:rsidP="001D16A2">
      <w:pPr>
        <w:pStyle w:val="25"/>
        <w:tabs>
          <w:tab w:val="left" w:pos="0"/>
        </w:tabs>
        <w:ind w:left="0" w:firstLine="567"/>
        <w:jc w:val="both"/>
        <w:rPr>
          <w:b/>
          <w:i/>
        </w:rPr>
      </w:pPr>
      <w:r w:rsidRPr="001D16A2">
        <w:rPr>
          <w:b/>
          <w:i/>
        </w:rPr>
        <w:t>-  уточнение правильного произношения звуков : к, кь, с, сь. х, хь. з, зь, б, бь, д, дь, г. гь, ш, ж, л. ль, р, рь;</w:t>
      </w:r>
    </w:p>
    <w:p w:rsidR="001D16A2" w:rsidRPr="001D16A2" w:rsidRDefault="001D16A2" w:rsidP="001D16A2">
      <w:pPr>
        <w:pStyle w:val="27"/>
        <w:tabs>
          <w:tab w:val="left" w:pos="0"/>
        </w:tabs>
        <w:ind w:left="0" w:firstLine="567"/>
        <w:jc w:val="both"/>
      </w:pPr>
      <w:r w:rsidRPr="001D16A2">
        <w:t xml:space="preserve">- </w:t>
      </w:r>
      <w:r w:rsidRPr="001D16A2">
        <w:rPr>
          <w:b/>
          <w:i/>
        </w:rPr>
        <w:t xml:space="preserve"> </w:t>
      </w:r>
      <w:r w:rsidRPr="001D16A2">
        <w:t>развитие артикуляционной моторики;</w:t>
      </w:r>
    </w:p>
    <w:p w:rsidR="001D16A2" w:rsidRPr="001D16A2" w:rsidRDefault="001D16A2" w:rsidP="001D16A2">
      <w:pPr>
        <w:pStyle w:val="27"/>
        <w:tabs>
          <w:tab w:val="left" w:pos="0"/>
        </w:tabs>
        <w:ind w:left="0" w:firstLine="567"/>
        <w:jc w:val="both"/>
      </w:pPr>
      <w:r w:rsidRPr="001D16A2">
        <w:t>-  различение этих звуков на слух;</w:t>
      </w:r>
    </w:p>
    <w:p w:rsidR="001D16A2" w:rsidRPr="001D16A2" w:rsidRDefault="001D16A2" w:rsidP="001D16A2">
      <w:pPr>
        <w:pStyle w:val="27"/>
        <w:tabs>
          <w:tab w:val="left" w:pos="0"/>
        </w:tabs>
        <w:ind w:left="0" w:firstLine="567"/>
        <w:jc w:val="both"/>
      </w:pPr>
      <w:r w:rsidRPr="001D16A2">
        <w:t>-  дифференциация согласных звуков</w:t>
      </w:r>
    </w:p>
    <w:p w:rsidR="001D16A2" w:rsidRPr="001D16A2" w:rsidRDefault="001D16A2" w:rsidP="001D16A2">
      <w:pPr>
        <w:pStyle w:val="3"/>
        <w:tabs>
          <w:tab w:val="left" w:pos="0"/>
        </w:tabs>
        <w:ind w:left="0" w:firstLine="567"/>
        <w:jc w:val="both"/>
      </w:pPr>
      <w:r w:rsidRPr="001D16A2">
        <w:t>по твердости-мягкости: к-кь, с-сь, х-хь, з-зь, б-бь, д-дь, г-гь, л-ль, р- рь;</w:t>
      </w:r>
    </w:p>
    <w:p w:rsidR="001D16A2" w:rsidRPr="001D16A2" w:rsidRDefault="001D16A2" w:rsidP="001D16A2">
      <w:pPr>
        <w:pStyle w:val="3"/>
        <w:tabs>
          <w:tab w:val="left" w:pos="0"/>
        </w:tabs>
        <w:ind w:left="0" w:firstLine="567"/>
        <w:jc w:val="both"/>
      </w:pPr>
      <w:r w:rsidRPr="001D16A2">
        <w:t xml:space="preserve">по звонкости-глухости: </w:t>
      </w:r>
      <w:r w:rsidRPr="001D16A2">
        <w:rPr>
          <w:b/>
          <w:i/>
        </w:rPr>
        <w:t>с-з, п-б, т-д, к-г, ш-ж</w:t>
      </w:r>
      <w:r w:rsidRPr="001D16A2">
        <w:t>,</w:t>
      </w:r>
    </w:p>
    <w:p w:rsidR="001D16A2" w:rsidRPr="001D16A2" w:rsidRDefault="001D16A2" w:rsidP="001D16A2">
      <w:pPr>
        <w:pStyle w:val="3"/>
        <w:tabs>
          <w:tab w:val="left" w:pos="0"/>
        </w:tabs>
        <w:ind w:left="0" w:firstLine="567"/>
        <w:jc w:val="both"/>
      </w:pPr>
      <w:r w:rsidRPr="001D16A2">
        <w:lastRenderedPageBreak/>
        <w:t>по месту и способу образования: к-х, с-ш, з-ж, р-л;</w:t>
      </w:r>
    </w:p>
    <w:p w:rsidR="001D16A2" w:rsidRPr="001D16A2" w:rsidRDefault="001D16A2" w:rsidP="001D16A2">
      <w:pPr>
        <w:pStyle w:val="25"/>
        <w:tabs>
          <w:tab w:val="left" w:pos="0"/>
        </w:tabs>
        <w:ind w:left="0" w:firstLine="567"/>
        <w:jc w:val="both"/>
      </w:pPr>
      <w:r w:rsidRPr="001D16A2">
        <w:t>- формирование умения характеризовать звук;</w:t>
      </w:r>
    </w:p>
    <w:p w:rsidR="001D16A2" w:rsidRPr="001D16A2" w:rsidRDefault="001D16A2" w:rsidP="001D16A2">
      <w:pPr>
        <w:pStyle w:val="25"/>
        <w:tabs>
          <w:tab w:val="left" w:pos="0"/>
        </w:tabs>
        <w:ind w:left="0" w:firstLine="567"/>
        <w:jc w:val="both"/>
      </w:pPr>
      <w:r w:rsidRPr="001D16A2">
        <w:t>- выделение звуков из состава слова;</w:t>
      </w:r>
    </w:p>
    <w:p w:rsidR="001D16A2" w:rsidRPr="001D16A2" w:rsidRDefault="001D16A2" w:rsidP="001D16A2">
      <w:pPr>
        <w:tabs>
          <w:tab w:val="left" w:pos="0"/>
        </w:tabs>
        <w:ind w:firstLine="567"/>
        <w:jc w:val="both"/>
      </w:pPr>
      <w:r w:rsidRPr="001D16A2">
        <w:t xml:space="preserve">-  анализ и синтез слогов: обратных, прямых, закрытых и со стечением         согласных типа </w:t>
      </w:r>
      <w:r w:rsidRPr="001D16A2">
        <w:rPr>
          <w:i/>
        </w:rPr>
        <w:t xml:space="preserve">уха, сани, мышка, пижама, клумба, </w:t>
      </w:r>
      <w:r w:rsidRPr="001D16A2">
        <w:t>составление звуко-слоговых схем;</w:t>
      </w:r>
    </w:p>
    <w:p w:rsidR="001D16A2" w:rsidRPr="001D16A2" w:rsidRDefault="001D16A2" w:rsidP="001D16A2">
      <w:pPr>
        <w:tabs>
          <w:tab w:val="left" w:pos="0"/>
        </w:tabs>
        <w:ind w:firstLine="567"/>
        <w:jc w:val="both"/>
      </w:pPr>
      <w:r w:rsidRPr="001D16A2">
        <w:t>- преобразования слогов и слов;</w:t>
      </w:r>
    </w:p>
    <w:p w:rsidR="001D16A2" w:rsidRPr="001D16A2" w:rsidRDefault="001D16A2" w:rsidP="001D16A2">
      <w:pPr>
        <w:tabs>
          <w:tab w:val="left" w:pos="0"/>
        </w:tabs>
        <w:ind w:firstLine="567"/>
        <w:jc w:val="both"/>
      </w:pPr>
      <w:r w:rsidRPr="001D16A2">
        <w:t>- формирование умения соотносить слово и схему;</w:t>
      </w:r>
    </w:p>
    <w:p w:rsidR="001D16A2" w:rsidRPr="001D16A2" w:rsidRDefault="001D16A2" w:rsidP="001D16A2">
      <w:pPr>
        <w:tabs>
          <w:tab w:val="left" w:pos="0"/>
        </w:tabs>
        <w:ind w:firstLine="567"/>
        <w:jc w:val="both"/>
      </w:pPr>
      <w:r w:rsidRPr="001D16A2">
        <w:t>- закрепление навыков звукового анализа в решении кроссвордов и отгадывания ребусов.</w:t>
      </w:r>
    </w:p>
    <w:p w:rsidR="001D16A2" w:rsidRPr="001D16A2" w:rsidRDefault="001D16A2" w:rsidP="001D16A2">
      <w:pPr>
        <w:tabs>
          <w:tab w:val="left" w:pos="0"/>
        </w:tabs>
        <w:ind w:firstLine="567"/>
        <w:jc w:val="both"/>
      </w:pPr>
      <w:r w:rsidRPr="001D16A2">
        <w:rPr>
          <w:b/>
        </w:rPr>
        <w:t>2. Воспитание внимания к грамматическим формам слова, способам словообразования и формирования грамматических средств языка и навыкам словообразования</w:t>
      </w:r>
      <w:r w:rsidRPr="001D16A2">
        <w:t>:</w:t>
      </w:r>
    </w:p>
    <w:p w:rsidR="001D16A2" w:rsidRPr="001D16A2" w:rsidRDefault="001D16A2" w:rsidP="001D16A2">
      <w:pPr>
        <w:tabs>
          <w:tab w:val="left" w:pos="0"/>
        </w:tabs>
        <w:ind w:firstLine="567"/>
        <w:jc w:val="both"/>
        <w:rPr>
          <w:i/>
        </w:rPr>
      </w:pPr>
      <w:r w:rsidRPr="001D16A2">
        <w:t>- образование существительных предложного падежа единственного и множественного числа (</w:t>
      </w:r>
      <w:r w:rsidRPr="001D16A2">
        <w:rPr>
          <w:i/>
        </w:rPr>
        <w:t>в траве, о цветах);</w:t>
      </w:r>
    </w:p>
    <w:p w:rsidR="001D16A2" w:rsidRPr="001D16A2" w:rsidRDefault="001D16A2" w:rsidP="001D16A2">
      <w:pPr>
        <w:tabs>
          <w:tab w:val="left" w:pos="0"/>
        </w:tabs>
        <w:ind w:firstLine="567"/>
        <w:jc w:val="both"/>
        <w:rPr>
          <w:i/>
        </w:rPr>
      </w:pPr>
      <w:r w:rsidRPr="001D16A2">
        <w:t xml:space="preserve">- образование существительных родительного падежа единственного и множественного числа с предлогом </w:t>
      </w:r>
      <w:r w:rsidRPr="001D16A2">
        <w:rPr>
          <w:i/>
        </w:rPr>
        <w:t>без (без хобота, без окон);</w:t>
      </w:r>
    </w:p>
    <w:p w:rsidR="001D16A2" w:rsidRPr="001D16A2" w:rsidRDefault="001D16A2" w:rsidP="001D16A2">
      <w:pPr>
        <w:tabs>
          <w:tab w:val="left" w:pos="0"/>
        </w:tabs>
        <w:ind w:firstLine="567"/>
        <w:jc w:val="both"/>
        <w:rPr>
          <w:i/>
        </w:rPr>
      </w:pPr>
      <w:r w:rsidRPr="001D16A2">
        <w:rPr>
          <w:i/>
        </w:rPr>
        <w:t xml:space="preserve">- </w:t>
      </w:r>
      <w:r w:rsidRPr="001D16A2">
        <w:t>образование глаголов с разными приставками</w:t>
      </w:r>
      <w:r w:rsidRPr="001D16A2">
        <w:rPr>
          <w:i/>
        </w:rPr>
        <w:t xml:space="preserve"> (забежал, выбежал);</w:t>
      </w:r>
    </w:p>
    <w:p w:rsidR="001D16A2" w:rsidRPr="001D16A2" w:rsidRDefault="001D16A2" w:rsidP="001D16A2">
      <w:pPr>
        <w:tabs>
          <w:tab w:val="left" w:pos="0"/>
        </w:tabs>
        <w:ind w:firstLine="567"/>
        <w:jc w:val="both"/>
      </w:pPr>
      <w:r w:rsidRPr="001D16A2">
        <w:t>- согласование прилагательных с существительными в роде и числе</w:t>
      </w:r>
    </w:p>
    <w:p w:rsidR="001D16A2" w:rsidRPr="001D16A2" w:rsidRDefault="001D16A2" w:rsidP="001D16A2">
      <w:pPr>
        <w:tabs>
          <w:tab w:val="left" w:pos="0"/>
        </w:tabs>
        <w:ind w:firstLine="567"/>
        <w:jc w:val="both"/>
        <w:rPr>
          <w:i/>
        </w:rPr>
      </w:pPr>
      <w:r w:rsidRPr="001D16A2">
        <w:t>(</w:t>
      </w:r>
      <w:r w:rsidRPr="001D16A2">
        <w:rPr>
          <w:i/>
        </w:rPr>
        <w:t>белый бант, белое платье);</w:t>
      </w:r>
    </w:p>
    <w:p w:rsidR="001D16A2" w:rsidRPr="001D16A2" w:rsidRDefault="001D16A2" w:rsidP="001D16A2">
      <w:pPr>
        <w:tabs>
          <w:tab w:val="left" w:pos="0"/>
        </w:tabs>
        <w:ind w:firstLine="567"/>
        <w:jc w:val="both"/>
      </w:pPr>
      <w:r w:rsidRPr="001D16A2">
        <w:t>- образование падежных форм существительных и прилагательных в форме  множественного числа (</w:t>
      </w:r>
      <w:r w:rsidRPr="001D16A2">
        <w:rPr>
          <w:i/>
        </w:rPr>
        <w:t>шаловливые мышата, шаловливых мышат);</w:t>
      </w:r>
    </w:p>
    <w:p w:rsidR="001D16A2" w:rsidRPr="001D16A2" w:rsidRDefault="001D16A2" w:rsidP="001D16A2">
      <w:pPr>
        <w:tabs>
          <w:tab w:val="left" w:pos="0"/>
        </w:tabs>
        <w:ind w:firstLine="567"/>
        <w:jc w:val="both"/>
        <w:rPr>
          <w:i/>
        </w:rPr>
      </w:pPr>
      <w:r w:rsidRPr="001D16A2">
        <w:t xml:space="preserve">- согласование существительных с числительными </w:t>
      </w:r>
      <w:r w:rsidRPr="001D16A2">
        <w:rPr>
          <w:i/>
        </w:rPr>
        <w:t>(пять шаров, три дерева);</w:t>
      </w:r>
    </w:p>
    <w:p w:rsidR="001D16A2" w:rsidRPr="001D16A2" w:rsidRDefault="001D16A2" w:rsidP="001D16A2">
      <w:pPr>
        <w:tabs>
          <w:tab w:val="left" w:pos="0"/>
        </w:tabs>
        <w:ind w:firstLine="567"/>
        <w:jc w:val="both"/>
        <w:rPr>
          <w:i/>
        </w:rPr>
      </w:pPr>
      <w:r w:rsidRPr="001D16A2">
        <w:t xml:space="preserve">- употребление глаголов </w:t>
      </w:r>
      <w:r w:rsidRPr="001D16A2">
        <w:rPr>
          <w:i/>
        </w:rPr>
        <w:t>мочь, класть, одеть. Надеть;</w:t>
      </w:r>
    </w:p>
    <w:p w:rsidR="001D16A2" w:rsidRPr="001D16A2" w:rsidRDefault="001D16A2" w:rsidP="001D16A2">
      <w:pPr>
        <w:tabs>
          <w:tab w:val="left" w:pos="0"/>
        </w:tabs>
        <w:ind w:firstLine="567"/>
        <w:jc w:val="both"/>
        <w:rPr>
          <w:i/>
        </w:rPr>
      </w:pPr>
      <w:r w:rsidRPr="001D16A2">
        <w:t>- образование относительных прилагательных (</w:t>
      </w:r>
      <w:r w:rsidRPr="001D16A2">
        <w:rPr>
          <w:i/>
        </w:rPr>
        <w:t>вишневый, шерстяной);</w:t>
      </w:r>
    </w:p>
    <w:p w:rsidR="001D16A2" w:rsidRPr="001D16A2" w:rsidRDefault="001D16A2" w:rsidP="001D16A2">
      <w:pPr>
        <w:tabs>
          <w:tab w:val="left" w:pos="0"/>
        </w:tabs>
        <w:ind w:firstLine="567"/>
        <w:jc w:val="both"/>
        <w:rPr>
          <w:i/>
        </w:rPr>
      </w:pPr>
      <w:r w:rsidRPr="001D16A2">
        <w:t>- образование притяжательных прилагательных (</w:t>
      </w:r>
      <w:r w:rsidRPr="001D16A2">
        <w:rPr>
          <w:i/>
        </w:rPr>
        <w:t>кошачий хвост, медвежья лапа);</w:t>
      </w:r>
    </w:p>
    <w:p w:rsidR="001D16A2" w:rsidRPr="001D16A2" w:rsidRDefault="001D16A2" w:rsidP="001D16A2">
      <w:pPr>
        <w:tabs>
          <w:tab w:val="left" w:pos="0"/>
        </w:tabs>
        <w:ind w:firstLine="567"/>
        <w:jc w:val="both"/>
        <w:rPr>
          <w:i/>
        </w:rPr>
      </w:pPr>
      <w:r w:rsidRPr="001D16A2">
        <w:t xml:space="preserve">- образование существительных с суффиксами уменьшительно-ласкательного значения </w:t>
      </w:r>
      <w:r w:rsidRPr="001D16A2">
        <w:rPr>
          <w:i/>
        </w:rPr>
        <w:t>–ок, -ек, -ик (грибок, цветочек, кустик);</w:t>
      </w:r>
    </w:p>
    <w:p w:rsidR="001D16A2" w:rsidRPr="001D16A2" w:rsidRDefault="001D16A2" w:rsidP="001D16A2">
      <w:pPr>
        <w:tabs>
          <w:tab w:val="left" w:pos="0"/>
        </w:tabs>
        <w:ind w:firstLine="567"/>
        <w:jc w:val="both"/>
      </w:pPr>
      <w:r w:rsidRPr="001D16A2">
        <w:t xml:space="preserve">- образование сравнительной степени прилагательных </w:t>
      </w:r>
      <w:r w:rsidRPr="001D16A2">
        <w:rPr>
          <w:i/>
        </w:rPr>
        <w:t>(вкуснее, красивее);</w:t>
      </w:r>
    </w:p>
    <w:p w:rsidR="001D16A2" w:rsidRPr="001D16A2" w:rsidRDefault="001D16A2" w:rsidP="001D16A2">
      <w:pPr>
        <w:tabs>
          <w:tab w:val="left" w:pos="0"/>
        </w:tabs>
        <w:ind w:firstLine="567"/>
        <w:jc w:val="both"/>
        <w:rPr>
          <w:i/>
        </w:rPr>
      </w:pPr>
      <w:r w:rsidRPr="001D16A2">
        <w:t xml:space="preserve">- формирование умения подобрать родственные слова </w:t>
      </w:r>
      <w:r w:rsidRPr="001D16A2">
        <w:rPr>
          <w:i/>
        </w:rPr>
        <w:t>(мышь, мышата, мышиный);</w:t>
      </w:r>
    </w:p>
    <w:p w:rsidR="001D16A2" w:rsidRPr="001D16A2" w:rsidRDefault="001D16A2" w:rsidP="001D16A2">
      <w:pPr>
        <w:tabs>
          <w:tab w:val="left" w:pos="0"/>
        </w:tabs>
        <w:ind w:firstLine="567"/>
        <w:jc w:val="both"/>
        <w:rPr>
          <w:i/>
        </w:rPr>
      </w:pPr>
      <w:r w:rsidRPr="001D16A2">
        <w:t xml:space="preserve">- образование сложных слов </w:t>
      </w:r>
      <w:r w:rsidRPr="001D16A2">
        <w:rPr>
          <w:i/>
        </w:rPr>
        <w:t>(самовар, коневод);</w:t>
      </w:r>
    </w:p>
    <w:p w:rsidR="001D16A2" w:rsidRPr="001D16A2" w:rsidRDefault="001D16A2" w:rsidP="001D16A2">
      <w:pPr>
        <w:tabs>
          <w:tab w:val="left" w:pos="0"/>
        </w:tabs>
        <w:ind w:firstLine="567"/>
        <w:jc w:val="both"/>
        <w:rPr>
          <w:i/>
        </w:rPr>
      </w:pPr>
      <w:r w:rsidRPr="001D16A2">
        <w:t xml:space="preserve">- образование слов-антонимов </w:t>
      </w:r>
      <w:r w:rsidRPr="001D16A2">
        <w:rPr>
          <w:i/>
        </w:rPr>
        <w:t>(тихий – громкий).</w:t>
      </w:r>
    </w:p>
    <w:p w:rsidR="001D16A2" w:rsidRPr="001D16A2" w:rsidRDefault="001D16A2" w:rsidP="001D16A2">
      <w:pPr>
        <w:tabs>
          <w:tab w:val="left" w:pos="0"/>
        </w:tabs>
        <w:ind w:firstLine="567"/>
        <w:jc w:val="both"/>
        <w:rPr>
          <w:b/>
        </w:rPr>
      </w:pPr>
      <w:r w:rsidRPr="001D16A2">
        <w:rPr>
          <w:b/>
        </w:rPr>
        <w:t>3. Работа над предложением. Составление предложения по вопросам, по картинкам, по схеме, по опорным словам:</w:t>
      </w:r>
    </w:p>
    <w:p w:rsidR="001D16A2" w:rsidRPr="001D16A2" w:rsidRDefault="001D16A2" w:rsidP="001D16A2">
      <w:pPr>
        <w:tabs>
          <w:tab w:val="left" w:pos="0"/>
        </w:tabs>
        <w:ind w:firstLine="567"/>
        <w:jc w:val="both"/>
      </w:pPr>
      <w:r w:rsidRPr="001D16A2">
        <w:t>- составление простых распространенных предложений без предлога;</w:t>
      </w:r>
    </w:p>
    <w:p w:rsidR="001D16A2" w:rsidRPr="001D16A2" w:rsidRDefault="001D16A2" w:rsidP="001D16A2">
      <w:pPr>
        <w:tabs>
          <w:tab w:val="left" w:pos="0"/>
        </w:tabs>
        <w:ind w:firstLine="567"/>
        <w:jc w:val="both"/>
      </w:pPr>
      <w:r w:rsidRPr="001D16A2">
        <w:t>- составление простых распространенных предложений с предлогами</w:t>
      </w:r>
    </w:p>
    <w:p w:rsidR="001D16A2" w:rsidRPr="001D16A2" w:rsidRDefault="001D16A2" w:rsidP="001D16A2">
      <w:pPr>
        <w:tabs>
          <w:tab w:val="left" w:pos="0"/>
        </w:tabs>
        <w:ind w:firstLine="567"/>
        <w:jc w:val="both"/>
        <w:rPr>
          <w:i/>
        </w:rPr>
      </w:pPr>
      <w:r w:rsidRPr="001D16A2">
        <w:rPr>
          <w:i/>
        </w:rPr>
        <w:t>к, с, со, за, из-за, без, под, из-под, над, между, перед;</w:t>
      </w:r>
    </w:p>
    <w:p w:rsidR="001D16A2" w:rsidRPr="001D16A2" w:rsidRDefault="001D16A2" w:rsidP="001D16A2">
      <w:pPr>
        <w:tabs>
          <w:tab w:val="left" w:pos="0"/>
        </w:tabs>
        <w:ind w:firstLine="567"/>
        <w:jc w:val="both"/>
      </w:pPr>
      <w:r w:rsidRPr="001D16A2">
        <w:t>- выделение слов в предложении, определение их количества;</w:t>
      </w:r>
    </w:p>
    <w:p w:rsidR="001D16A2" w:rsidRPr="001D16A2" w:rsidRDefault="001D16A2" w:rsidP="001D16A2">
      <w:pPr>
        <w:tabs>
          <w:tab w:val="left" w:pos="0"/>
        </w:tabs>
        <w:ind w:firstLine="567"/>
        <w:jc w:val="both"/>
      </w:pPr>
      <w:r w:rsidRPr="001D16A2">
        <w:t>- составление рассказа по серии картин и опорным словам;</w:t>
      </w:r>
    </w:p>
    <w:p w:rsidR="001D16A2" w:rsidRPr="001D16A2" w:rsidRDefault="001D16A2" w:rsidP="001D16A2">
      <w:pPr>
        <w:tabs>
          <w:tab w:val="left" w:pos="0"/>
        </w:tabs>
        <w:ind w:firstLine="567"/>
        <w:jc w:val="both"/>
      </w:pPr>
      <w:r w:rsidRPr="001D16A2">
        <w:t>- развитие интонационной выразительности речи;</w:t>
      </w:r>
    </w:p>
    <w:p w:rsidR="001D16A2" w:rsidRPr="001D16A2" w:rsidRDefault="001D16A2" w:rsidP="001D16A2">
      <w:pPr>
        <w:tabs>
          <w:tab w:val="left" w:pos="0"/>
        </w:tabs>
        <w:ind w:firstLine="567"/>
        <w:jc w:val="both"/>
      </w:pPr>
      <w:r w:rsidRPr="001D16A2">
        <w:t>- заучивание наизусть стихов. Скороговорок. Пословиц.</w:t>
      </w:r>
    </w:p>
    <w:p w:rsidR="001D16A2" w:rsidRPr="001D16A2" w:rsidRDefault="001D16A2" w:rsidP="001D16A2">
      <w:pPr>
        <w:tabs>
          <w:tab w:val="left" w:pos="0"/>
        </w:tabs>
        <w:ind w:firstLine="567"/>
        <w:jc w:val="both"/>
        <w:rPr>
          <w:b/>
        </w:rPr>
      </w:pPr>
      <w:r w:rsidRPr="001D16A2">
        <w:rPr>
          <w:b/>
        </w:rPr>
        <w:t>4. Развитие просодической стороны речи.</w:t>
      </w:r>
    </w:p>
    <w:p w:rsidR="001D16A2" w:rsidRPr="001D16A2" w:rsidRDefault="001D16A2" w:rsidP="001D16A2">
      <w:pPr>
        <w:tabs>
          <w:tab w:val="left" w:pos="0"/>
        </w:tabs>
        <w:ind w:firstLine="567"/>
        <w:jc w:val="both"/>
        <w:rPr>
          <w:b/>
        </w:rPr>
      </w:pPr>
      <w:r w:rsidRPr="001D16A2">
        <w:rPr>
          <w:b/>
        </w:rPr>
        <w:t>5. Обучение грамоте:</w:t>
      </w:r>
    </w:p>
    <w:p w:rsidR="001D16A2" w:rsidRPr="001D16A2" w:rsidRDefault="001D16A2" w:rsidP="001D16A2">
      <w:pPr>
        <w:tabs>
          <w:tab w:val="left" w:pos="0"/>
        </w:tabs>
        <w:ind w:firstLine="567"/>
        <w:jc w:val="both"/>
      </w:pPr>
      <w:r w:rsidRPr="001D16A2">
        <w:t xml:space="preserve">- знакомство с буквами: </w:t>
      </w:r>
      <w:r w:rsidRPr="001D16A2">
        <w:rPr>
          <w:i/>
        </w:rPr>
        <w:t>К, С, Х, З, Б, Д, Г, Ш, Я, Ж, Л, Е, Ё, Р;</w:t>
      </w:r>
    </w:p>
    <w:p w:rsidR="001D16A2" w:rsidRPr="001D16A2" w:rsidRDefault="001D16A2" w:rsidP="001D16A2">
      <w:pPr>
        <w:tabs>
          <w:tab w:val="left" w:pos="0"/>
        </w:tabs>
        <w:ind w:firstLine="567"/>
        <w:jc w:val="both"/>
        <w:rPr>
          <w:b/>
          <w:i/>
        </w:rPr>
      </w:pPr>
      <w:r w:rsidRPr="001D16A2">
        <w:t xml:space="preserve">- дифференциация </w:t>
      </w:r>
      <w:r w:rsidRPr="001D16A2">
        <w:rPr>
          <w:b/>
          <w:i/>
        </w:rPr>
        <w:t>а-я, о-ё, т-д, п-б, с-з, с-ш, ш-ж, з- ж, р-л;</w:t>
      </w:r>
    </w:p>
    <w:p w:rsidR="001D16A2" w:rsidRPr="001D16A2" w:rsidRDefault="001D16A2" w:rsidP="001D16A2">
      <w:pPr>
        <w:tabs>
          <w:tab w:val="left" w:pos="0"/>
        </w:tabs>
        <w:ind w:firstLine="567"/>
        <w:jc w:val="both"/>
      </w:pPr>
      <w:r w:rsidRPr="001D16A2">
        <w:t>- звуко-буквенный анализ и синтез обратных, прямых, закрытых слогов и слогов со стечением согласных, односложных, двуложных и трехсложных слов и предложений  из двух, трех, четырех слов с использованием разрезной азбуки и печатания;</w:t>
      </w:r>
    </w:p>
    <w:p w:rsidR="001D16A2" w:rsidRPr="001D16A2" w:rsidRDefault="001D16A2" w:rsidP="001D16A2">
      <w:pPr>
        <w:tabs>
          <w:tab w:val="left" w:pos="0"/>
        </w:tabs>
        <w:ind w:firstLine="567"/>
        <w:jc w:val="both"/>
      </w:pPr>
      <w:r w:rsidRPr="001D16A2">
        <w:t>- преобразование слогов и слов;</w:t>
      </w:r>
    </w:p>
    <w:p w:rsidR="001D16A2" w:rsidRPr="001D16A2" w:rsidRDefault="001D16A2" w:rsidP="001D16A2">
      <w:pPr>
        <w:tabs>
          <w:tab w:val="left" w:pos="0"/>
        </w:tabs>
        <w:ind w:firstLine="567"/>
        <w:jc w:val="both"/>
      </w:pPr>
      <w:r w:rsidRPr="001D16A2">
        <w:t>- составление схемы предложения из четырех слов с предлогом, чтение схемы предложения;</w:t>
      </w:r>
    </w:p>
    <w:p w:rsidR="001D16A2" w:rsidRPr="001D16A2" w:rsidRDefault="001D16A2" w:rsidP="001D16A2">
      <w:pPr>
        <w:tabs>
          <w:tab w:val="left" w:pos="0"/>
        </w:tabs>
        <w:ind w:firstLine="567"/>
        <w:jc w:val="both"/>
      </w:pPr>
      <w:r w:rsidRPr="001D16A2">
        <w:t>- фомирование навыка чтения обратных, прямых, закрытых слогов и слов со стечением согласных, славного слогового чтения слов, предложений, текстов;</w:t>
      </w:r>
    </w:p>
    <w:p w:rsidR="001D16A2" w:rsidRPr="001D16A2" w:rsidRDefault="001D16A2" w:rsidP="001D16A2">
      <w:pPr>
        <w:tabs>
          <w:tab w:val="left" w:pos="0"/>
        </w:tabs>
        <w:ind w:firstLine="567"/>
        <w:jc w:val="both"/>
      </w:pPr>
      <w:r w:rsidRPr="001D16A2">
        <w:lastRenderedPageBreak/>
        <w:t>- формирование умения отвечать на вопросыо прочитанном, ставить вопросы, пересказывать прочитанное;</w:t>
      </w:r>
    </w:p>
    <w:p w:rsidR="001D16A2" w:rsidRPr="001D16A2" w:rsidRDefault="001D16A2" w:rsidP="001D16A2">
      <w:pPr>
        <w:tabs>
          <w:tab w:val="left" w:pos="0"/>
        </w:tabs>
        <w:ind w:firstLine="567"/>
        <w:jc w:val="both"/>
      </w:pPr>
      <w:r w:rsidRPr="001D16A2">
        <w:t>- развитие графических навыков;</w:t>
      </w:r>
    </w:p>
    <w:p w:rsidR="001D16A2" w:rsidRPr="001D16A2" w:rsidRDefault="001D16A2" w:rsidP="001D16A2">
      <w:pPr>
        <w:tabs>
          <w:tab w:val="left" w:pos="0"/>
        </w:tabs>
        <w:ind w:firstLine="567"/>
        <w:jc w:val="both"/>
      </w:pPr>
      <w:r w:rsidRPr="001D16A2">
        <w:t xml:space="preserve">- ознакомление с правилом письма предложения, с правописанием </w:t>
      </w:r>
      <w:r w:rsidRPr="001D16A2">
        <w:rPr>
          <w:i/>
        </w:rPr>
        <w:t xml:space="preserve">ши, жи, </w:t>
      </w:r>
      <w:r w:rsidRPr="001D16A2">
        <w:t>парных звонких и глухих согласных в конце слова и безударных гласных.</w:t>
      </w:r>
    </w:p>
    <w:p w:rsidR="001D16A2" w:rsidRPr="001D16A2" w:rsidRDefault="001D16A2" w:rsidP="001D16A2">
      <w:pPr>
        <w:tabs>
          <w:tab w:val="left" w:pos="0"/>
        </w:tabs>
        <w:ind w:firstLine="567"/>
        <w:jc w:val="both"/>
      </w:pPr>
      <w:r w:rsidRPr="001D16A2">
        <w:rPr>
          <w:b/>
        </w:rPr>
        <w:t>6. Развитие психических процессов: слухового и зрительного восприятия, памяти, внимания, формирование мыслительных операций (анализа, синтеза, сравнения, обобщения).</w:t>
      </w:r>
    </w:p>
    <w:p w:rsidR="001D16A2" w:rsidRPr="001D16A2" w:rsidRDefault="001D16A2" w:rsidP="001D16A2">
      <w:pPr>
        <w:pStyle w:val="7"/>
        <w:tabs>
          <w:tab w:val="left" w:pos="0"/>
        </w:tabs>
        <w:spacing w:before="0"/>
        <w:ind w:firstLine="567"/>
        <w:jc w:val="center"/>
        <w:rPr>
          <w:rFonts w:ascii="Times New Roman" w:hAnsi="Times New Roman" w:cs="Times New Roman"/>
          <w:b/>
          <w:color w:val="000000" w:themeColor="text1"/>
        </w:rPr>
      </w:pPr>
      <w:r w:rsidRPr="001D16A2">
        <w:rPr>
          <w:rFonts w:ascii="Times New Roman" w:hAnsi="Times New Roman" w:cs="Times New Roman"/>
          <w:b/>
          <w:color w:val="000000" w:themeColor="text1"/>
        </w:rPr>
        <w:t>Третий период обучения - апрель, май</w:t>
      </w:r>
    </w:p>
    <w:p w:rsidR="001D16A2" w:rsidRPr="001D16A2" w:rsidRDefault="001D16A2" w:rsidP="001D16A2">
      <w:pPr>
        <w:pStyle w:val="8"/>
        <w:tabs>
          <w:tab w:val="left" w:pos="0"/>
        </w:tabs>
        <w:spacing w:before="0"/>
        <w:ind w:firstLine="567"/>
        <w:jc w:val="center"/>
        <w:rPr>
          <w:rFonts w:ascii="Times New Roman" w:hAnsi="Times New Roman" w:cs="Times New Roman"/>
          <w:b/>
          <w:i/>
          <w:color w:val="000000" w:themeColor="text1"/>
          <w:sz w:val="24"/>
          <w:szCs w:val="24"/>
        </w:rPr>
      </w:pPr>
      <w:r w:rsidRPr="001D16A2">
        <w:rPr>
          <w:rFonts w:ascii="Times New Roman" w:hAnsi="Times New Roman" w:cs="Times New Roman"/>
          <w:b/>
          <w:i/>
          <w:color w:val="000000" w:themeColor="text1"/>
          <w:sz w:val="24"/>
          <w:szCs w:val="24"/>
        </w:rPr>
        <w:t>Задачи третьего периода обучения:</w:t>
      </w:r>
    </w:p>
    <w:p w:rsidR="001D16A2" w:rsidRPr="001D16A2" w:rsidRDefault="001D16A2" w:rsidP="001D16A2">
      <w:pPr>
        <w:pStyle w:val="27"/>
        <w:numPr>
          <w:ilvl w:val="0"/>
          <w:numId w:val="63"/>
        </w:numPr>
        <w:tabs>
          <w:tab w:val="left" w:pos="0"/>
        </w:tabs>
        <w:ind w:left="0" w:firstLine="567"/>
        <w:jc w:val="both"/>
        <w:rPr>
          <w:b/>
        </w:rPr>
      </w:pPr>
      <w:r w:rsidRPr="001D16A2">
        <w:rPr>
          <w:b/>
        </w:rPr>
        <w:t>Воспитание внимания к звуковой стороне речи, формирование фонематического восприятия:</w:t>
      </w:r>
    </w:p>
    <w:p w:rsidR="001D16A2" w:rsidRPr="001D16A2" w:rsidRDefault="001D16A2" w:rsidP="001D16A2">
      <w:pPr>
        <w:pStyle w:val="ac"/>
        <w:tabs>
          <w:tab w:val="left" w:pos="0"/>
        </w:tabs>
        <w:spacing w:after="0"/>
        <w:ind w:firstLine="567"/>
      </w:pPr>
      <w:r w:rsidRPr="001D16A2">
        <w:t>- развитие артикуляционной моторики;</w:t>
      </w:r>
    </w:p>
    <w:p w:rsidR="001D16A2" w:rsidRPr="001D16A2" w:rsidRDefault="001D16A2" w:rsidP="001D16A2">
      <w:pPr>
        <w:pStyle w:val="ac"/>
        <w:tabs>
          <w:tab w:val="left" w:pos="0"/>
        </w:tabs>
        <w:spacing w:after="0"/>
        <w:ind w:firstLine="567"/>
        <w:rPr>
          <w:b/>
          <w:i/>
        </w:rPr>
      </w:pPr>
      <w:r w:rsidRPr="001D16A2">
        <w:rPr>
          <w:b/>
          <w:i/>
        </w:rPr>
        <w:t>- уточнение правильного произношения звуков: Ф, ФЬ, Ц, Й, Ч, Щ;</w:t>
      </w:r>
    </w:p>
    <w:p w:rsidR="001D16A2" w:rsidRPr="001D16A2" w:rsidRDefault="001D16A2" w:rsidP="001D16A2">
      <w:pPr>
        <w:pStyle w:val="af9"/>
        <w:tabs>
          <w:tab w:val="left" w:pos="0"/>
        </w:tabs>
        <w:ind w:left="0" w:firstLine="567"/>
        <w:jc w:val="both"/>
      </w:pPr>
      <w:r w:rsidRPr="001D16A2">
        <w:t>- различение этих звуков на слух;</w:t>
      </w:r>
    </w:p>
    <w:p w:rsidR="001D16A2" w:rsidRPr="001D16A2" w:rsidRDefault="001D16A2" w:rsidP="001D16A2">
      <w:pPr>
        <w:pStyle w:val="af9"/>
        <w:tabs>
          <w:tab w:val="left" w:pos="0"/>
        </w:tabs>
        <w:ind w:left="0" w:firstLine="567"/>
        <w:jc w:val="both"/>
      </w:pPr>
      <w:r w:rsidRPr="001D16A2">
        <w:t>- дифференциация согласных звуков</w:t>
      </w:r>
    </w:p>
    <w:p w:rsidR="001D16A2" w:rsidRPr="001D16A2" w:rsidRDefault="001D16A2" w:rsidP="001D16A2">
      <w:pPr>
        <w:pStyle w:val="2"/>
        <w:tabs>
          <w:tab w:val="left" w:pos="0"/>
        </w:tabs>
        <w:ind w:left="0" w:firstLine="567"/>
        <w:jc w:val="both"/>
      </w:pPr>
      <w:r w:rsidRPr="001D16A2">
        <w:t>по твердости-мягкости: ф-фь;</w:t>
      </w:r>
    </w:p>
    <w:p w:rsidR="001D16A2" w:rsidRPr="001D16A2" w:rsidRDefault="001D16A2" w:rsidP="001D16A2">
      <w:pPr>
        <w:pStyle w:val="2"/>
        <w:tabs>
          <w:tab w:val="left" w:pos="0"/>
        </w:tabs>
        <w:ind w:left="0" w:firstLine="567"/>
        <w:jc w:val="both"/>
      </w:pPr>
      <w:r w:rsidRPr="001D16A2">
        <w:t>по звонкости-глухости: в-ф;</w:t>
      </w:r>
    </w:p>
    <w:p w:rsidR="001D16A2" w:rsidRPr="001D16A2" w:rsidRDefault="001D16A2" w:rsidP="001D16A2">
      <w:pPr>
        <w:pStyle w:val="2"/>
        <w:tabs>
          <w:tab w:val="left" w:pos="0"/>
        </w:tabs>
        <w:ind w:left="0" w:firstLine="567"/>
        <w:jc w:val="both"/>
      </w:pPr>
      <w:r w:rsidRPr="001D16A2">
        <w:t>по месту и способу образования с-ц, ль- й, ч-ть, ч-сь, ш-ч, щ-сь;</w:t>
      </w:r>
    </w:p>
    <w:p w:rsidR="001D16A2" w:rsidRPr="001D16A2" w:rsidRDefault="001D16A2" w:rsidP="001D16A2">
      <w:pPr>
        <w:pStyle w:val="ac"/>
        <w:tabs>
          <w:tab w:val="left" w:pos="0"/>
        </w:tabs>
        <w:spacing w:after="0"/>
        <w:ind w:firstLine="567"/>
      </w:pPr>
      <w:r w:rsidRPr="001D16A2">
        <w:t>- формирование умения характеризовать звук;</w:t>
      </w:r>
    </w:p>
    <w:p w:rsidR="001D16A2" w:rsidRPr="001D16A2" w:rsidRDefault="001D16A2" w:rsidP="001D16A2">
      <w:pPr>
        <w:pStyle w:val="ac"/>
        <w:tabs>
          <w:tab w:val="left" w:pos="0"/>
        </w:tabs>
        <w:spacing w:after="0"/>
        <w:ind w:firstLine="567"/>
      </w:pPr>
      <w:r w:rsidRPr="001D16A2">
        <w:t>- выделение звуков из состава слова;</w:t>
      </w:r>
    </w:p>
    <w:p w:rsidR="001D16A2" w:rsidRPr="001D16A2" w:rsidRDefault="001D16A2" w:rsidP="001D16A2">
      <w:pPr>
        <w:pStyle w:val="ac"/>
        <w:tabs>
          <w:tab w:val="left" w:pos="0"/>
        </w:tabs>
        <w:spacing w:after="0"/>
        <w:ind w:firstLine="567"/>
      </w:pPr>
      <w:r w:rsidRPr="001D16A2">
        <w:t>- анализ и синтез слогов (обратных, прямых, закрытых и со стечением  согласных) и слов различного звуко - слогового состава;</w:t>
      </w:r>
    </w:p>
    <w:p w:rsidR="001D16A2" w:rsidRPr="001D16A2" w:rsidRDefault="001D16A2" w:rsidP="001D16A2">
      <w:pPr>
        <w:pStyle w:val="ac"/>
        <w:tabs>
          <w:tab w:val="left" w:pos="0"/>
        </w:tabs>
        <w:spacing w:after="0"/>
        <w:ind w:firstLine="567"/>
      </w:pPr>
      <w:r w:rsidRPr="001D16A2">
        <w:t>- преобразование слогов и слов;</w:t>
      </w:r>
    </w:p>
    <w:p w:rsidR="001D16A2" w:rsidRPr="001D16A2" w:rsidRDefault="001D16A2" w:rsidP="001D16A2">
      <w:pPr>
        <w:pStyle w:val="ac"/>
        <w:tabs>
          <w:tab w:val="left" w:pos="0"/>
        </w:tabs>
        <w:spacing w:after="0"/>
        <w:ind w:firstLine="567"/>
      </w:pPr>
      <w:r w:rsidRPr="001D16A2">
        <w:t>- совершенствование навыка звукового анализа при решении кроссвордов и отгадывания ребусов.</w:t>
      </w:r>
    </w:p>
    <w:p w:rsidR="001D16A2" w:rsidRPr="001D16A2" w:rsidRDefault="001D16A2" w:rsidP="001D16A2">
      <w:pPr>
        <w:pStyle w:val="af7"/>
        <w:tabs>
          <w:tab w:val="left" w:pos="0"/>
        </w:tabs>
        <w:ind w:firstLine="567"/>
        <w:jc w:val="both"/>
        <w:rPr>
          <w:b/>
        </w:rPr>
      </w:pPr>
      <w:r w:rsidRPr="001D16A2">
        <w:rPr>
          <w:b/>
        </w:rPr>
        <w:t>2. Воспитание внимания к изменению грамматических форм слова и к способам словообразования. Формирование грамматических средств языка и навыков словообразования:</w:t>
      </w:r>
    </w:p>
    <w:p w:rsidR="001D16A2" w:rsidRPr="001D16A2" w:rsidRDefault="001D16A2" w:rsidP="001D16A2">
      <w:pPr>
        <w:pStyle w:val="ac"/>
        <w:tabs>
          <w:tab w:val="left" w:pos="0"/>
        </w:tabs>
        <w:spacing w:after="0"/>
        <w:ind w:firstLine="567"/>
        <w:rPr>
          <w:i/>
        </w:rPr>
      </w:pPr>
      <w:r w:rsidRPr="001D16A2">
        <w:t xml:space="preserve">- образование существительных родительного падежа множественного числа </w:t>
      </w:r>
      <w:r w:rsidRPr="001D16A2">
        <w:rPr>
          <w:i/>
        </w:rPr>
        <w:t>(птиц, лосей);</w:t>
      </w:r>
    </w:p>
    <w:p w:rsidR="001D16A2" w:rsidRPr="001D16A2" w:rsidRDefault="001D16A2" w:rsidP="001D16A2">
      <w:pPr>
        <w:pStyle w:val="ac"/>
        <w:tabs>
          <w:tab w:val="left" w:pos="0"/>
        </w:tabs>
        <w:spacing w:after="0"/>
        <w:ind w:firstLine="567"/>
        <w:rPr>
          <w:i/>
        </w:rPr>
      </w:pPr>
      <w:r w:rsidRPr="001D16A2">
        <w:rPr>
          <w:i/>
        </w:rPr>
        <w:t>- образование существительных с помощью суффиксов –иц-, -щик-, -ищ- (медведица, носильщик, ручищи);</w:t>
      </w:r>
    </w:p>
    <w:p w:rsidR="001D16A2" w:rsidRPr="001D16A2" w:rsidRDefault="001D16A2" w:rsidP="001D16A2">
      <w:pPr>
        <w:tabs>
          <w:tab w:val="left" w:pos="0"/>
        </w:tabs>
        <w:ind w:firstLine="567"/>
        <w:jc w:val="both"/>
        <w:rPr>
          <w:i/>
        </w:rPr>
      </w:pPr>
      <w:r w:rsidRPr="001D16A2">
        <w:rPr>
          <w:i/>
        </w:rPr>
        <w:t>- образование приставочных глаголов (въехал, отъехал);</w:t>
      </w:r>
    </w:p>
    <w:p w:rsidR="001D16A2" w:rsidRPr="001D16A2" w:rsidRDefault="001D16A2" w:rsidP="001D16A2">
      <w:pPr>
        <w:tabs>
          <w:tab w:val="left" w:pos="0"/>
        </w:tabs>
        <w:ind w:firstLine="567"/>
        <w:jc w:val="both"/>
        <w:rPr>
          <w:i/>
        </w:rPr>
      </w:pPr>
      <w:r w:rsidRPr="001D16A2">
        <w:t xml:space="preserve">- употребление разноспрягаемого глагола </w:t>
      </w:r>
      <w:r w:rsidRPr="001D16A2">
        <w:rPr>
          <w:i/>
        </w:rPr>
        <w:t>хотеть;</w:t>
      </w:r>
    </w:p>
    <w:p w:rsidR="001D16A2" w:rsidRPr="001D16A2" w:rsidRDefault="001D16A2" w:rsidP="001D16A2">
      <w:pPr>
        <w:tabs>
          <w:tab w:val="left" w:pos="0"/>
        </w:tabs>
        <w:ind w:firstLine="567"/>
        <w:jc w:val="both"/>
        <w:rPr>
          <w:i/>
        </w:rPr>
      </w:pPr>
      <w:r w:rsidRPr="001D16A2">
        <w:rPr>
          <w:i/>
        </w:rPr>
        <w:t>- согласование прилагательных с существительными (футбольный мяч);</w:t>
      </w:r>
    </w:p>
    <w:p w:rsidR="001D16A2" w:rsidRPr="001D16A2" w:rsidRDefault="001D16A2" w:rsidP="001D16A2">
      <w:pPr>
        <w:tabs>
          <w:tab w:val="left" w:pos="0"/>
        </w:tabs>
        <w:ind w:firstLine="567"/>
        <w:jc w:val="both"/>
      </w:pPr>
      <w:r w:rsidRPr="001D16A2">
        <w:rPr>
          <w:i/>
        </w:rPr>
        <w:t xml:space="preserve">- </w:t>
      </w:r>
      <w:r w:rsidRPr="001D16A2">
        <w:t>образование сложных слов (</w:t>
      </w:r>
      <w:r w:rsidRPr="001D16A2">
        <w:rPr>
          <w:i/>
        </w:rPr>
        <w:t>фоторужьё)</w:t>
      </w:r>
      <w:r w:rsidRPr="001D16A2">
        <w:t>;</w:t>
      </w:r>
    </w:p>
    <w:p w:rsidR="001D16A2" w:rsidRPr="001D16A2" w:rsidRDefault="001D16A2" w:rsidP="001D16A2">
      <w:pPr>
        <w:tabs>
          <w:tab w:val="left" w:pos="0"/>
        </w:tabs>
        <w:ind w:firstLine="567"/>
        <w:jc w:val="both"/>
        <w:rPr>
          <w:i/>
        </w:rPr>
      </w:pPr>
      <w:r w:rsidRPr="001D16A2">
        <w:rPr>
          <w:i/>
        </w:rPr>
        <w:t>- образование притяжательных прилагательных (медвежьи следы);</w:t>
      </w:r>
    </w:p>
    <w:p w:rsidR="001D16A2" w:rsidRPr="001D16A2" w:rsidRDefault="001D16A2" w:rsidP="001D16A2">
      <w:pPr>
        <w:tabs>
          <w:tab w:val="left" w:pos="0"/>
        </w:tabs>
        <w:ind w:firstLine="567"/>
        <w:jc w:val="both"/>
      </w:pPr>
      <w:r w:rsidRPr="001D16A2">
        <w:t>- формирование умения изменять глаголы по лицам и числам.</w:t>
      </w:r>
    </w:p>
    <w:p w:rsidR="001D16A2" w:rsidRPr="001D16A2" w:rsidRDefault="001D16A2" w:rsidP="001D16A2">
      <w:pPr>
        <w:pStyle w:val="af7"/>
        <w:tabs>
          <w:tab w:val="left" w:pos="0"/>
        </w:tabs>
        <w:ind w:firstLine="567"/>
        <w:jc w:val="both"/>
        <w:rPr>
          <w:b/>
        </w:rPr>
      </w:pPr>
      <w:r w:rsidRPr="001D16A2">
        <w:rPr>
          <w:b/>
        </w:rPr>
        <w:t>3. Работа над предложением. Закрепление навыка составления и распространения предложения по вопросам, по картинкам, по схеме, по опорным словам:</w:t>
      </w:r>
    </w:p>
    <w:p w:rsidR="001D16A2" w:rsidRPr="001D16A2" w:rsidRDefault="001D16A2" w:rsidP="001D16A2">
      <w:pPr>
        <w:pStyle w:val="ac"/>
        <w:tabs>
          <w:tab w:val="left" w:pos="0"/>
        </w:tabs>
        <w:spacing w:after="0"/>
        <w:ind w:firstLine="567"/>
      </w:pPr>
      <w:r w:rsidRPr="001D16A2">
        <w:t>- составление деформированных предложений;</w:t>
      </w:r>
    </w:p>
    <w:p w:rsidR="001D16A2" w:rsidRPr="001D16A2" w:rsidRDefault="001D16A2" w:rsidP="001D16A2">
      <w:pPr>
        <w:pStyle w:val="ac"/>
        <w:tabs>
          <w:tab w:val="left" w:pos="0"/>
        </w:tabs>
        <w:spacing w:after="0"/>
        <w:ind w:firstLine="567"/>
        <w:rPr>
          <w:i/>
        </w:rPr>
      </w:pPr>
      <w:r w:rsidRPr="001D16A2">
        <w:t xml:space="preserve">- составление сложноподчиненных предложений с союзом </w:t>
      </w:r>
      <w:r w:rsidRPr="001D16A2">
        <w:rPr>
          <w:i/>
        </w:rPr>
        <w:t>потому что;</w:t>
      </w:r>
    </w:p>
    <w:p w:rsidR="001D16A2" w:rsidRPr="001D16A2" w:rsidRDefault="001D16A2" w:rsidP="001D16A2">
      <w:pPr>
        <w:pStyle w:val="ac"/>
        <w:tabs>
          <w:tab w:val="left" w:pos="0"/>
        </w:tabs>
        <w:spacing w:after="0"/>
        <w:ind w:firstLine="567"/>
      </w:pPr>
      <w:r w:rsidRPr="001D16A2">
        <w:t>- составление предложений по опорным словам и объединение их в рассказ;</w:t>
      </w:r>
    </w:p>
    <w:p w:rsidR="001D16A2" w:rsidRPr="001D16A2" w:rsidRDefault="001D16A2" w:rsidP="001D16A2">
      <w:pPr>
        <w:pStyle w:val="ac"/>
        <w:tabs>
          <w:tab w:val="left" w:pos="0"/>
        </w:tabs>
        <w:spacing w:after="0"/>
        <w:ind w:firstLine="567"/>
      </w:pPr>
      <w:r w:rsidRPr="001D16A2">
        <w:t>- заучивание наизусть стихов, скороговорок, пословиц;</w:t>
      </w:r>
    </w:p>
    <w:p w:rsidR="001D16A2" w:rsidRPr="001D16A2" w:rsidRDefault="001D16A2" w:rsidP="001D16A2">
      <w:pPr>
        <w:pStyle w:val="ac"/>
        <w:tabs>
          <w:tab w:val="left" w:pos="0"/>
        </w:tabs>
        <w:spacing w:after="0"/>
        <w:ind w:firstLine="567"/>
      </w:pPr>
      <w:r w:rsidRPr="001D16A2">
        <w:t>- развитие интонационной выразительности.</w:t>
      </w:r>
    </w:p>
    <w:p w:rsidR="001D16A2" w:rsidRPr="001D16A2" w:rsidRDefault="001D16A2" w:rsidP="001D16A2">
      <w:pPr>
        <w:pStyle w:val="27"/>
        <w:tabs>
          <w:tab w:val="left" w:pos="0"/>
        </w:tabs>
        <w:ind w:left="0" w:firstLine="567"/>
        <w:jc w:val="both"/>
        <w:rPr>
          <w:b/>
        </w:rPr>
      </w:pPr>
      <w:r w:rsidRPr="001D16A2">
        <w:rPr>
          <w:b/>
        </w:rPr>
        <w:t>4. Развитие просодической стороны речи.</w:t>
      </w:r>
    </w:p>
    <w:p w:rsidR="001D16A2" w:rsidRPr="001D16A2" w:rsidRDefault="001D16A2" w:rsidP="001D16A2">
      <w:pPr>
        <w:pStyle w:val="27"/>
        <w:tabs>
          <w:tab w:val="left" w:pos="0"/>
        </w:tabs>
        <w:ind w:left="0" w:firstLine="567"/>
        <w:jc w:val="both"/>
        <w:rPr>
          <w:b/>
        </w:rPr>
      </w:pPr>
      <w:r w:rsidRPr="001D16A2">
        <w:rPr>
          <w:b/>
        </w:rPr>
        <w:t>5. Обучение грамоте:</w:t>
      </w:r>
    </w:p>
    <w:p w:rsidR="001D16A2" w:rsidRPr="001D16A2" w:rsidRDefault="001D16A2" w:rsidP="001D16A2">
      <w:pPr>
        <w:pStyle w:val="ac"/>
        <w:tabs>
          <w:tab w:val="left" w:pos="0"/>
        </w:tabs>
        <w:spacing w:after="0"/>
        <w:ind w:firstLine="567"/>
        <w:rPr>
          <w:b/>
          <w:i/>
        </w:rPr>
      </w:pPr>
      <w:r w:rsidRPr="001D16A2">
        <w:rPr>
          <w:b/>
          <w:i/>
        </w:rPr>
        <w:t>- знакомство с буквами Ф, Ю, Ц, Й, Ч, Ц, Ь, Ъ;</w:t>
      </w:r>
    </w:p>
    <w:p w:rsidR="001D16A2" w:rsidRPr="001D16A2" w:rsidRDefault="001D16A2" w:rsidP="001D16A2">
      <w:pPr>
        <w:pStyle w:val="ac"/>
        <w:tabs>
          <w:tab w:val="left" w:pos="0"/>
        </w:tabs>
        <w:spacing w:after="0"/>
        <w:ind w:firstLine="567"/>
        <w:rPr>
          <w:b/>
          <w:i/>
        </w:rPr>
      </w:pPr>
      <w:r w:rsidRPr="001D16A2">
        <w:rPr>
          <w:b/>
          <w:i/>
        </w:rPr>
        <w:t>- дифференциация У-Ю, С-Ц, Щ-Ч, Ч-Т, Ч-С, Щ-С;</w:t>
      </w:r>
    </w:p>
    <w:p w:rsidR="001D16A2" w:rsidRPr="001D16A2" w:rsidRDefault="001D16A2" w:rsidP="001D16A2">
      <w:pPr>
        <w:pStyle w:val="ac"/>
        <w:tabs>
          <w:tab w:val="left" w:pos="0"/>
        </w:tabs>
        <w:spacing w:after="0"/>
        <w:ind w:firstLine="567"/>
      </w:pPr>
      <w:r w:rsidRPr="001D16A2">
        <w:lastRenderedPageBreak/>
        <w:t>- звуко-буквенный анализ и синтез слов различного звуко-слогового состава и предложений из 2, 3. 4 слов с использованием разрезной азбуки и печатания;</w:t>
      </w:r>
    </w:p>
    <w:p w:rsidR="001D16A2" w:rsidRPr="001D16A2" w:rsidRDefault="001D16A2" w:rsidP="001D16A2">
      <w:pPr>
        <w:pStyle w:val="af9"/>
        <w:tabs>
          <w:tab w:val="left" w:pos="0"/>
        </w:tabs>
        <w:ind w:left="0" w:firstLine="567"/>
        <w:jc w:val="both"/>
      </w:pPr>
      <w:r w:rsidRPr="001D16A2">
        <w:t>- преобразование слогов и слов;</w:t>
      </w:r>
    </w:p>
    <w:p w:rsidR="001D16A2" w:rsidRPr="001D16A2" w:rsidRDefault="001D16A2" w:rsidP="001D16A2">
      <w:pPr>
        <w:pStyle w:val="af9"/>
        <w:tabs>
          <w:tab w:val="left" w:pos="0"/>
        </w:tabs>
        <w:ind w:left="0" w:firstLine="567"/>
        <w:jc w:val="both"/>
      </w:pPr>
      <w:r w:rsidRPr="001D16A2">
        <w:t>- формирование умения отвечать на вопросы о прочитанном, ставить</w:t>
      </w:r>
    </w:p>
    <w:p w:rsidR="001D16A2" w:rsidRPr="001D16A2" w:rsidRDefault="001D16A2" w:rsidP="001D16A2">
      <w:pPr>
        <w:pStyle w:val="af9"/>
        <w:tabs>
          <w:tab w:val="left" w:pos="0"/>
        </w:tabs>
        <w:ind w:left="0" w:firstLine="567"/>
        <w:jc w:val="both"/>
      </w:pPr>
      <w:r w:rsidRPr="001D16A2">
        <w:t>вопросы, пересказывать прочитанное;</w:t>
      </w:r>
    </w:p>
    <w:p w:rsidR="001D16A2" w:rsidRPr="001D16A2" w:rsidRDefault="001D16A2" w:rsidP="001D16A2">
      <w:pPr>
        <w:pStyle w:val="af9"/>
        <w:tabs>
          <w:tab w:val="left" w:pos="0"/>
        </w:tabs>
        <w:ind w:left="0" w:firstLine="567"/>
        <w:jc w:val="both"/>
      </w:pPr>
      <w:r w:rsidRPr="001D16A2">
        <w:t>- развитие графических навыков;</w:t>
      </w:r>
    </w:p>
    <w:p w:rsidR="001D16A2" w:rsidRPr="001D16A2" w:rsidRDefault="001D16A2" w:rsidP="001D16A2">
      <w:pPr>
        <w:pStyle w:val="af9"/>
        <w:tabs>
          <w:tab w:val="left" w:pos="0"/>
        </w:tabs>
        <w:ind w:left="0" w:firstLine="567"/>
        <w:jc w:val="both"/>
      </w:pPr>
      <w:r w:rsidRPr="001D16A2">
        <w:t>- закрепление правила письма предложения;</w:t>
      </w:r>
    </w:p>
    <w:p w:rsidR="001D16A2" w:rsidRPr="001D16A2" w:rsidRDefault="001D16A2" w:rsidP="001D16A2">
      <w:pPr>
        <w:pStyle w:val="ac"/>
        <w:tabs>
          <w:tab w:val="left" w:pos="0"/>
        </w:tabs>
        <w:spacing w:after="0"/>
        <w:ind w:firstLine="567"/>
      </w:pPr>
      <w:r w:rsidRPr="001D16A2">
        <w:t xml:space="preserve">-ознакомление с правописанием </w:t>
      </w:r>
      <w:r w:rsidRPr="001D16A2">
        <w:rPr>
          <w:i/>
        </w:rPr>
        <w:t xml:space="preserve">чу, ча, щу, ща; </w:t>
      </w:r>
      <w:r w:rsidRPr="001D16A2">
        <w:t>парных звонких и глухих согласных в конце слова, безударных гласных;</w:t>
      </w:r>
    </w:p>
    <w:p w:rsidR="001D16A2" w:rsidRPr="001D16A2" w:rsidRDefault="001D16A2" w:rsidP="001D16A2">
      <w:pPr>
        <w:pStyle w:val="ac"/>
        <w:tabs>
          <w:tab w:val="left" w:pos="0"/>
        </w:tabs>
        <w:spacing w:after="0"/>
        <w:ind w:firstLine="567"/>
        <w:rPr>
          <w:b/>
          <w:i/>
        </w:rPr>
      </w:pPr>
      <w:r w:rsidRPr="001D16A2">
        <w:t xml:space="preserve">- обозначение мягкости согласных буквой </w:t>
      </w:r>
      <w:r w:rsidRPr="001D16A2">
        <w:rPr>
          <w:b/>
          <w:i/>
        </w:rPr>
        <w:t>ь.</w:t>
      </w:r>
    </w:p>
    <w:p w:rsidR="001D16A2" w:rsidRPr="001D16A2" w:rsidRDefault="001D16A2" w:rsidP="001D16A2">
      <w:pPr>
        <w:pStyle w:val="af5"/>
        <w:tabs>
          <w:tab w:val="left" w:pos="0"/>
        </w:tabs>
        <w:spacing w:after="0"/>
        <w:ind w:left="0" w:firstLine="567"/>
        <w:jc w:val="both"/>
        <w:rPr>
          <w:b/>
        </w:rPr>
      </w:pPr>
      <w:r w:rsidRPr="001D16A2">
        <w:rPr>
          <w:b/>
        </w:rPr>
        <w:t>6. Развитие психических процессов: слухового и зрительного</w:t>
      </w:r>
    </w:p>
    <w:p w:rsidR="001D16A2" w:rsidRPr="001D16A2" w:rsidRDefault="001D16A2" w:rsidP="001D16A2">
      <w:pPr>
        <w:pStyle w:val="ac"/>
        <w:tabs>
          <w:tab w:val="left" w:pos="0"/>
        </w:tabs>
        <w:spacing w:after="0"/>
        <w:ind w:firstLine="567"/>
        <w:rPr>
          <w:b/>
        </w:rPr>
      </w:pPr>
      <w:r w:rsidRPr="001D16A2">
        <w:rPr>
          <w:b/>
        </w:rPr>
        <w:t>восприятия, памяти, внимания, формирование мыслительных операций (анализа, синтеза, сравнения, обобщения).</w:t>
      </w:r>
    </w:p>
    <w:p w:rsidR="001D16A2" w:rsidRPr="001D16A2" w:rsidRDefault="001D16A2" w:rsidP="001D16A2">
      <w:pPr>
        <w:tabs>
          <w:tab w:val="left" w:pos="0"/>
        </w:tabs>
        <w:ind w:left="567" w:firstLine="567"/>
        <w:jc w:val="center"/>
        <w:rPr>
          <w:b/>
          <w:kern w:val="20"/>
        </w:rPr>
      </w:pPr>
    </w:p>
    <w:p w:rsidR="001D16A2" w:rsidRDefault="001D16A2" w:rsidP="001D16A2">
      <w:pPr>
        <w:jc w:val="both"/>
        <w:rPr>
          <w:kern w:val="20"/>
        </w:rPr>
      </w:pPr>
    </w:p>
    <w:p w:rsidR="001D16A2" w:rsidRDefault="001D16A2" w:rsidP="001D16A2">
      <w:pPr>
        <w:jc w:val="both"/>
        <w:rPr>
          <w:kern w:val="20"/>
        </w:rPr>
      </w:pPr>
    </w:p>
    <w:p w:rsidR="001D16A2" w:rsidRDefault="001D16A2" w:rsidP="001D16A2">
      <w:pPr>
        <w:jc w:val="both"/>
        <w:rPr>
          <w:kern w:val="20"/>
        </w:rPr>
      </w:pPr>
    </w:p>
    <w:p w:rsidR="001D16A2" w:rsidRDefault="001D16A2" w:rsidP="001D16A2">
      <w:pPr>
        <w:jc w:val="both"/>
        <w:rPr>
          <w:kern w:val="20"/>
        </w:rPr>
      </w:pPr>
    </w:p>
    <w:p w:rsidR="001D16A2" w:rsidRDefault="001D16A2" w:rsidP="001D16A2">
      <w:pPr>
        <w:jc w:val="both"/>
        <w:rPr>
          <w:kern w:val="20"/>
        </w:rPr>
      </w:pPr>
    </w:p>
    <w:p w:rsidR="001D16A2" w:rsidRDefault="001D16A2" w:rsidP="001D16A2">
      <w:pPr>
        <w:jc w:val="both"/>
        <w:rPr>
          <w:kern w:val="20"/>
        </w:rPr>
      </w:pPr>
    </w:p>
    <w:p w:rsidR="001D16A2" w:rsidRDefault="001D16A2" w:rsidP="001D16A2">
      <w:pPr>
        <w:jc w:val="both"/>
        <w:rPr>
          <w:kern w:val="20"/>
        </w:rPr>
      </w:pPr>
    </w:p>
    <w:p w:rsidR="001D16A2" w:rsidRDefault="001D16A2" w:rsidP="001D16A2">
      <w:pPr>
        <w:jc w:val="both"/>
        <w:rPr>
          <w:kern w:val="20"/>
        </w:rPr>
      </w:pPr>
    </w:p>
    <w:p w:rsidR="001D16A2" w:rsidRDefault="001D16A2" w:rsidP="001D16A2">
      <w:pPr>
        <w:jc w:val="both"/>
        <w:rPr>
          <w:kern w:val="20"/>
        </w:rPr>
      </w:pPr>
    </w:p>
    <w:p w:rsidR="001D16A2" w:rsidRDefault="001D16A2" w:rsidP="001D16A2">
      <w:pPr>
        <w:jc w:val="both"/>
        <w:rPr>
          <w:kern w:val="20"/>
        </w:rPr>
      </w:pPr>
    </w:p>
    <w:p w:rsidR="001D16A2" w:rsidRDefault="001D16A2" w:rsidP="001D16A2">
      <w:pPr>
        <w:jc w:val="both"/>
        <w:rPr>
          <w:kern w:val="20"/>
        </w:rPr>
      </w:pPr>
    </w:p>
    <w:p w:rsidR="001D16A2" w:rsidRDefault="001D16A2" w:rsidP="001D16A2">
      <w:pPr>
        <w:jc w:val="both"/>
        <w:rPr>
          <w:kern w:val="20"/>
        </w:rPr>
      </w:pPr>
    </w:p>
    <w:p w:rsidR="001D16A2" w:rsidRDefault="001D16A2" w:rsidP="001D16A2">
      <w:pPr>
        <w:jc w:val="both"/>
        <w:rPr>
          <w:kern w:val="20"/>
        </w:rPr>
      </w:pPr>
    </w:p>
    <w:p w:rsidR="001D16A2" w:rsidRDefault="001D16A2" w:rsidP="001D16A2">
      <w:pPr>
        <w:jc w:val="both"/>
        <w:rPr>
          <w:kern w:val="20"/>
        </w:rPr>
      </w:pPr>
    </w:p>
    <w:p w:rsidR="001D16A2" w:rsidRDefault="001D16A2" w:rsidP="001D16A2">
      <w:pPr>
        <w:jc w:val="both"/>
        <w:rPr>
          <w:kern w:val="20"/>
        </w:rPr>
      </w:pPr>
    </w:p>
    <w:p w:rsidR="001D16A2" w:rsidRDefault="001D16A2" w:rsidP="001D16A2">
      <w:pPr>
        <w:jc w:val="both"/>
        <w:rPr>
          <w:kern w:val="20"/>
        </w:rPr>
      </w:pPr>
    </w:p>
    <w:p w:rsidR="001D16A2" w:rsidRDefault="001D16A2" w:rsidP="001D16A2">
      <w:pPr>
        <w:jc w:val="both"/>
        <w:rPr>
          <w:kern w:val="20"/>
        </w:rPr>
      </w:pPr>
    </w:p>
    <w:p w:rsidR="001D16A2" w:rsidRDefault="001D16A2" w:rsidP="001D16A2">
      <w:pPr>
        <w:jc w:val="both"/>
        <w:rPr>
          <w:kern w:val="20"/>
        </w:rPr>
      </w:pPr>
    </w:p>
    <w:p w:rsidR="001D16A2" w:rsidRDefault="001D16A2" w:rsidP="001D16A2">
      <w:pPr>
        <w:jc w:val="both"/>
        <w:rPr>
          <w:kern w:val="20"/>
        </w:rPr>
      </w:pPr>
    </w:p>
    <w:p w:rsidR="001D16A2" w:rsidRDefault="001D16A2" w:rsidP="001D16A2">
      <w:pPr>
        <w:jc w:val="both"/>
        <w:rPr>
          <w:kern w:val="20"/>
        </w:rPr>
      </w:pPr>
    </w:p>
    <w:p w:rsidR="001D16A2" w:rsidRDefault="001D16A2" w:rsidP="001D16A2">
      <w:pPr>
        <w:jc w:val="both"/>
        <w:rPr>
          <w:kern w:val="20"/>
        </w:rPr>
      </w:pPr>
    </w:p>
    <w:p w:rsidR="001D16A2" w:rsidRDefault="001D16A2" w:rsidP="001D16A2">
      <w:pPr>
        <w:jc w:val="both"/>
        <w:rPr>
          <w:kern w:val="20"/>
        </w:rPr>
      </w:pPr>
    </w:p>
    <w:p w:rsidR="001D16A2" w:rsidRDefault="001D16A2" w:rsidP="001D16A2">
      <w:pPr>
        <w:jc w:val="both"/>
        <w:rPr>
          <w:kern w:val="20"/>
        </w:rPr>
      </w:pPr>
    </w:p>
    <w:p w:rsidR="001D16A2" w:rsidRDefault="001D16A2" w:rsidP="001D16A2">
      <w:pPr>
        <w:jc w:val="both"/>
        <w:rPr>
          <w:kern w:val="20"/>
        </w:rPr>
      </w:pPr>
    </w:p>
    <w:p w:rsidR="001D16A2" w:rsidRDefault="001D16A2" w:rsidP="001D16A2">
      <w:pPr>
        <w:jc w:val="both"/>
        <w:rPr>
          <w:kern w:val="20"/>
        </w:rPr>
      </w:pPr>
    </w:p>
    <w:p w:rsidR="001D16A2" w:rsidRDefault="001D16A2" w:rsidP="001D16A2">
      <w:pPr>
        <w:jc w:val="both"/>
        <w:rPr>
          <w:kern w:val="20"/>
        </w:rPr>
      </w:pPr>
    </w:p>
    <w:p w:rsidR="001D16A2" w:rsidRDefault="001D16A2" w:rsidP="001D16A2">
      <w:pPr>
        <w:jc w:val="both"/>
        <w:rPr>
          <w:kern w:val="20"/>
        </w:rPr>
      </w:pPr>
    </w:p>
    <w:p w:rsidR="001D16A2" w:rsidRDefault="001D16A2" w:rsidP="001D16A2">
      <w:pPr>
        <w:jc w:val="both"/>
        <w:rPr>
          <w:kern w:val="20"/>
        </w:rPr>
      </w:pPr>
    </w:p>
    <w:p w:rsidR="001D16A2" w:rsidRDefault="001D16A2" w:rsidP="001D16A2">
      <w:pPr>
        <w:jc w:val="both"/>
        <w:rPr>
          <w:kern w:val="20"/>
        </w:rPr>
      </w:pPr>
    </w:p>
    <w:p w:rsidR="001D16A2" w:rsidRDefault="001D16A2" w:rsidP="001D16A2">
      <w:pPr>
        <w:jc w:val="both"/>
        <w:rPr>
          <w:kern w:val="20"/>
        </w:rPr>
      </w:pPr>
    </w:p>
    <w:p w:rsidR="001D16A2" w:rsidRDefault="001D16A2" w:rsidP="001D16A2">
      <w:pPr>
        <w:jc w:val="both"/>
        <w:rPr>
          <w:kern w:val="20"/>
        </w:rPr>
      </w:pPr>
    </w:p>
    <w:p w:rsidR="001D16A2" w:rsidRDefault="001D16A2" w:rsidP="001D16A2">
      <w:pPr>
        <w:jc w:val="both"/>
        <w:rPr>
          <w:kern w:val="20"/>
        </w:rPr>
      </w:pPr>
    </w:p>
    <w:p w:rsidR="001D16A2" w:rsidRDefault="001D16A2" w:rsidP="001D16A2">
      <w:pPr>
        <w:jc w:val="both"/>
        <w:rPr>
          <w:kern w:val="20"/>
        </w:rPr>
      </w:pPr>
    </w:p>
    <w:p w:rsidR="001D16A2" w:rsidRDefault="001D16A2" w:rsidP="001D16A2">
      <w:pPr>
        <w:jc w:val="both"/>
        <w:rPr>
          <w:kern w:val="20"/>
        </w:rPr>
      </w:pPr>
    </w:p>
    <w:p w:rsidR="001D16A2" w:rsidRDefault="001D16A2" w:rsidP="001D16A2">
      <w:pPr>
        <w:jc w:val="both"/>
        <w:rPr>
          <w:kern w:val="20"/>
        </w:rPr>
      </w:pPr>
    </w:p>
    <w:p w:rsidR="001D16A2" w:rsidRDefault="001D16A2" w:rsidP="001D16A2">
      <w:pPr>
        <w:jc w:val="both"/>
        <w:rPr>
          <w:kern w:val="20"/>
        </w:rPr>
      </w:pPr>
    </w:p>
    <w:p w:rsidR="001D16A2" w:rsidRPr="00463E7D" w:rsidRDefault="001D16A2" w:rsidP="001D16A2">
      <w:pPr>
        <w:jc w:val="both"/>
        <w:rPr>
          <w:kern w:val="20"/>
        </w:rPr>
      </w:pPr>
    </w:p>
    <w:p w:rsidR="001D16A2" w:rsidRPr="001D16A2" w:rsidRDefault="001D16A2" w:rsidP="001D16A2">
      <w:pPr>
        <w:jc w:val="right"/>
        <w:rPr>
          <w:b/>
        </w:rPr>
      </w:pPr>
    </w:p>
    <w:p w:rsidR="00F04A4E" w:rsidRDefault="00F04A4E" w:rsidP="00F04A4E">
      <w:pPr>
        <w:jc w:val="right"/>
        <w:rPr>
          <w:b/>
          <w:bCs/>
          <w:color w:val="000000"/>
        </w:rPr>
      </w:pPr>
      <w:r>
        <w:rPr>
          <w:b/>
          <w:bCs/>
          <w:color w:val="000000"/>
        </w:rPr>
        <w:lastRenderedPageBreak/>
        <w:t xml:space="preserve">Приложение </w:t>
      </w:r>
      <w:r w:rsidR="00FD2901">
        <w:rPr>
          <w:b/>
          <w:bCs/>
          <w:color w:val="000000"/>
        </w:rPr>
        <w:t>2</w:t>
      </w:r>
    </w:p>
    <w:p w:rsidR="00730224" w:rsidRPr="006F1930" w:rsidRDefault="00730224" w:rsidP="00730224">
      <w:pPr>
        <w:jc w:val="center"/>
        <w:rPr>
          <w:b/>
          <w:bCs/>
          <w:color w:val="000000"/>
        </w:rPr>
      </w:pPr>
      <w:r w:rsidRPr="006F1930">
        <w:rPr>
          <w:b/>
          <w:bCs/>
          <w:color w:val="000000"/>
        </w:rPr>
        <w:t>Учебно-методический комплект</w:t>
      </w:r>
    </w:p>
    <w:p w:rsidR="00730224" w:rsidRPr="006F1930" w:rsidRDefault="00730224" w:rsidP="00730224">
      <w:pPr>
        <w:jc w:val="center"/>
        <w:rPr>
          <w:b/>
          <w:bCs/>
          <w:color w:val="000000"/>
        </w:rPr>
      </w:pP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Аджи А.В. Открытые мероприятия для детей подготовительной к школе группы «Образовательная область «Социально-коммуникативное развитие». Воронеж: М-Книга, 2015.</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Аджи А.В. Открытые мероприятия для детей средней группы «Образовательная область «Социально-коммуникативное развитие». Воронеж: М-Книга, 2015.</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Асташина М.П. Фольклорно-физкультурные занятия и досуги с детьми 3-7 лет. Волгоград: Учитель, 2013.</w:t>
      </w:r>
    </w:p>
    <w:p w:rsidR="00062E24" w:rsidRPr="006F1930" w:rsidRDefault="00062E24" w:rsidP="00062E24">
      <w:pPr>
        <w:pStyle w:val="a3"/>
        <w:numPr>
          <w:ilvl w:val="0"/>
          <w:numId w:val="46"/>
        </w:numPr>
        <w:shd w:val="clear" w:color="auto" w:fill="FFFFFF"/>
        <w:tabs>
          <w:tab w:val="left" w:pos="886"/>
        </w:tabs>
        <w:ind w:left="0" w:firstLine="709"/>
        <w:jc w:val="both"/>
        <w:rPr>
          <w:rFonts w:ascii="Times New Roman" w:hAnsi="Times New Roman"/>
          <w:sz w:val="24"/>
          <w:szCs w:val="24"/>
        </w:rPr>
      </w:pPr>
      <w:r w:rsidRPr="006F1930">
        <w:rPr>
          <w:rFonts w:ascii="Times New Roman" w:hAnsi="Times New Roman"/>
          <w:spacing w:val="-1"/>
          <w:sz w:val="24"/>
          <w:szCs w:val="24"/>
        </w:rPr>
        <w:t>Баряева Л. Б., Гаврилушкина О. П., Зарин А. П.,</w:t>
      </w:r>
      <w:r w:rsidRPr="006F1930">
        <w:rPr>
          <w:rFonts w:ascii="Times New Roman" w:hAnsi="Times New Roman"/>
          <w:spacing w:val="-1"/>
          <w:sz w:val="24"/>
          <w:szCs w:val="24"/>
        </w:rPr>
        <w:br/>
      </w:r>
      <w:r w:rsidRPr="006F1930">
        <w:rPr>
          <w:rFonts w:ascii="Times New Roman" w:hAnsi="Times New Roman"/>
          <w:sz w:val="24"/>
          <w:szCs w:val="24"/>
        </w:rPr>
        <w:t>Соколова Н. Д.П. Программа воспитания и обучения дошкольников с интеллектуальной недостаточностью.— СПб.: Издатель</w:t>
      </w:r>
      <w:r w:rsidRPr="006F1930">
        <w:rPr>
          <w:rFonts w:ascii="Times New Roman" w:hAnsi="Times New Roman"/>
          <w:sz w:val="24"/>
          <w:szCs w:val="24"/>
        </w:rPr>
        <w:softHyphen/>
        <w:t xml:space="preserve">ство </w:t>
      </w:r>
      <w:r w:rsidRPr="006F1930">
        <w:rPr>
          <w:rFonts w:ascii="Times New Roman" w:hAnsi="Times New Roman"/>
          <w:bCs/>
          <w:sz w:val="24"/>
          <w:szCs w:val="24"/>
        </w:rPr>
        <w:t xml:space="preserve">«СОЮЗ», 2003. </w:t>
      </w:r>
      <w:r w:rsidRPr="006F1930">
        <w:rPr>
          <w:rFonts w:ascii="Times New Roman" w:hAnsi="Times New Roman"/>
          <w:sz w:val="24"/>
          <w:szCs w:val="24"/>
        </w:rPr>
        <w:tab/>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Белова О.Е. Циклы игровых комплексов с детьми 2-4 лет в адаптационный период по программе «От рождения до школы». М.Мозаика-Синтез,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Борисова М.М. Малоподвижные игры и игровые упражнения для детей 3-7 лет. М.: Мозаика-Синтез,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Буре Р.С. Социально - нравственное воспитание дошкольников. М.: Мозаика-Синтез,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Веракса Н.Е., Веракса А.Н. Проектная деятельность дошкольников. М.: Мозаика-Синтез, 2013.</w:t>
      </w:r>
    </w:p>
    <w:p w:rsidR="00062E24" w:rsidRPr="006F1930" w:rsidRDefault="00062E24" w:rsidP="00062E24">
      <w:pPr>
        <w:pStyle w:val="a3"/>
        <w:numPr>
          <w:ilvl w:val="0"/>
          <w:numId w:val="46"/>
        </w:numPr>
        <w:shd w:val="clear" w:color="auto" w:fill="FFFFFF"/>
        <w:spacing w:before="100" w:beforeAutospacing="1" w:after="100" w:afterAutospacing="1"/>
        <w:ind w:left="0" w:firstLine="709"/>
        <w:rPr>
          <w:rFonts w:ascii="Times New Roman" w:hAnsi="Times New Roman"/>
          <w:sz w:val="24"/>
          <w:szCs w:val="24"/>
        </w:rPr>
      </w:pPr>
      <w:r w:rsidRPr="006F1930">
        <w:rPr>
          <w:rFonts w:ascii="Times New Roman" w:hAnsi="Times New Roman"/>
          <w:sz w:val="24"/>
          <w:szCs w:val="24"/>
        </w:rPr>
        <w:t>Веракса Н.С., Комарова Т.С., Васильева М.А.  Примерная общеобразовательная программа «От рождения до школы». М: Мозаика-Синтез,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 xml:space="preserve">Востроухина Т.Н., Кондрыкинская Л.А. Знакомим  с окружающим миром детей 3-5 лет. М.: ТЦ Сфера, 2015. </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 xml:space="preserve">Востроухина Т.Н., Кондрыкинская Л.А. Знакомим  с окружающим миром детей 5-7 лет. М.: ТЦ Сфера, 2015. </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Гладышева Н.Н. Инновационные формы работы с родителями. Волгоград: Учитель,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 xml:space="preserve">Губанова Н.Ф. Развитие игровой деятельности. Система работы в первой младшей, во второй младшей, средней группы. М.: Мозаика-Синтез, 2014. </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Гуськова А.А. Формирование познавательных действий у детей 6-7 лет. Волгоград: Учитель, 2016.</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Деркунская В.А., Ошкина А.А. Игровая образовательная деятельность. М.: Центр педагогического образования,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Долженко Е.А. Адаптация детей дошкольного возраста: проблемы и поиск решений. Современные формы работы с детьми и родителями, коммуникативные игры, игры на освоение окружающей среды, совместные игры. Волгоград: Учитель, 2016.</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Дыбина О.В. Интеграция в воспитательно-образовательной работе детского сада. М.: Мозаика-Синтез,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Дыбина О.В. Ознакомление с предметным и социальным окружающим миром. Первая младшая группа. М.: Мозаика-Синтез,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Дыбина О.В. Ознакомление с предметным и социальным окружающим миром. Вторая младшая группа. М.: Мозаика-Синтез,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lastRenderedPageBreak/>
        <w:t>Дыбина О.В. Ознакомление с предметным и социальным окружающим миром. Средняя группа. М.: Мозаика-Синтез,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Дыбина О.В. Ознакомление с предметным и социальным окружающим миром. Старшая группа. М.: Мозаика-Синтез,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Дыбина О.В. Ознакомление с предметным и социальным окружающим миром. Подготовительная к школе группа. М.: Мозаика-Синтез,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 xml:space="preserve">Дыбина О.В. Технология культурных практик формирования у старших дошкольников направленности на мир семьи. </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Дыбина О.В., Пенькова Л.А., Рахманова. Моделирование развивающей предметно-развивающей среды в детском саду. М.: ТЦ Сфера, 2015.</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Затулина Т.Я. Подготовка старших дошкольников к обучению грамоте. М.: Центр педагогического образования, 2014.</w:t>
      </w:r>
    </w:p>
    <w:p w:rsidR="00062E24" w:rsidRPr="006F1930" w:rsidRDefault="00062E24" w:rsidP="00062E24">
      <w:pPr>
        <w:pStyle w:val="a3"/>
        <w:numPr>
          <w:ilvl w:val="0"/>
          <w:numId w:val="46"/>
        </w:numPr>
        <w:snapToGrid w:val="0"/>
        <w:ind w:left="0" w:firstLine="709"/>
        <w:jc w:val="both"/>
        <w:rPr>
          <w:rFonts w:ascii="Times New Roman" w:hAnsi="Times New Roman"/>
          <w:sz w:val="24"/>
          <w:szCs w:val="24"/>
        </w:rPr>
      </w:pPr>
      <w:r w:rsidRPr="006F1930">
        <w:rPr>
          <w:rFonts w:ascii="Times New Roman" w:hAnsi="Times New Roman"/>
          <w:sz w:val="24"/>
          <w:szCs w:val="24"/>
        </w:rPr>
        <w:t>Зацепина М.Б.  Воспитание и обучение в первой младшей группе. М.: Мозаика-Синтез, 2013.</w:t>
      </w:r>
    </w:p>
    <w:p w:rsidR="00062E24" w:rsidRPr="006F1930" w:rsidRDefault="00062E24" w:rsidP="00062E24">
      <w:pPr>
        <w:pStyle w:val="a3"/>
        <w:numPr>
          <w:ilvl w:val="0"/>
          <w:numId w:val="46"/>
        </w:numPr>
        <w:snapToGrid w:val="0"/>
        <w:ind w:left="0" w:firstLine="709"/>
        <w:jc w:val="both"/>
        <w:rPr>
          <w:rFonts w:ascii="Times New Roman" w:hAnsi="Times New Roman"/>
          <w:sz w:val="24"/>
          <w:szCs w:val="24"/>
        </w:rPr>
      </w:pPr>
      <w:r w:rsidRPr="006F1930">
        <w:rPr>
          <w:rFonts w:ascii="Times New Roman" w:hAnsi="Times New Roman"/>
          <w:sz w:val="24"/>
          <w:szCs w:val="24"/>
        </w:rPr>
        <w:t>Зацепина М.Б.  Воспитание и обучение в подготовительной группе. М.: Мозаика-Синтез, 2013.</w:t>
      </w:r>
    </w:p>
    <w:p w:rsidR="00062E24" w:rsidRPr="006F1930" w:rsidRDefault="00062E24" w:rsidP="00062E24">
      <w:pPr>
        <w:pStyle w:val="a3"/>
        <w:numPr>
          <w:ilvl w:val="0"/>
          <w:numId w:val="46"/>
        </w:numPr>
        <w:snapToGrid w:val="0"/>
        <w:ind w:left="0" w:firstLine="709"/>
        <w:jc w:val="both"/>
        <w:rPr>
          <w:rFonts w:ascii="Times New Roman" w:hAnsi="Times New Roman"/>
          <w:sz w:val="24"/>
          <w:szCs w:val="24"/>
        </w:rPr>
      </w:pPr>
      <w:r w:rsidRPr="006F1930">
        <w:rPr>
          <w:rFonts w:ascii="Times New Roman" w:hAnsi="Times New Roman"/>
          <w:sz w:val="24"/>
          <w:szCs w:val="24"/>
        </w:rPr>
        <w:t>Зацепина М.Б.  Воспитание и обучение в средней группе. М.: Мозаика-Синтез, 2013.</w:t>
      </w:r>
    </w:p>
    <w:p w:rsidR="00062E24" w:rsidRPr="006F1930" w:rsidRDefault="00062E24" w:rsidP="00062E24">
      <w:pPr>
        <w:pStyle w:val="a3"/>
        <w:numPr>
          <w:ilvl w:val="0"/>
          <w:numId w:val="46"/>
        </w:numPr>
        <w:snapToGrid w:val="0"/>
        <w:ind w:left="0" w:firstLine="709"/>
        <w:jc w:val="both"/>
        <w:rPr>
          <w:rFonts w:ascii="Times New Roman" w:hAnsi="Times New Roman"/>
          <w:sz w:val="24"/>
          <w:szCs w:val="24"/>
        </w:rPr>
      </w:pPr>
      <w:r w:rsidRPr="006F1930">
        <w:rPr>
          <w:rFonts w:ascii="Times New Roman" w:hAnsi="Times New Roman"/>
          <w:sz w:val="24"/>
          <w:szCs w:val="24"/>
        </w:rPr>
        <w:t>Зацепина М.Б.  Воспитание и обучение в старшей группе. М.: Мозаика-Синтез, 2013.</w:t>
      </w:r>
    </w:p>
    <w:p w:rsidR="00062E24" w:rsidRPr="006F1930" w:rsidRDefault="00062E24" w:rsidP="00062E24">
      <w:pPr>
        <w:pStyle w:val="a3"/>
        <w:numPr>
          <w:ilvl w:val="0"/>
          <w:numId w:val="46"/>
        </w:numPr>
        <w:snapToGrid w:val="0"/>
        <w:ind w:left="0" w:firstLine="709"/>
        <w:jc w:val="both"/>
        <w:rPr>
          <w:rFonts w:ascii="Times New Roman" w:hAnsi="Times New Roman"/>
          <w:sz w:val="24"/>
          <w:szCs w:val="24"/>
        </w:rPr>
      </w:pPr>
      <w:r w:rsidRPr="006F1930">
        <w:rPr>
          <w:rFonts w:ascii="Times New Roman" w:hAnsi="Times New Roman"/>
          <w:sz w:val="24"/>
          <w:szCs w:val="24"/>
        </w:rPr>
        <w:t xml:space="preserve">Зацепина М.Б.  Воспитание и обучение во второй младшей группе. М.: Мозаика-Синтез, 2013. </w:t>
      </w:r>
    </w:p>
    <w:p w:rsidR="00062E24" w:rsidRPr="006F1930" w:rsidRDefault="00062E24" w:rsidP="00062E24">
      <w:pPr>
        <w:pStyle w:val="a3"/>
        <w:numPr>
          <w:ilvl w:val="0"/>
          <w:numId w:val="46"/>
        </w:numPr>
        <w:snapToGrid w:val="0"/>
        <w:ind w:left="0" w:firstLine="709"/>
        <w:jc w:val="both"/>
        <w:rPr>
          <w:rFonts w:ascii="Times New Roman" w:hAnsi="Times New Roman"/>
          <w:sz w:val="24"/>
          <w:szCs w:val="24"/>
        </w:rPr>
      </w:pPr>
      <w:r w:rsidRPr="006F1930">
        <w:rPr>
          <w:rFonts w:ascii="Times New Roman" w:hAnsi="Times New Roman"/>
          <w:sz w:val="24"/>
          <w:szCs w:val="24"/>
        </w:rPr>
        <w:t>Зацепина М.Б. Культурно-досуговая деятельность в детском саду. М.: Мозаика-Синтез, 2005</w:t>
      </w:r>
    </w:p>
    <w:p w:rsidR="00062E24" w:rsidRPr="006F1930" w:rsidRDefault="00062E24" w:rsidP="00062E24">
      <w:pPr>
        <w:pStyle w:val="a3"/>
        <w:numPr>
          <w:ilvl w:val="0"/>
          <w:numId w:val="46"/>
        </w:numPr>
        <w:snapToGrid w:val="0"/>
        <w:ind w:left="0" w:firstLine="709"/>
        <w:jc w:val="both"/>
        <w:rPr>
          <w:rFonts w:ascii="Times New Roman" w:hAnsi="Times New Roman"/>
          <w:sz w:val="24"/>
          <w:szCs w:val="24"/>
        </w:rPr>
      </w:pPr>
      <w:r w:rsidRPr="006F1930">
        <w:rPr>
          <w:rFonts w:ascii="Times New Roman" w:hAnsi="Times New Roman"/>
          <w:sz w:val="24"/>
          <w:szCs w:val="24"/>
        </w:rPr>
        <w:t>Зацепина М.Б. Музыкальное воспитание в детском саду. М.: Мозаика-Синтез, 2006</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Калина М.А. Примерное перспективное планирование воспитательно-образовательного процесса в разных возрастных группах. СпБ.: Детство-Пресс, 2015.</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Карепова Т.Г. Формирование здорового образа жизни и дошкольников: планирование, система работы. Волгоград: Учитель, 2015.</w:t>
      </w:r>
    </w:p>
    <w:p w:rsidR="00062E24" w:rsidRPr="006F1930" w:rsidRDefault="00EF7C29" w:rsidP="00062E24">
      <w:pPr>
        <w:pStyle w:val="a3"/>
        <w:numPr>
          <w:ilvl w:val="0"/>
          <w:numId w:val="46"/>
        </w:numPr>
        <w:ind w:left="0" w:firstLine="709"/>
        <w:jc w:val="both"/>
        <w:rPr>
          <w:rFonts w:ascii="Times New Roman" w:hAnsi="Times New Roman"/>
          <w:sz w:val="24"/>
          <w:szCs w:val="24"/>
        </w:rPr>
      </w:pPr>
      <w:r>
        <w:rPr>
          <w:rFonts w:ascii="Times New Roman" w:hAnsi="Times New Roman"/>
          <w:sz w:val="24"/>
          <w:szCs w:val="24"/>
        </w:rPr>
        <w:t>Князева О.Л. Маханева М.Д. П</w:t>
      </w:r>
      <w:r w:rsidR="00062E24" w:rsidRPr="006F1930">
        <w:rPr>
          <w:rFonts w:ascii="Times New Roman" w:hAnsi="Times New Roman"/>
          <w:sz w:val="24"/>
          <w:szCs w:val="24"/>
        </w:rPr>
        <w:t>риобщение детей к истокам русской народной культуры.  СпБ.: Детство-Пресс, 2015.</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 xml:space="preserve">Козина И.В. Лексические темы по развитию речи дошкольников. Подготовительная группа. </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Козина И.В. Лексические темы по развитию речи дошкольников. Средняя группа. М.: Центр педагогического образования, 2015.</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Козина И.В. Лексические темы по развитию речи дошкольников. Старшая группа. М.: Центр педагогического образования,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Колесникова Е.В. Математика для детей 3-4 лет. М.: ТЦ Сфера, 2015.</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Колесникова Е.В. Математика для детей 4-5 лет. М.: ТЦ Сфера, 2015.</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Колесникова Е.В. Математика для детей 5-6 лет. М.: ТЦ Сфера, 2015.</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Колесникова Е.В. Математика для детей 6-7 лет. М.: ТЦ Сфера, 2015.</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Комарова И.И., Туликов А.В. Информационно-коммуникационные технологии в дошкольном образовании. М.: Мозаика-Синтез, 2013.</w:t>
      </w:r>
    </w:p>
    <w:p w:rsidR="00062E24" w:rsidRPr="006F1930" w:rsidRDefault="00062E24" w:rsidP="00062E24">
      <w:pPr>
        <w:pStyle w:val="a3"/>
        <w:numPr>
          <w:ilvl w:val="0"/>
          <w:numId w:val="46"/>
        </w:numPr>
        <w:snapToGrid w:val="0"/>
        <w:ind w:left="0" w:firstLine="709"/>
        <w:jc w:val="both"/>
        <w:rPr>
          <w:rFonts w:ascii="Times New Roman" w:hAnsi="Times New Roman"/>
          <w:sz w:val="24"/>
          <w:szCs w:val="24"/>
        </w:rPr>
      </w:pPr>
      <w:r w:rsidRPr="006F1930">
        <w:rPr>
          <w:rFonts w:ascii="Times New Roman" w:hAnsi="Times New Roman"/>
          <w:sz w:val="24"/>
          <w:szCs w:val="24"/>
        </w:rPr>
        <w:lastRenderedPageBreak/>
        <w:t>Комарова Т.С. Занятия по изобразительной деятельности в первой младшей группе детского сада. М.: Мозаика-Синтез, 2013.</w:t>
      </w:r>
    </w:p>
    <w:p w:rsidR="00062E24" w:rsidRPr="006F1930" w:rsidRDefault="00062E24" w:rsidP="00062E24">
      <w:pPr>
        <w:pStyle w:val="a3"/>
        <w:numPr>
          <w:ilvl w:val="0"/>
          <w:numId w:val="46"/>
        </w:numPr>
        <w:snapToGrid w:val="0"/>
        <w:ind w:left="0" w:firstLine="709"/>
        <w:jc w:val="both"/>
        <w:rPr>
          <w:rFonts w:ascii="Times New Roman" w:hAnsi="Times New Roman"/>
          <w:sz w:val="24"/>
          <w:szCs w:val="24"/>
        </w:rPr>
      </w:pPr>
      <w:r w:rsidRPr="006F1930">
        <w:rPr>
          <w:rFonts w:ascii="Times New Roman" w:hAnsi="Times New Roman"/>
          <w:sz w:val="24"/>
          <w:szCs w:val="24"/>
        </w:rPr>
        <w:t>Комарова Т.С. Занятия по изобразительной деятельности в подготовительной к группе детского сада. М.: Мозаика-Синтез, 2013.</w:t>
      </w:r>
    </w:p>
    <w:p w:rsidR="00062E24" w:rsidRPr="006F1930" w:rsidRDefault="00062E24" w:rsidP="00062E24">
      <w:pPr>
        <w:pStyle w:val="a3"/>
        <w:numPr>
          <w:ilvl w:val="0"/>
          <w:numId w:val="46"/>
        </w:numPr>
        <w:snapToGrid w:val="0"/>
        <w:ind w:left="0" w:firstLine="709"/>
        <w:jc w:val="both"/>
        <w:rPr>
          <w:rFonts w:ascii="Times New Roman" w:hAnsi="Times New Roman"/>
          <w:sz w:val="24"/>
          <w:szCs w:val="24"/>
        </w:rPr>
      </w:pPr>
      <w:r w:rsidRPr="006F1930">
        <w:rPr>
          <w:rFonts w:ascii="Times New Roman" w:hAnsi="Times New Roman"/>
          <w:sz w:val="24"/>
          <w:szCs w:val="24"/>
        </w:rPr>
        <w:t>Комарова Т.С. Занятия по изобразительной деятельности в средней группе детского сада. М.: Мозаика-Синтез, 2013.</w:t>
      </w:r>
    </w:p>
    <w:p w:rsidR="00062E24" w:rsidRPr="006F1930" w:rsidRDefault="00062E24" w:rsidP="00062E24">
      <w:pPr>
        <w:pStyle w:val="a3"/>
        <w:numPr>
          <w:ilvl w:val="0"/>
          <w:numId w:val="46"/>
        </w:numPr>
        <w:snapToGrid w:val="0"/>
        <w:ind w:left="0" w:firstLine="709"/>
        <w:jc w:val="both"/>
        <w:rPr>
          <w:rFonts w:ascii="Times New Roman" w:hAnsi="Times New Roman"/>
          <w:sz w:val="24"/>
          <w:szCs w:val="24"/>
        </w:rPr>
      </w:pPr>
      <w:r w:rsidRPr="006F1930">
        <w:rPr>
          <w:rFonts w:ascii="Times New Roman" w:hAnsi="Times New Roman"/>
          <w:sz w:val="24"/>
          <w:szCs w:val="24"/>
        </w:rPr>
        <w:t>Комарова Т.С. Занятия по изобразительной деятельности в старшей группе детского сада. М.: Мозаика-Синтез, 2013.</w:t>
      </w:r>
    </w:p>
    <w:p w:rsidR="00062E24" w:rsidRPr="006F1930" w:rsidRDefault="00062E24" w:rsidP="00062E24">
      <w:pPr>
        <w:pStyle w:val="a3"/>
        <w:numPr>
          <w:ilvl w:val="0"/>
          <w:numId w:val="46"/>
        </w:numPr>
        <w:snapToGrid w:val="0"/>
        <w:ind w:left="0" w:firstLine="709"/>
        <w:jc w:val="both"/>
        <w:rPr>
          <w:rFonts w:ascii="Times New Roman" w:hAnsi="Times New Roman"/>
          <w:sz w:val="24"/>
          <w:szCs w:val="24"/>
        </w:rPr>
      </w:pPr>
      <w:r w:rsidRPr="006F1930">
        <w:rPr>
          <w:rFonts w:ascii="Times New Roman" w:hAnsi="Times New Roman"/>
          <w:sz w:val="24"/>
          <w:szCs w:val="24"/>
        </w:rPr>
        <w:t>Комарова Т.С. Занятия по изобразительной деятельности во второй младшей группе детского сада. М.: Мозаика-Синтез, 2013.</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Косарева В.В. Народная культура и традиции. М.: ТЦ Сфера,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Костюченко М.П., Виноградова С.Ф., Рогачева Н.В. Образовательная деятельность на прогулках. Картотека прогулок на каждый день по программе «От рождения до школы». Волгоград: Учитель, 2015.</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Куликова С.Ю. детям о традициях и праздниках русского народа. СпБ.: Паритет, 2015.</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Куцакова Л.В. Конструирование из строительного материала. Вторая младшая группа. М.Мозаика-Синтез, 2015.</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Куцакова Л.В. Конструирование из строительного материала. Программа и методические рекомендации. М.Мозаика-Синтез, 2015.</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Куцакова Л.В. Конструирование из строительного материала. Средняя группа. М.Мозаика-Синтез, 2015.</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Куцакова Л.В. Конструирование из строительного материала. Средняя группа. М.Мозаика-Синтез, 2015.</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Куцакова Л.В. Конструирование из строительного материала. Старшая группа. М.Мозаика-Синтез, 2015.</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 xml:space="preserve">Куцакова Л.В. Трудовое воспитание в детском саду. М.: Мозаика-Синтез, 2014. </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Леонова Н.Н.., Неточаева Н.В. Нравственно-патриотическое воспитание старших дошкольников. М.: Центр педагогического образования,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Лимановская О.Н. конспекты логопедических занятий в подготовительной к школе группы. М.: ТЦ Сфера, 2016.</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Лиманская О.Н. Конспекты логопедических занятий в старшей группе, М.: ТЦ Сфера, 2015.</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Литвинова О.Э. Познавательное развитие ребенка раннего возраста. Планирование образовательной деятельности. СпБ.: Детство-Пресс, 2015.</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Литвинова О.Э. художественно-эстетическое развитие ребенка раннего возраста. СпБ: Детство-Пресс,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Лыкова И.А. Изобразительная деятельность в детском саду. Вторая младшая группа. М.: Цветной мир,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Лыкова И.А. Изобразительная деятельность в детском саду. Подготовительная к школе группа. М.: Цветной мир,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Лыкова И.А. Изобразительная деятельность в детском саду. Ранний возраст. М.: Цветной мир,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lastRenderedPageBreak/>
        <w:t>Лыкова И.А. Изобразительная деятельность в детском саду. Средняя группа. М.: Цветной мир,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Лыкова И.А. Изобразительная деятельность в детском саду. Старшая группа. М.: Цветной мир,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Лыкова И.А., Шипунова В.А. Народный календарь. Весна красна. М.: Цветной мир,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Лыкова И.А., Шипунова В.А. Народный календарь. Зима-чародейка. М.: Цветной мир,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Лыкова И.А., Шипунова В.А. Народный календарь. Лето красное. М.: Цветной мир,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Лыкова И.А., Шипунова В.А. Народный календарь. Осень золотая. М.: Цветной мир,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Лылова Л.</w:t>
      </w:r>
      <w:r w:rsidR="00A37DA3">
        <w:rPr>
          <w:rFonts w:ascii="Times New Roman" w:hAnsi="Times New Roman"/>
          <w:sz w:val="24"/>
          <w:szCs w:val="24"/>
        </w:rPr>
        <w:t>С., Семенова Т.В., Лесных Е.В. И</w:t>
      </w:r>
      <w:r w:rsidRPr="006F1930">
        <w:rPr>
          <w:rFonts w:ascii="Times New Roman" w:hAnsi="Times New Roman"/>
          <w:sz w:val="24"/>
          <w:szCs w:val="24"/>
        </w:rPr>
        <w:t>ндивидуальные и подгрупповые логопедические занятия с детьми дошкольного возраста. Воронеж –Метода, 2015.</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М</w:t>
      </w:r>
      <w:r w:rsidR="00A37DA3">
        <w:rPr>
          <w:rFonts w:ascii="Times New Roman" w:hAnsi="Times New Roman"/>
          <w:sz w:val="24"/>
          <w:szCs w:val="24"/>
        </w:rPr>
        <w:t>аленкова О.М., Филиппенко А.А. Э</w:t>
      </w:r>
      <w:r w:rsidRPr="006F1930">
        <w:rPr>
          <w:rFonts w:ascii="Times New Roman" w:hAnsi="Times New Roman"/>
          <w:sz w:val="24"/>
          <w:szCs w:val="24"/>
        </w:rPr>
        <w:t>кологические проекты в детском саду. Волгоград: Учитель, 2015.</w:t>
      </w:r>
    </w:p>
    <w:p w:rsidR="00062E24" w:rsidRPr="006F1930" w:rsidRDefault="00A37DA3" w:rsidP="00062E24">
      <w:pPr>
        <w:pStyle w:val="a3"/>
        <w:numPr>
          <w:ilvl w:val="0"/>
          <w:numId w:val="46"/>
        </w:numPr>
        <w:ind w:left="0" w:firstLine="709"/>
        <w:jc w:val="both"/>
        <w:rPr>
          <w:rFonts w:ascii="Times New Roman" w:hAnsi="Times New Roman"/>
          <w:sz w:val="24"/>
          <w:szCs w:val="24"/>
        </w:rPr>
      </w:pPr>
      <w:r>
        <w:rPr>
          <w:rFonts w:ascii="Times New Roman" w:hAnsi="Times New Roman"/>
          <w:sz w:val="24"/>
          <w:szCs w:val="24"/>
        </w:rPr>
        <w:t>Марудова Е.В. О</w:t>
      </w:r>
      <w:r w:rsidR="00062E24" w:rsidRPr="006F1930">
        <w:rPr>
          <w:rFonts w:ascii="Times New Roman" w:hAnsi="Times New Roman"/>
          <w:sz w:val="24"/>
          <w:szCs w:val="24"/>
        </w:rPr>
        <w:t>знакомление дошкольников с окружающим миром. Экспериментирование. СпБ.: Детство-Пресс, 2015.</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 xml:space="preserve">Михеева Е.Ю. Современные образовательные технологии обучения дошкольников. Волгоград: Учитель, 2014. </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Наумов А.А. Специальный педагог дошкольного учреждения. Волгоград: Учитель, 2015.</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Нищева Н.В. Внедрение ФГОС ДО в практику работы дошкольной образовательной организации. СпБ: Детство-Пресс,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Нищева Н.В. специальное и инклюзивное образование в современном детском саду. СпБ.: Детство-Пресс 2015.</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Павлова Л.Ю. Сборник дидактических игр по ознакомлению детей с окружающим миром 4-7 лет. М.: Мозаика-Синтез,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Павлова О.В. Художественное творчество: комплексные занятия. Волгоград: Учитель, 2015.</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 xml:space="preserve">Панина С.М. Духовно-нравственное воспитание дошкольников. Конспекты непосредственно образовательной деятельности. </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Пашкевич Т.Д. Социально-эмоциональное развитие детей 3-7 лет: совместная деятельность, развивающие занятия. Волгоград: Учитель, 2015.</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Пензулаева Л.И. Оздоровительная гимнастика. М.: Мозаика-Синтез,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Пензулаева Л.И. Физическая культура в детском саду. Вторая младшая группа. М.: Мозаика-Синтез,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Пензулаева Л.И. Физическая культура в детском саду. Первая младшая группа. М.: Мозаика-Синтез,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Пензулаева Л.И. Физическая культура в детском саду. Подготовительная к школе группа. М.: Мозаика-Синтез,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Пензулаева Л.И. Физическая культура в детском саду. Средняя группа. М.: Мозаика-Синтез,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Пензулаева Л.И. Физическая культура в детском саду. Старшая группа. М.: Мозаика-Синтез,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lastRenderedPageBreak/>
        <w:t xml:space="preserve">Полынова В.К. и др. Основы безопасности жизнедеятельно детей дошкольного возраста. СпБ.: Детство-Пресс, 2015. </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Ротарь Н.В., Карцева Т.В. Занятия для детей с задержкой психического развития. Волгоград: Учитель, 2016.</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 xml:space="preserve">Савченко В.И. организация образовательной деятельности со старшими дошкольниками в ходе режимных моментах. Создание социальных ситуаций развития, способствующих позитивной социализации. СпБ.: Детсво-Пресс, 2014.    </w:t>
      </w:r>
    </w:p>
    <w:p w:rsidR="00062E24" w:rsidRPr="006F1930" w:rsidRDefault="00A37DA3" w:rsidP="00062E24">
      <w:pPr>
        <w:pStyle w:val="a3"/>
        <w:numPr>
          <w:ilvl w:val="0"/>
          <w:numId w:val="46"/>
        </w:numPr>
        <w:ind w:left="0" w:firstLine="709"/>
        <w:jc w:val="both"/>
        <w:rPr>
          <w:rFonts w:ascii="Times New Roman" w:hAnsi="Times New Roman"/>
          <w:sz w:val="24"/>
          <w:szCs w:val="24"/>
        </w:rPr>
      </w:pPr>
      <w:r>
        <w:rPr>
          <w:rFonts w:ascii="Times New Roman" w:hAnsi="Times New Roman"/>
          <w:sz w:val="24"/>
          <w:szCs w:val="24"/>
        </w:rPr>
        <w:t>Саулина Г.Ф. О</w:t>
      </w:r>
      <w:r w:rsidR="00062E24" w:rsidRPr="006F1930">
        <w:rPr>
          <w:rFonts w:ascii="Times New Roman" w:hAnsi="Times New Roman"/>
          <w:sz w:val="24"/>
          <w:szCs w:val="24"/>
        </w:rPr>
        <w:t>знакомление дошкольников с ПДД. М.: Мозаика-Синтез, 2013.</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Сертакова Н.М., Кулдашова Н.В. Патриотическое воспитание детей 4-7 лет на основе проектно-исследовательской деятельности. Волгоград: Учитель, 2015.</w:t>
      </w:r>
    </w:p>
    <w:p w:rsidR="00062E24" w:rsidRPr="006F1930" w:rsidRDefault="00EF7C29" w:rsidP="00062E24">
      <w:pPr>
        <w:pStyle w:val="a3"/>
        <w:numPr>
          <w:ilvl w:val="0"/>
          <w:numId w:val="46"/>
        </w:numPr>
        <w:ind w:left="0" w:firstLine="709"/>
        <w:jc w:val="both"/>
        <w:rPr>
          <w:rFonts w:ascii="Times New Roman" w:hAnsi="Times New Roman"/>
          <w:sz w:val="24"/>
          <w:szCs w:val="24"/>
        </w:rPr>
      </w:pPr>
      <w:r>
        <w:rPr>
          <w:rFonts w:ascii="Times New Roman" w:hAnsi="Times New Roman"/>
          <w:sz w:val="24"/>
          <w:szCs w:val="24"/>
        </w:rPr>
        <w:t>Сиротюк А.С. В</w:t>
      </w:r>
      <w:r w:rsidR="00062E24" w:rsidRPr="006F1930">
        <w:rPr>
          <w:rFonts w:ascii="Times New Roman" w:hAnsi="Times New Roman"/>
          <w:sz w:val="24"/>
          <w:szCs w:val="24"/>
        </w:rPr>
        <w:t>оспитание ребенка в инклюзивной среде. Методика диагностики. М.: ТЦ Сфера,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Скоролупова О.А. Тематическое планирование образовательного процесса в ДОО. Часть первая. М.: Скрипторий 2003, 2015.</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Скоролупова О.А. Тематическое планирование образовательного процесса в ДОО. Часть вторая. М.: Скрипторий 2003, 2015.</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Соколова Л.А. Детские олимпийские игры: занятия с детьми 2-7 лет. Волгоград: Учитель, 015.</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Соломенникова Н.И. Организация спортивного досуга дошкольников 4-7 лет. Волгоград: Учитель,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Соломенникова О.А. Ознакомление с природой. Вторая младшая группа. М.: Мозаика-Синтез,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Соломенникова О.А. Ознакомление с природой. Первая младшая группа. М.: Мозаика-Синтез,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Соломенникова О.А. Ознакомление с природой. Подготовительная к школе группа. М.: Мозаика-Синтез,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Соломенникова О.А. Ознакомление с природой. Средняя группа. М.: Мозаика-Синтез,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Соломенникова О.А. Ознакомление с природой. Старшая группа. М.: Мозаика-Синтез, 2014.</w:t>
      </w:r>
    </w:p>
    <w:p w:rsidR="00062E24" w:rsidRPr="006F1930" w:rsidRDefault="00EF7C29" w:rsidP="00062E24">
      <w:pPr>
        <w:pStyle w:val="a3"/>
        <w:numPr>
          <w:ilvl w:val="0"/>
          <w:numId w:val="46"/>
        </w:numPr>
        <w:ind w:left="0" w:firstLine="709"/>
        <w:jc w:val="both"/>
        <w:rPr>
          <w:rFonts w:ascii="Times New Roman" w:hAnsi="Times New Roman"/>
          <w:sz w:val="24"/>
          <w:szCs w:val="24"/>
        </w:rPr>
      </w:pPr>
      <w:r>
        <w:rPr>
          <w:rFonts w:ascii="Times New Roman" w:hAnsi="Times New Roman"/>
          <w:sz w:val="24"/>
          <w:szCs w:val="24"/>
        </w:rPr>
        <w:t>Стефанович И.А. В</w:t>
      </w:r>
      <w:r w:rsidR="00062E24" w:rsidRPr="006F1930">
        <w:rPr>
          <w:rFonts w:ascii="Times New Roman" w:hAnsi="Times New Roman"/>
          <w:sz w:val="24"/>
          <w:szCs w:val="24"/>
        </w:rPr>
        <w:t>заимодействие педагогов и родителей в реализации физического развития детей 3-7 лет. Волгоград: Учитель,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Татаринова Г.М., Вепрева И.И., Кириченко Т.Т. Индивидуальное сопровождение детей группы риска: экспериментально-исследовательская деятельность, коррекционно-развивающие занятия, картотека игр. Волгоград: Учитель, 2015.</w:t>
      </w:r>
    </w:p>
    <w:p w:rsidR="00062E24" w:rsidRPr="006F1930" w:rsidRDefault="00062E24" w:rsidP="00062E24">
      <w:pPr>
        <w:pStyle w:val="a3"/>
        <w:numPr>
          <w:ilvl w:val="0"/>
          <w:numId w:val="46"/>
        </w:numPr>
        <w:snapToGrid w:val="0"/>
        <w:ind w:left="0" w:firstLine="709"/>
        <w:jc w:val="both"/>
        <w:rPr>
          <w:rFonts w:ascii="Times New Roman" w:hAnsi="Times New Roman"/>
          <w:sz w:val="24"/>
          <w:szCs w:val="24"/>
        </w:rPr>
      </w:pPr>
      <w:r w:rsidRPr="006F1930">
        <w:rPr>
          <w:rFonts w:ascii="Times New Roman" w:hAnsi="Times New Roman"/>
          <w:color w:val="000000"/>
          <w:sz w:val="24"/>
          <w:szCs w:val="24"/>
        </w:rPr>
        <w:t>Теплюк С.Н., Лямина Г.М.</w:t>
      </w:r>
      <w:r w:rsidRPr="006F1930">
        <w:rPr>
          <w:rFonts w:ascii="Times New Roman" w:hAnsi="Times New Roman"/>
          <w:sz w:val="24"/>
          <w:szCs w:val="24"/>
        </w:rPr>
        <w:t xml:space="preserve"> Дети раннего возраста в детском саду. Программа и методические рекомендации. М.: Мозаика-Синтез, 2005.</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Тимофеева Л.Л. Планирование образовательной деятельности в ДОО. Первая младшая группа. М.: Центр педагогического образования, 2015.</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Тимофеева Л.Л., Деркунская В.А.  др. Планирование образовательной деятельности оздоровления в ДОУ в летний период. М.: Центр педагогического образования, 2014.</w:t>
      </w:r>
    </w:p>
    <w:p w:rsidR="00062E24" w:rsidRPr="006F1930" w:rsidRDefault="00EF7C29" w:rsidP="00062E24">
      <w:pPr>
        <w:pStyle w:val="a3"/>
        <w:numPr>
          <w:ilvl w:val="0"/>
          <w:numId w:val="46"/>
        </w:numPr>
        <w:ind w:left="0" w:firstLine="709"/>
        <w:jc w:val="both"/>
        <w:rPr>
          <w:rFonts w:ascii="Times New Roman" w:hAnsi="Times New Roman"/>
          <w:sz w:val="24"/>
          <w:szCs w:val="24"/>
        </w:rPr>
      </w:pPr>
      <w:r>
        <w:rPr>
          <w:rFonts w:ascii="Times New Roman" w:hAnsi="Times New Roman"/>
          <w:sz w:val="24"/>
          <w:szCs w:val="24"/>
        </w:rPr>
        <w:t>Тимофеечива  И.В., О</w:t>
      </w:r>
      <w:r w:rsidR="00062E24" w:rsidRPr="006F1930">
        <w:rPr>
          <w:rFonts w:ascii="Times New Roman" w:hAnsi="Times New Roman"/>
          <w:sz w:val="24"/>
          <w:szCs w:val="24"/>
        </w:rPr>
        <w:t>ськина О.Е. Развивающие занятия для детей раннего возраста. М.: УЦ Перспектива, 2015.</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lastRenderedPageBreak/>
        <w:t>Ушакова О.С. Ознакомление дошкольников с литературой и развитие речи. М.: ТЦ Сфера, 2015.</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Ушакова О.С. Программа развития речи дошкольников. М.: ТЦ Сфера, 2013.</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Ушакова О.С. Развитие речи детей 3-5 лет. М.: ТЦ Сфера, 2015.</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Ушакова О.С. Развитие речи детей 5-7 лет. М.: ТЦ Сфера, 2015.</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 xml:space="preserve">Фадеева Ю.А., Пичугина Г.А.  мире слов, букв и звуков. Речевые игры на автоматизацию звуков. М.: ТЦ Сфера, 2015. </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Федотова А.М. Познаем окружающий мир играя. М.: ТЦ Сфера,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Хабибулина Е.Я. Дорожная азбука в детском саду. Конспекты занятий. СпБ.: Детство-Пресс, 2014.</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Халикова Э.А., Колебошина Н.В. Формирование опыта духовно-нравственного поведения детей 4-7 лет.</w:t>
      </w:r>
    </w:p>
    <w:p w:rsidR="00062E24" w:rsidRPr="006F1930" w:rsidRDefault="00062E24" w:rsidP="00062E24">
      <w:pPr>
        <w:pStyle w:val="a3"/>
        <w:numPr>
          <w:ilvl w:val="0"/>
          <w:numId w:val="46"/>
        </w:numPr>
        <w:ind w:left="0" w:firstLine="709"/>
        <w:jc w:val="both"/>
        <w:rPr>
          <w:rFonts w:ascii="Times New Roman" w:hAnsi="Times New Roman"/>
          <w:sz w:val="24"/>
          <w:szCs w:val="24"/>
        </w:rPr>
      </w:pPr>
      <w:r w:rsidRPr="006F1930">
        <w:rPr>
          <w:rFonts w:ascii="Times New Roman" w:hAnsi="Times New Roman"/>
          <w:sz w:val="24"/>
          <w:szCs w:val="24"/>
        </w:rPr>
        <w:t>Черняева А.В. программа развития эмоционально-волевой сферы детей 5-7 лет: тематическое планирование, вариативные и развивающие  занятия, педагогическое взаимодействие. Волгоград: Учитель, 2013 .</w:t>
      </w:r>
    </w:p>
    <w:p w:rsidR="00856F05" w:rsidRDefault="00856F05" w:rsidP="00D00078">
      <w:pPr>
        <w:tabs>
          <w:tab w:val="left" w:pos="14169"/>
        </w:tabs>
        <w:ind w:firstLine="709"/>
        <w:jc w:val="center"/>
        <w:rPr>
          <w:b/>
          <w:sz w:val="28"/>
          <w:szCs w:val="28"/>
        </w:rPr>
      </w:pPr>
    </w:p>
    <w:p w:rsidR="00856F05" w:rsidRDefault="00856F05" w:rsidP="00D00078">
      <w:pPr>
        <w:tabs>
          <w:tab w:val="left" w:pos="14169"/>
        </w:tabs>
        <w:ind w:firstLine="709"/>
        <w:jc w:val="center"/>
        <w:rPr>
          <w:b/>
          <w:sz w:val="28"/>
          <w:szCs w:val="28"/>
        </w:rPr>
      </w:pPr>
    </w:p>
    <w:p w:rsidR="00856F05" w:rsidRDefault="00856F05" w:rsidP="00D00078">
      <w:pPr>
        <w:tabs>
          <w:tab w:val="left" w:pos="14169"/>
        </w:tabs>
        <w:ind w:firstLine="709"/>
        <w:jc w:val="center"/>
        <w:rPr>
          <w:b/>
          <w:sz w:val="28"/>
          <w:szCs w:val="28"/>
        </w:rPr>
      </w:pPr>
    </w:p>
    <w:p w:rsidR="00856F05" w:rsidRDefault="00856F05" w:rsidP="00D00078">
      <w:pPr>
        <w:tabs>
          <w:tab w:val="left" w:pos="14169"/>
        </w:tabs>
        <w:ind w:firstLine="709"/>
        <w:jc w:val="center"/>
        <w:rPr>
          <w:b/>
          <w:sz w:val="28"/>
          <w:szCs w:val="28"/>
        </w:rPr>
      </w:pPr>
    </w:p>
    <w:p w:rsidR="00856F05" w:rsidRDefault="00856F05" w:rsidP="00D00078">
      <w:pPr>
        <w:tabs>
          <w:tab w:val="left" w:pos="14169"/>
        </w:tabs>
        <w:ind w:firstLine="709"/>
        <w:jc w:val="center"/>
        <w:rPr>
          <w:b/>
          <w:sz w:val="28"/>
          <w:szCs w:val="28"/>
        </w:rPr>
      </w:pPr>
    </w:p>
    <w:p w:rsidR="00856F05" w:rsidRDefault="00856F05" w:rsidP="00D00078">
      <w:pPr>
        <w:tabs>
          <w:tab w:val="left" w:pos="14169"/>
        </w:tabs>
        <w:ind w:firstLine="709"/>
        <w:jc w:val="center"/>
        <w:rPr>
          <w:b/>
          <w:sz w:val="28"/>
          <w:szCs w:val="28"/>
        </w:rPr>
      </w:pPr>
    </w:p>
    <w:p w:rsidR="00856F05" w:rsidRDefault="00856F05" w:rsidP="00D00078">
      <w:pPr>
        <w:tabs>
          <w:tab w:val="left" w:pos="14169"/>
        </w:tabs>
        <w:ind w:firstLine="709"/>
        <w:jc w:val="center"/>
        <w:rPr>
          <w:b/>
          <w:sz w:val="28"/>
          <w:szCs w:val="28"/>
        </w:rPr>
      </w:pPr>
    </w:p>
    <w:p w:rsidR="00856F05" w:rsidRPr="00856F05" w:rsidRDefault="00856F05" w:rsidP="00D00078">
      <w:pPr>
        <w:tabs>
          <w:tab w:val="left" w:pos="14169"/>
        </w:tabs>
        <w:ind w:firstLine="709"/>
        <w:jc w:val="center"/>
        <w:rPr>
          <w:b/>
          <w:sz w:val="28"/>
          <w:szCs w:val="28"/>
        </w:rPr>
      </w:pPr>
    </w:p>
    <w:p w:rsidR="00D00078" w:rsidRDefault="00D00078" w:rsidP="00D00078">
      <w:pPr>
        <w:jc w:val="both"/>
        <w:rPr>
          <w:sz w:val="20"/>
          <w:szCs w:val="20"/>
        </w:rPr>
        <w:sectPr w:rsidR="00D00078" w:rsidSect="00856F05">
          <w:pgSz w:w="11906" w:h="16838"/>
          <w:pgMar w:top="1134" w:right="851" w:bottom="1134" w:left="1701" w:header="709" w:footer="709" w:gutter="0"/>
          <w:cols w:space="708"/>
          <w:docGrid w:linePitch="360"/>
        </w:sectPr>
      </w:pPr>
    </w:p>
    <w:p w:rsidR="00730224" w:rsidRPr="006F1930" w:rsidRDefault="00730224" w:rsidP="00730224">
      <w:pPr>
        <w:ind w:firstLine="709"/>
        <w:jc w:val="right"/>
        <w:rPr>
          <w:b/>
        </w:rPr>
      </w:pPr>
      <w:r w:rsidRPr="006F1930">
        <w:rPr>
          <w:b/>
        </w:rPr>
        <w:lastRenderedPageBreak/>
        <w:t xml:space="preserve">Приложение </w:t>
      </w:r>
      <w:r w:rsidR="00FD2901">
        <w:rPr>
          <w:b/>
        </w:rPr>
        <w:t>3</w:t>
      </w:r>
    </w:p>
    <w:p w:rsidR="00730224" w:rsidRPr="00FD2901" w:rsidRDefault="00730224" w:rsidP="006F1930">
      <w:pPr>
        <w:ind w:firstLine="709"/>
        <w:jc w:val="center"/>
        <w:rPr>
          <w:b/>
        </w:rPr>
      </w:pPr>
      <w:r w:rsidRPr="00FD2901">
        <w:rPr>
          <w:b/>
        </w:rPr>
        <w:t>Перечень игр и игрового оборудования МБДОУ «Детский сад № 4»</w:t>
      </w:r>
    </w:p>
    <w:p w:rsidR="006F1930" w:rsidRPr="00FD2901" w:rsidRDefault="006F1930" w:rsidP="006F1930">
      <w:pPr>
        <w:rPr>
          <w:b/>
        </w:rPr>
      </w:pPr>
    </w:p>
    <w:tbl>
      <w:tblPr>
        <w:tblW w:w="9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5"/>
        <w:gridCol w:w="5614"/>
        <w:gridCol w:w="1134"/>
        <w:gridCol w:w="1134"/>
        <w:gridCol w:w="1138"/>
      </w:tblGrid>
      <w:tr w:rsidR="006F1930" w:rsidRPr="006F1930" w:rsidTr="00FD2901">
        <w:trPr>
          <w:trHeight w:val="63"/>
        </w:trPr>
        <w:tc>
          <w:tcPr>
            <w:tcW w:w="765" w:type="dxa"/>
            <w:vMerge w:val="restart"/>
            <w:shd w:val="clear" w:color="auto" w:fill="FFFFFF"/>
          </w:tcPr>
          <w:p w:rsidR="006F1930" w:rsidRPr="006F1930" w:rsidRDefault="006F1930" w:rsidP="00FD2901">
            <w:pPr>
              <w:spacing w:line="220" w:lineRule="exact"/>
              <w:jc w:val="center"/>
            </w:pPr>
            <w:r w:rsidRPr="006F1930">
              <w:rPr>
                <w:b/>
                <w:bCs/>
                <w:color w:val="000000"/>
              </w:rPr>
              <w:t>№</w:t>
            </w:r>
          </w:p>
        </w:tc>
        <w:tc>
          <w:tcPr>
            <w:tcW w:w="5614" w:type="dxa"/>
            <w:vMerge w:val="restart"/>
            <w:shd w:val="clear" w:color="auto" w:fill="FFFFFF"/>
          </w:tcPr>
          <w:p w:rsidR="006F1930" w:rsidRPr="006F1930" w:rsidRDefault="006F1930" w:rsidP="00FD2901">
            <w:pPr>
              <w:spacing w:line="220" w:lineRule="exact"/>
              <w:jc w:val="center"/>
            </w:pPr>
            <w:r w:rsidRPr="006F1930">
              <w:rPr>
                <w:b/>
                <w:bCs/>
                <w:color w:val="000000"/>
              </w:rPr>
              <w:t>Наименование</w:t>
            </w:r>
          </w:p>
        </w:tc>
        <w:tc>
          <w:tcPr>
            <w:tcW w:w="3406" w:type="dxa"/>
            <w:gridSpan w:val="3"/>
            <w:shd w:val="clear" w:color="auto" w:fill="FFFFFF"/>
          </w:tcPr>
          <w:p w:rsidR="006F1930" w:rsidRPr="006F1930" w:rsidRDefault="006F1930" w:rsidP="00FD2901">
            <w:pPr>
              <w:jc w:val="center"/>
            </w:pPr>
            <w:r w:rsidRPr="006F1930">
              <w:rPr>
                <w:b/>
                <w:bCs/>
                <w:color w:val="000000"/>
              </w:rPr>
              <w:t>Количество на модуль по возрастным группам</w:t>
            </w:r>
          </w:p>
        </w:tc>
      </w:tr>
      <w:tr w:rsidR="006F1930" w:rsidRPr="006F1930" w:rsidTr="00FD2901">
        <w:trPr>
          <w:trHeight w:val="63"/>
        </w:trPr>
        <w:tc>
          <w:tcPr>
            <w:tcW w:w="765" w:type="dxa"/>
            <w:vMerge/>
            <w:shd w:val="clear" w:color="auto" w:fill="FFFFFF"/>
          </w:tcPr>
          <w:p w:rsidR="006F1930" w:rsidRPr="006F1930" w:rsidRDefault="006F1930" w:rsidP="00FD2901">
            <w:pPr>
              <w:jc w:val="center"/>
            </w:pPr>
          </w:p>
        </w:tc>
        <w:tc>
          <w:tcPr>
            <w:tcW w:w="5614" w:type="dxa"/>
            <w:vMerge/>
            <w:shd w:val="clear" w:color="auto" w:fill="FFFFFF"/>
          </w:tcPr>
          <w:p w:rsidR="006F1930" w:rsidRPr="006F1930" w:rsidRDefault="006F1930" w:rsidP="00FD2901">
            <w:pPr>
              <w:jc w:val="center"/>
            </w:pPr>
          </w:p>
        </w:tc>
        <w:tc>
          <w:tcPr>
            <w:tcW w:w="3406" w:type="dxa"/>
            <w:gridSpan w:val="3"/>
            <w:shd w:val="clear" w:color="auto" w:fill="FFFFFF"/>
          </w:tcPr>
          <w:p w:rsidR="006F1930" w:rsidRPr="006F1930" w:rsidRDefault="006F1930" w:rsidP="00FD2901">
            <w:pPr>
              <w:spacing w:line="220" w:lineRule="exact"/>
              <w:jc w:val="center"/>
            </w:pPr>
            <w:r w:rsidRPr="006F1930">
              <w:rPr>
                <w:b/>
                <w:bCs/>
                <w:color w:val="000000"/>
              </w:rPr>
              <w:t>Возрастная группа</w:t>
            </w:r>
          </w:p>
        </w:tc>
      </w:tr>
      <w:tr w:rsidR="006F1930" w:rsidRPr="006F1930" w:rsidTr="00FD2901">
        <w:trPr>
          <w:trHeight w:val="237"/>
        </w:trPr>
        <w:tc>
          <w:tcPr>
            <w:tcW w:w="765" w:type="dxa"/>
            <w:vMerge/>
            <w:shd w:val="clear" w:color="auto" w:fill="FFFFFF"/>
          </w:tcPr>
          <w:p w:rsidR="006F1930" w:rsidRPr="006F1930" w:rsidRDefault="006F1930" w:rsidP="00FD2901">
            <w:pPr>
              <w:spacing w:line="220" w:lineRule="exact"/>
              <w:jc w:val="center"/>
            </w:pPr>
          </w:p>
        </w:tc>
        <w:tc>
          <w:tcPr>
            <w:tcW w:w="5614" w:type="dxa"/>
            <w:vMerge/>
            <w:shd w:val="clear" w:color="auto" w:fill="FFFFFF"/>
          </w:tcPr>
          <w:p w:rsidR="006F1930" w:rsidRPr="006F1930" w:rsidRDefault="006F1930" w:rsidP="00FD2901">
            <w:pPr>
              <w:spacing w:line="220" w:lineRule="exact"/>
              <w:jc w:val="center"/>
            </w:pPr>
          </w:p>
        </w:tc>
        <w:tc>
          <w:tcPr>
            <w:tcW w:w="1134" w:type="dxa"/>
            <w:shd w:val="clear" w:color="auto" w:fill="FFFFFF"/>
            <w:vAlign w:val="center"/>
          </w:tcPr>
          <w:p w:rsidR="006F1930" w:rsidRPr="006F1930" w:rsidRDefault="006F1930" w:rsidP="00FD2901">
            <w:pPr>
              <w:spacing w:line="220" w:lineRule="exact"/>
              <w:jc w:val="center"/>
            </w:pPr>
            <w:r w:rsidRPr="006F1930">
              <w:rPr>
                <w:b/>
                <w:bCs/>
                <w:color w:val="000000"/>
              </w:rPr>
              <w:t>1,5-3</w:t>
            </w:r>
          </w:p>
        </w:tc>
        <w:tc>
          <w:tcPr>
            <w:tcW w:w="1134" w:type="dxa"/>
            <w:shd w:val="clear" w:color="auto" w:fill="FFFFFF"/>
            <w:vAlign w:val="center"/>
          </w:tcPr>
          <w:p w:rsidR="006F1930" w:rsidRPr="006F1930" w:rsidRDefault="006F1930" w:rsidP="00FD2901">
            <w:pPr>
              <w:spacing w:line="220" w:lineRule="exact"/>
              <w:jc w:val="center"/>
            </w:pPr>
            <w:r w:rsidRPr="006F1930">
              <w:rPr>
                <w:b/>
                <w:bCs/>
                <w:color w:val="000000"/>
              </w:rPr>
              <w:t>3-5 лет</w:t>
            </w:r>
          </w:p>
        </w:tc>
        <w:tc>
          <w:tcPr>
            <w:tcW w:w="1138" w:type="dxa"/>
            <w:shd w:val="clear" w:color="auto" w:fill="FFFFFF"/>
            <w:vAlign w:val="center"/>
          </w:tcPr>
          <w:p w:rsidR="006F1930" w:rsidRPr="006F1930" w:rsidRDefault="006F1930" w:rsidP="00FD2901">
            <w:pPr>
              <w:spacing w:line="220" w:lineRule="exact"/>
              <w:jc w:val="center"/>
            </w:pPr>
            <w:r w:rsidRPr="006F1930">
              <w:rPr>
                <w:b/>
                <w:bCs/>
                <w:color w:val="000000"/>
              </w:rPr>
              <w:t>5-7 лет</w:t>
            </w:r>
          </w:p>
        </w:tc>
      </w:tr>
      <w:tr w:rsidR="006F1930" w:rsidRPr="006F1930" w:rsidTr="00FD2901">
        <w:trPr>
          <w:trHeight w:val="63"/>
        </w:trPr>
        <w:tc>
          <w:tcPr>
            <w:tcW w:w="765" w:type="dxa"/>
            <w:shd w:val="clear" w:color="auto" w:fill="FFFFFF"/>
            <w:vAlign w:val="bottom"/>
          </w:tcPr>
          <w:p w:rsidR="006F1930" w:rsidRPr="006F1930" w:rsidRDefault="006F1930" w:rsidP="00FD2901">
            <w:pPr>
              <w:spacing w:line="220" w:lineRule="exact"/>
              <w:jc w:val="center"/>
            </w:pPr>
            <w:r w:rsidRPr="006F1930">
              <w:t>1</w:t>
            </w:r>
          </w:p>
        </w:tc>
        <w:tc>
          <w:tcPr>
            <w:tcW w:w="5614" w:type="dxa"/>
            <w:shd w:val="clear" w:color="auto" w:fill="FFFFFF"/>
            <w:vAlign w:val="bottom"/>
          </w:tcPr>
          <w:p w:rsidR="006F1930" w:rsidRPr="006F1930" w:rsidRDefault="006F1930" w:rsidP="00FD2901">
            <w:pPr>
              <w:spacing w:line="220" w:lineRule="exact"/>
              <w:rPr>
                <w:color w:val="000000"/>
              </w:rPr>
            </w:pPr>
            <w:r w:rsidRPr="006F1930">
              <w:rPr>
                <w:color w:val="000000"/>
              </w:rPr>
              <w:t>Автомобили (крупного размера)</w:t>
            </w:r>
          </w:p>
          <w:p w:rsidR="006F1930" w:rsidRPr="006F1930" w:rsidRDefault="006F1930" w:rsidP="00FD2901">
            <w:pPr>
              <w:spacing w:line="220" w:lineRule="exact"/>
              <w:rPr>
                <w:color w:val="000000"/>
              </w:rPr>
            </w:pPr>
          </w:p>
        </w:tc>
        <w:tc>
          <w:tcPr>
            <w:tcW w:w="1134" w:type="dxa"/>
            <w:shd w:val="clear" w:color="auto" w:fill="FFFFFF"/>
            <w:vAlign w:val="bottom"/>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pPr>
          </w:p>
        </w:tc>
        <w:tc>
          <w:tcPr>
            <w:tcW w:w="1134" w:type="dxa"/>
            <w:shd w:val="clear" w:color="auto" w:fill="FFFFFF"/>
            <w:vAlign w:val="bottom"/>
          </w:tcPr>
          <w:p w:rsidR="006F1930" w:rsidRPr="006F1930" w:rsidRDefault="006F1930" w:rsidP="00FD2901">
            <w:pPr>
              <w:jc w:val="center"/>
            </w:pPr>
            <w:r w:rsidRPr="006F1930">
              <w:rPr>
                <w:color w:val="000000"/>
              </w:rPr>
              <w:t>2</w:t>
            </w:r>
          </w:p>
          <w:p w:rsidR="006F1930" w:rsidRPr="006F1930" w:rsidRDefault="006F1930" w:rsidP="00FD2901">
            <w:pPr>
              <w:jc w:val="center"/>
            </w:pPr>
          </w:p>
        </w:tc>
        <w:tc>
          <w:tcPr>
            <w:tcW w:w="1138" w:type="dxa"/>
            <w:shd w:val="clear" w:color="auto" w:fill="FFFFFF"/>
            <w:vAlign w:val="bottom"/>
          </w:tcPr>
          <w:p w:rsidR="006F1930" w:rsidRPr="006F1930" w:rsidRDefault="006F1930" w:rsidP="00FD2901">
            <w:pPr>
              <w:jc w:val="center"/>
              <w:rPr>
                <w:color w:val="000000"/>
              </w:rPr>
            </w:pPr>
            <w:r w:rsidRPr="006F1930">
              <w:rPr>
                <w:color w:val="000000"/>
              </w:rPr>
              <w:t>2</w:t>
            </w:r>
          </w:p>
          <w:p w:rsidR="006F1930" w:rsidRPr="006F1930" w:rsidRDefault="006F1930" w:rsidP="00FD2901">
            <w:pPr>
              <w:jc w:val="center"/>
            </w:pPr>
          </w:p>
        </w:tc>
      </w:tr>
      <w:tr w:rsidR="006F1930" w:rsidRPr="006F1930" w:rsidTr="00FD2901">
        <w:trPr>
          <w:trHeight w:val="563"/>
        </w:trPr>
        <w:tc>
          <w:tcPr>
            <w:tcW w:w="765" w:type="dxa"/>
            <w:shd w:val="clear" w:color="auto" w:fill="FFFFFF"/>
            <w:vAlign w:val="center"/>
          </w:tcPr>
          <w:p w:rsidR="006F1930" w:rsidRPr="006F1930" w:rsidRDefault="006F1930" w:rsidP="00FD2901">
            <w:pPr>
              <w:spacing w:line="220" w:lineRule="exact"/>
              <w:jc w:val="center"/>
            </w:pPr>
            <w:r w:rsidRPr="006F1930">
              <w:t>2</w:t>
            </w:r>
          </w:p>
        </w:tc>
        <w:tc>
          <w:tcPr>
            <w:tcW w:w="5614" w:type="dxa"/>
            <w:shd w:val="clear" w:color="auto" w:fill="FFFFFF"/>
            <w:vAlign w:val="bottom"/>
          </w:tcPr>
          <w:p w:rsidR="006F1930" w:rsidRPr="006F1930" w:rsidRDefault="006F1930" w:rsidP="00FD2901">
            <w:r w:rsidRPr="006F1930">
              <w:rPr>
                <w:color w:val="000000"/>
              </w:rPr>
              <w:t>Автомобили (разной тематики, мел</w:t>
            </w:r>
            <w:r w:rsidRPr="006F1930">
              <w:rPr>
                <w:color w:val="000000"/>
              </w:rPr>
              <w:softHyphen/>
              <w:t>кого размера)</w:t>
            </w:r>
          </w:p>
        </w:tc>
        <w:tc>
          <w:tcPr>
            <w:tcW w:w="1134" w:type="dxa"/>
            <w:shd w:val="clear" w:color="auto" w:fill="FFFFFF"/>
          </w:tcPr>
          <w:p w:rsidR="006F1930" w:rsidRPr="006F1930" w:rsidRDefault="006F1930" w:rsidP="00FD2901">
            <w:pPr>
              <w:jc w:val="center"/>
            </w:pPr>
          </w:p>
        </w:tc>
        <w:tc>
          <w:tcPr>
            <w:tcW w:w="1134" w:type="dxa"/>
            <w:shd w:val="clear" w:color="auto" w:fill="FFFFFF"/>
          </w:tcPr>
          <w:p w:rsidR="006F1930" w:rsidRPr="006F1930" w:rsidRDefault="006F1930" w:rsidP="00FD2901">
            <w:pPr>
              <w:jc w:val="center"/>
            </w:pPr>
            <w:r w:rsidRPr="006F1930">
              <w:rPr>
                <w:color w:val="000000"/>
              </w:rPr>
              <w:t>5</w:t>
            </w:r>
          </w:p>
        </w:tc>
        <w:tc>
          <w:tcPr>
            <w:tcW w:w="1138" w:type="dxa"/>
            <w:shd w:val="clear" w:color="auto" w:fill="FFFFFF"/>
            <w:vAlign w:val="center"/>
          </w:tcPr>
          <w:p w:rsidR="006F1930" w:rsidRPr="006F1930" w:rsidRDefault="006F1930" w:rsidP="00FD2901">
            <w:pPr>
              <w:jc w:val="center"/>
            </w:pPr>
            <w:r w:rsidRPr="006F1930">
              <w:t>5</w:t>
            </w:r>
          </w:p>
          <w:p w:rsidR="006F1930" w:rsidRPr="006F1930" w:rsidRDefault="006F1930" w:rsidP="00FD2901">
            <w:pPr>
              <w:jc w:val="center"/>
            </w:pPr>
          </w:p>
        </w:tc>
      </w:tr>
      <w:tr w:rsidR="006F1930" w:rsidRPr="006F1930" w:rsidTr="00FD2901">
        <w:trPr>
          <w:trHeight w:val="283"/>
        </w:trPr>
        <w:tc>
          <w:tcPr>
            <w:tcW w:w="765" w:type="dxa"/>
            <w:shd w:val="clear" w:color="auto" w:fill="FFFFFF"/>
            <w:vAlign w:val="bottom"/>
          </w:tcPr>
          <w:p w:rsidR="006F1930" w:rsidRPr="006F1930" w:rsidRDefault="006F1930" w:rsidP="00FD2901">
            <w:pPr>
              <w:spacing w:line="220" w:lineRule="exact"/>
              <w:jc w:val="center"/>
            </w:pPr>
            <w:r w:rsidRPr="006F1930">
              <w:t>3</w:t>
            </w:r>
          </w:p>
        </w:tc>
        <w:tc>
          <w:tcPr>
            <w:tcW w:w="5614" w:type="dxa"/>
            <w:shd w:val="clear" w:color="auto" w:fill="FFFFFF"/>
            <w:vAlign w:val="bottom"/>
          </w:tcPr>
          <w:p w:rsidR="006F1930" w:rsidRPr="006F1930" w:rsidRDefault="006F1930" w:rsidP="00FD2901">
            <w:pPr>
              <w:spacing w:line="220" w:lineRule="exact"/>
            </w:pPr>
            <w:r w:rsidRPr="006F1930">
              <w:rPr>
                <w:color w:val="000000"/>
              </w:rPr>
              <w:t>Автомобили (среднего размера)</w:t>
            </w:r>
          </w:p>
        </w:tc>
        <w:tc>
          <w:tcPr>
            <w:tcW w:w="1134" w:type="dxa"/>
            <w:shd w:val="clear" w:color="auto" w:fill="FFFFFF"/>
            <w:vAlign w:val="bottom"/>
          </w:tcPr>
          <w:p w:rsidR="006F1930" w:rsidRPr="006F1930" w:rsidRDefault="006F1930" w:rsidP="00FD2901">
            <w:pPr>
              <w:jc w:val="center"/>
            </w:pPr>
            <w:r w:rsidRPr="006F1930">
              <w:rPr>
                <w:color w:val="000000"/>
              </w:rPr>
              <w:t>3</w:t>
            </w:r>
          </w:p>
        </w:tc>
        <w:tc>
          <w:tcPr>
            <w:tcW w:w="1134" w:type="dxa"/>
            <w:shd w:val="clear" w:color="auto" w:fill="FFFFFF"/>
            <w:vAlign w:val="bottom"/>
          </w:tcPr>
          <w:p w:rsidR="006F1930" w:rsidRPr="006F1930" w:rsidRDefault="006F1930" w:rsidP="00FD2901">
            <w:pPr>
              <w:jc w:val="center"/>
            </w:pPr>
            <w:r w:rsidRPr="006F1930">
              <w:rPr>
                <w:color w:val="000000"/>
              </w:rPr>
              <w:t>5</w:t>
            </w:r>
          </w:p>
        </w:tc>
        <w:tc>
          <w:tcPr>
            <w:tcW w:w="1138" w:type="dxa"/>
            <w:shd w:val="clear" w:color="auto" w:fill="FFFFFF"/>
          </w:tcPr>
          <w:p w:rsidR="006F1930" w:rsidRPr="006F1930" w:rsidRDefault="006F1930" w:rsidP="00FD2901">
            <w:pPr>
              <w:jc w:val="center"/>
            </w:pPr>
            <w:r w:rsidRPr="006F1930">
              <w:t>-</w:t>
            </w:r>
          </w:p>
        </w:tc>
      </w:tr>
      <w:tr w:rsidR="006F1930" w:rsidRPr="006F1930" w:rsidTr="00FD2901">
        <w:trPr>
          <w:trHeight w:val="288"/>
        </w:trPr>
        <w:tc>
          <w:tcPr>
            <w:tcW w:w="765" w:type="dxa"/>
            <w:shd w:val="clear" w:color="auto" w:fill="FFFFFF"/>
            <w:vAlign w:val="bottom"/>
          </w:tcPr>
          <w:p w:rsidR="006F1930" w:rsidRPr="006F1930" w:rsidRDefault="006F1930" w:rsidP="00FD2901">
            <w:pPr>
              <w:spacing w:line="220" w:lineRule="exact"/>
              <w:jc w:val="center"/>
            </w:pPr>
            <w:r w:rsidRPr="006F1930">
              <w:t>4</w:t>
            </w:r>
          </w:p>
        </w:tc>
        <w:tc>
          <w:tcPr>
            <w:tcW w:w="5614" w:type="dxa"/>
            <w:shd w:val="clear" w:color="auto" w:fill="FFFFFF"/>
            <w:vAlign w:val="bottom"/>
          </w:tcPr>
          <w:p w:rsidR="006F1930" w:rsidRPr="006F1930" w:rsidRDefault="006F1930" w:rsidP="00FD2901">
            <w:pPr>
              <w:spacing w:line="220" w:lineRule="exact"/>
            </w:pPr>
            <w:r w:rsidRPr="006F1930">
              <w:rPr>
                <w:color w:val="000000"/>
              </w:rPr>
              <w:t>Бубен маленький</w:t>
            </w:r>
          </w:p>
        </w:tc>
        <w:tc>
          <w:tcPr>
            <w:tcW w:w="1134" w:type="dxa"/>
            <w:shd w:val="clear" w:color="auto" w:fill="FFFFFF"/>
            <w:vAlign w:val="bottom"/>
          </w:tcPr>
          <w:p w:rsidR="006F1930" w:rsidRPr="006F1930" w:rsidRDefault="006F1930" w:rsidP="00FD2901">
            <w:pPr>
              <w:jc w:val="center"/>
            </w:pPr>
            <w:r w:rsidRPr="006F1930">
              <w:rPr>
                <w:color w:val="000000"/>
              </w:rPr>
              <w:t>1</w:t>
            </w:r>
          </w:p>
        </w:tc>
        <w:tc>
          <w:tcPr>
            <w:tcW w:w="1134" w:type="dxa"/>
            <w:shd w:val="clear" w:color="auto" w:fill="FFFFFF"/>
          </w:tcPr>
          <w:p w:rsidR="006F1930" w:rsidRPr="006F1930" w:rsidRDefault="006F1930" w:rsidP="00FD2901">
            <w:pPr>
              <w:jc w:val="center"/>
            </w:pPr>
          </w:p>
        </w:tc>
        <w:tc>
          <w:tcPr>
            <w:tcW w:w="1138" w:type="dxa"/>
            <w:shd w:val="clear" w:color="auto" w:fill="FFFFFF"/>
          </w:tcPr>
          <w:p w:rsidR="006F1930" w:rsidRPr="006F1930" w:rsidRDefault="006F1930" w:rsidP="00FD2901">
            <w:pPr>
              <w:jc w:val="center"/>
            </w:pPr>
          </w:p>
        </w:tc>
      </w:tr>
      <w:tr w:rsidR="006F1930" w:rsidRPr="006F1930" w:rsidTr="00FD2901">
        <w:trPr>
          <w:trHeight w:val="283"/>
        </w:trPr>
        <w:tc>
          <w:tcPr>
            <w:tcW w:w="765" w:type="dxa"/>
            <w:shd w:val="clear" w:color="auto" w:fill="FFFFFF"/>
            <w:vAlign w:val="bottom"/>
          </w:tcPr>
          <w:p w:rsidR="006F1930" w:rsidRPr="006F1930" w:rsidRDefault="006F1930" w:rsidP="00FD2901">
            <w:pPr>
              <w:spacing w:line="220" w:lineRule="exact"/>
              <w:jc w:val="center"/>
            </w:pPr>
            <w:r w:rsidRPr="006F1930">
              <w:t>5</w:t>
            </w:r>
          </w:p>
        </w:tc>
        <w:tc>
          <w:tcPr>
            <w:tcW w:w="5614" w:type="dxa"/>
            <w:shd w:val="clear" w:color="auto" w:fill="FFFFFF"/>
            <w:vAlign w:val="bottom"/>
          </w:tcPr>
          <w:p w:rsidR="006F1930" w:rsidRPr="006F1930" w:rsidRDefault="006F1930" w:rsidP="00FD2901">
            <w:pPr>
              <w:spacing w:line="220" w:lineRule="exact"/>
            </w:pPr>
            <w:r w:rsidRPr="006F1930">
              <w:rPr>
                <w:color w:val="000000"/>
              </w:rPr>
              <w:t>Бубен средний</w:t>
            </w:r>
          </w:p>
        </w:tc>
        <w:tc>
          <w:tcPr>
            <w:tcW w:w="1134" w:type="dxa"/>
            <w:shd w:val="clear" w:color="auto" w:fill="FFFFFF"/>
            <w:vAlign w:val="bottom"/>
          </w:tcPr>
          <w:p w:rsidR="006F1930" w:rsidRPr="006F1930" w:rsidRDefault="006F1930" w:rsidP="00FD2901">
            <w:pPr>
              <w:jc w:val="center"/>
            </w:pPr>
            <w:r w:rsidRPr="006F1930">
              <w:rPr>
                <w:color w:val="000000"/>
              </w:rPr>
              <w:t>1</w:t>
            </w:r>
          </w:p>
        </w:tc>
        <w:tc>
          <w:tcPr>
            <w:tcW w:w="1134" w:type="dxa"/>
            <w:shd w:val="clear" w:color="auto" w:fill="FFFFFF"/>
          </w:tcPr>
          <w:p w:rsidR="006F1930" w:rsidRPr="006F1930" w:rsidRDefault="006F1930" w:rsidP="00FD2901">
            <w:pPr>
              <w:jc w:val="center"/>
            </w:pPr>
            <w:r w:rsidRPr="006F1930">
              <w:t>1</w:t>
            </w: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288"/>
        </w:trPr>
        <w:tc>
          <w:tcPr>
            <w:tcW w:w="765" w:type="dxa"/>
            <w:shd w:val="clear" w:color="auto" w:fill="FFFFFF"/>
            <w:vAlign w:val="bottom"/>
          </w:tcPr>
          <w:p w:rsidR="006F1930" w:rsidRPr="006F1930" w:rsidRDefault="006F1930" w:rsidP="00FD2901">
            <w:pPr>
              <w:spacing w:line="220" w:lineRule="exact"/>
              <w:jc w:val="center"/>
            </w:pPr>
            <w:r w:rsidRPr="006F1930">
              <w:t>6</w:t>
            </w:r>
          </w:p>
        </w:tc>
        <w:tc>
          <w:tcPr>
            <w:tcW w:w="5614" w:type="dxa"/>
            <w:shd w:val="clear" w:color="auto" w:fill="FFFFFF"/>
            <w:vAlign w:val="bottom"/>
          </w:tcPr>
          <w:p w:rsidR="006F1930" w:rsidRPr="006F1930" w:rsidRDefault="006F1930" w:rsidP="00FD2901">
            <w:pPr>
              <w:spacing w:line="220" w:lineRule="exact"/>
            </w:pPr>
            <w:r w:rsidRPr="006F1930">
              <w:rPr>
                <w:color w:val="000000"/>
              </w:rPr>
              <w:t>Головоломки-лабиринты</w:t>
            </w:r>
          </w:p>
        </w:tc>
        <w:tc>
          <w:tcPr>
            <w:tcW w:w="1134" w:type="dxa"/>
            <w:shd w:val="clear" w:color="auto" w:fill="FFFFFF"/>
          </w:tcPr>
          <w:p w:rsidR="006F1930" w:rsidRPr="006F1930" w:rsidRDefault="006F1930" w:rsidP="00FD2901">
            <w:pPr>
              <w:jc w:val="center"/>
            </w:pPr>
          </w:p>
        </w:tc>
        <w:tc>
          <w:tcPr>
            <w:tcW w:w="1134" w:type="dxa"/>
            <w:shd w:val="clear" w:color="auto" w:fill="FFFFFF"/>
          </w:tcPr>
          <w:p w:rsidR="006F1930" w:rsidRPr="006F1930" w:rsidRDefault="006F1930" w:rsidP="00FD2901">
            <w:pPr>
              <w:jc w:val="center"/>
            </w:pPr>
          </w:p>
        </w:tc>
        <w:tc>
          <w:tcPr>
            <w:tcW w:w="1138" w:type="dxa"/>
            <w:shd w:val="clear" w:color="auto" w:fill="FFFFFF"/>
            <w:vAlign w:val="bottom"/>
          </w:tcPr>
          <w:p w:rsidR="006F1930" w:rsidRPr="006F1930" w:rsidRDefault="006F1930" w:rsidP="00FD2901">
            <w:pPr>
              <w:jc w:val="center"/>
            </w:pPr>
            <w:r w:rsidRPr="006F1930">
              <w:rPr>
                <w:color w:val="000000"/>
              </w:rPr>
              <w:t>1</w:t>
            </w:r>
          </w:p>
        </w:tc>
      </w:tr>
      <w:tr w:rsidR="006F1930" w:rsidRPr="006F1930" w:rsidTr="00FD2901">
        <w:trPr>
          <w:trHeight w:val="563"/>
        </w:trPr>
        <w:tc>
          <w:tcPr>
            <w:tcW w:w="765" w:type="dxa"/>
            <w:shd w:val="clear" w:color="auto" w:fill="FFFFFF"/>
          </w:tcPr>
          <w:p w:rsidR="006F1930" w:rsidRPr="006F1930" w:rsidRDefault="006F1930" w:rsidP="00FD2901">
            <w:pPr>
              <w:spacing w:line="220" w:lineRule="exact"/>
              <w:jc w:val="center"/>
            </w:pPr>
            <w:r w:rsidRPr="006F1930">
              <w:t>7</w:t>
            </w:r>
          </w:p>
        </w:tc>
        <w:tc>
          <w:tcPr>
            <w:tcW w:w="5614" w:type="dxa"/>
            <w:shd w:val="clear" w:color="auto" w:fill="FFFFFF"/>
            <w:vAlign w:val="bottom"/>
          </w:tcPr>
          <w:p w:rsidR="006F1930" w:rsidRPr="006F1930" w:rsidRDefault="006F1930" w:rsidP="00FD2901">
            <w:r w:rsidRPr="006F1930">
              <w:rPr>
                <w:color w:val="000000"/>
              </w:rPr>
              <w:t>Горки (наклонные плоскости) для шариков (комплект)</w:t>
            </w:r>
          </w:p>
        </w:tc>
        <w:tc>
          <w:tcPr>
            <w:tcW w:w="1134" w:type="dxa"/>
            <w:shd w:val="clear" w:color="auto" w:fill="FFFFFF"/>
            <w:vAlign w:val="center"/>
          </w:tcPr>
          <w:p w:rsidR="006F1930" w:rsidRPr="006F1930" w:rsidRDefault="006F1930" w:rsidP="00FD2901">
            <w:pPr>
              <w:jc w:val="center"/>
            </w:pPr>
            <w:r w:rsidRPr="006F1930">
              <w:rPr>
                <w:color w:val="000000"/>
              </w:rPr>
              <w:t>1</w:t>
            </w:r>
          </w:p>
        </w:tc>
        <w:tc>
          <w:tcPr>
            <w:tcW w:w="1134" w:type="dxa"/>
            <w:shd w:val="clear" w:color="auto" w:fill="FFFFFF"/>
            <w:vAlign w:val="center"/>
          </w:tcPr>
          <w:p w:rsidR="006F1930" w:rsidRPr="006F1930" w:rsidRDefault="006F1930" w:rsidP="00FD2901">
            <w:pPr>
              <w:jc w:val="center"/>
            </w:pPr>
          </w:p>
        </w:tc>
        <w:tc>
          <w:tcPr>
            <w:tcW w:w="1138" w:type="dxa"/>
            <w:shd w:val="clear" w:color="auto" w:fill="FFFFFF"/>
          </w:tcPr>
          <w:p w:rsidR="006F1930" w:rsidRPr="006F1930" w:rsidRDefault="006F1930" w:rsidP="00FD2901">
            <w:pPr>
              <w:jc w:val="center"/>
            </w:pPr>
          </w:p>
        </w:tc>
      </w:tr>
      <w:tr w:rsidR="006F1930" w:rsidRPr="006F1930" w:rsidTr="00FD2901">
        <w:trPr>
          <w:trHeight w:val="1116"/>
        </w:trPr>
        <w:tc>
          <w:tcPr>
            <w:tcW w:w="765" w:type="dxa"/>
            <w:shd w:val="clear" w:color="auto" w:fill="FFFFFF"/>
          </w:tcPr>
          <w:p w:rsidR="006F1930" w:rsidRPr="006F1930" w:rsidRDefault="006F1930" w:rsidP="00FD2901">
            <w:pPr>
              <w:spacing w:line="220" w:lineRule="exact"/>
              <w:jc w:val="center"/>
            </w:pPr>
            <w:r w:rsidRPr="006F1930">
              <w:t>8</w:t>
            </w:r>
          </w:p>
        </w:tc>
        <w:tc>
          <w:tcPr>
            <w:tcW w:w="5614" w:type="dxa"/>
            <w:shd w:val="clear" w:color="auto" w:fill="FFFFFF"/>
            <w:vAlign w:val="bottom"/>
          </w:tcPr>
          <w:p w:rsidR="006F1930" w:rsidRPr="006F1930" w:rsidRDefault="006F1930" w:rsidP="00FD2901">
            <w:r w:rsidRPr="006F1930">
              <w:rPr>
                <w:color w:val="000000"/>
              </w:rPr>
              <w:t>Графические головоломки (лабирин</w:t>
            </w:r>
            <w:r w:rsidRPr="006F1930">
              <w:rPr>
                <w:color w:val="000000"/>
              </w:rPr>
              <w:softHyphen/>
              <w:t>ты, схемы маршрутов персонажей и т. п.) в виде отдельных бланков, буклетов, настольно-печатных игр</w:t>
            </w:r>
          </w:p>
        </w:tc>
        <w:tc>
          <w:tcPr>
            <w:tcW w:w="1134" w:type="dxa"/>
            <w:shd w:val="clear" w:color="auto" w:fill="FFFFFF"/>
          </w:tcPr>
          <w:p w:rsidR="006F1930" w:rsidRPr="006F1930" w:rsidRDefault="006F1930" w:rsidP="00FD2901">
            <w:pPr>
              <w:jc w:val="center"/>
            </w:pPr>
          </w:p>
        </w:tc>
        <w:tc>
          <w:tcPr>
            <w:tcW w:w="1134" w:type="dxa"/>
            <w:shd w:val="clear" w:color="auto" w:fill="FFFFFF"/>
          </w:tcPr>
          <w:p w:rsidR="006F1930" w:rsidRPr="006F1930" w:rsidRDefault="006F1930" w:rsidP="00FD2901">
            <w:pPr>
              <w:jc w:val="center"/>
            </w:pPr>
            <w:r w:rsidRPr="006F1930">
              <w:rPr>
                <w:color w:val="000000"/>
              </w:rPr>
              <w:t>1</w:t>
            </w:r>
          </w:p>
        </w:tc>
        <w:tc>
          <w:tcPr>
            <w:tcW w:w="1138" w:type="dxa"/>
            <w:shd w:val="clear" w:color="auto" w:fill="FFFFFF"/>
          </w:tcPr>
          <w:p w:rsidR="006F1930" w:rsidRPr="006F1930" w:rsidRDefault="006F1930" w:rsidP="00FD2901">
            <w:pPr>
              <w:jc w:val="center"/>
            </w:pPr>
            <w:r w:rsidRPr="006F1930">
              <w:rPr>
                <w:color w:val="000000"/>
              </w:rPr>
              <w:t>1</w:t>
            </w:r>
          </w:p>
          <w:p w:rsidR="006F1930" w:rsidRPr="006F1930" w:rsidRDefault="006F1930" w:rsidP="00FD2901">
            <w:pPr>
              <w:jc w:val="center"/>
            </w:pPr>
          </w:p>
        </w:tc>
      </w:tr>
      <w:tr w:rsidR="006F1930" w:rsidRPr="006F1930" w:rsidTr="00FD2901">
        <w:trPr>
          <w:trHeight w:val="836"/>
        </w:trPr>
        <w:tc>
          <w:tcPr>
            <w:tcW w:w="765" w:type="dxa"/>
            <w:shd w:val="clear" w:color="auto" w:fill="FFFFFF"/>
          </w:tcPr>
          <w:p w:rsidR="006F1930" w:rsidRPr="006F1930" w:rsidRDefault="006F1930" w:rsidP="00FD2901">
            <w:pPr>
              <w:spacing w:line="220" w:lineRule="exact"/>
              <w:jc w:val="center"/>
            </w:pPr>
            <w:r w:rsidRPr="006F1930">
              <w:t>9</w:t>
            </w:r>
          </w:p>
        </w:tc>
        <w:tc>
          <w:tcPr>
            <w:tcW w:w="5614" w:type="dxa"/>
            <w:shd w:val="clear" w:color="auto" w:fill="FFFFFF"/>
            <w:vAlign w:val="center"/>
          </w:tcPr>
          <w:p w:rsidR="006F1930" w:rsidRPr="006F1930" w:rsidRDefault="006F1930" w:rsidP="00FD2901">
            <w:r w:rsidRPr="006F1930">
              <w:rPr>
                <w:color w:val="000000"/>
              </w:rPr>
              <w:t>Деревянная двухсторонняя игрушка с втулками и молоточком для заби</w:t>
            </w:r>
            <w:r w:rsidRPr="006F1930">
              <w:rPr>
                <w:color w:val="000000"/>
              </w:rPr>
              <w:softHyphen/>
              <w:t>вания</w:t>
            </w:r>
          </w:p>
        </w:tc>
        <w:tc>
          <w:tcPr>
            <w:tcW w:w="1134" w:type="dxa"/>
            <w:shd w:val="clear" w:color="auto" w:fill="FFFFFF"/>
          </w:tcPr>
          <w:p w:rsidR="006F1930" w:rsidRPr="006F1930" w:rsidRDefault="006F1930" w:rsidP="00FD2901">
            <w:pPr>
              <w:jc w:val="center"/>
            </w:pPr>
            <w:r w:rsidRPr="006F1930">
              <w:rPr>
                <w:color w:val="000000"/>
              </w:rPr>
              <w:t>1</w:t>
            </w:r>
          </w:p>
        </w:tc>
        <w:tc>
          <w:tcPr>
            <w:tcW w:w="1134" w:type="dxa"/>
            <w:shd w:val="clear" w:color="auto" w:fill="FFFFFF"/>
          </w:tcPr>
          <w:p w:rsidR="006F1930" w:rsidRPr="006F1930" w:rsidRDefault="006F1930" w:rsidP="00FD2901">
            <w:pPr>
              <w:jc w:val="center"/>
            </w:pP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10</w:t>
            </w:r>
          </w:p>
        </w:tc>
        <w:tc>
          <w:tcPr>
            <w:tcW w:w="5614" w:type="dxa"/>
            <w:shd w:val="clear" w:color="auto" w:fill="FFFFFF"/>
            <w:vAlign w:val="bottom"/>
          </w:tcPr>
          <w:p w:rsidR="006F1930" w:rsidRPr="006F1930" w:rsidRDefault="006F1930" w:rsidP="00FD2901">
            <w:pPr>
              <w:rPr>
                <w:color w:val="000000"/>
              </w:rPr>
            </w:pPr>
            <w:r w:rsidRPr="006F1930">
              <w:rPr>
                <w:color w:val="000000"/>
              </w:rPr>
              <w:t>Деревянная основа с повторяющи</w:t>
            </w:r>
            <w:r w:rsidRPr="006F1930">
              <w:rPr>
                <w:color w:val="000000"/>
              </w:rPr>
              <w:softHyphen/>
              <w:t>мися образцами с различным коли</w:t>
            </w:r>
            <w:r w:rsidRPr="006F1930">
              <w:rPr>
                <w:color w:val="000000"/>
              </w:rPr>
              <w:softHyphen/>
              <w:t>чеством отверстий</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tc>
        <w:tc>
          <w:tcPr>
            <w:tcW w:w="1134" w:type="dxa"/>
            <w:shd w:val="clear" w:color="auto" w:fill="FFFFFF"/>
            <w:vAlign w:val="center"/>
          </w:tcPr>
          <w:p w:rsidR="006F1930" w:rsidRPr="006F1930" w:rsidRDefault="006F1930" w:rsidP="00FD2901">
            <w:pPr>
              <w:jc w:val="center"/>
            </w:pPr>
            <w:r w:rsidRPr="006F1930">
              <w:t>1</w:t>
            </w: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11</w:t>
            </w:r>
          </w:p>
        </w:tc>
        <w:tc>
          <w:tcPr>
            <w:tcW w:w="5614" w:type="dxa"/>
            <w:shd w:val="clear" w:color="auto" w:fill="FFFFFF"/>
            <w:vAlign w:val="bottom"/>
          </w:tcPr>
          <w:p w:rsidR="006F1930" w:rsidRPr="006F1930" w:rsidRDefault="006F1930" w:rsidP="00FD2901">
            <w:pPr>
              <w:rPr>
                <w:color w:val="000000"/>
              </w:rPr>
            </w:pPr>
            <w:r w:rsidRPr="006F1930">
              <w:rPr>
                <w:color w:val="000000"/>
              </w:rPr>
              <w:t>Деревянная основа с размещенными на ней неподвижными изогнутыми направляющими со скользящими по ним фигурными элементами и по</w:t>
            </w:r>
            <w:r w:rsidRPr="006F1930">
              <w:rPr>
                <w:color w:val="000000"/>
              </w:rPr>
              <w:softHyphen/>
              <w:t>движными фигурками персонажей (различной тематики)</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tc>
        <w:tc>
          <w:tcPr>
            <w:tcW w:w="1134" w:type="dxa"/>
            <w:shd w:val="clear" w:color="auto" w:fill="FFFFFF"/>
            <w:vAlign w:val="center"/>
          </w:tcPr>
          <w:p w:rsidR="006F1930" w:rsidRPr="006F1930" w:rsidRDefault="006F1930" w:rsidP="00FD2901">
            <w:pPr>
              <w:jc w:val="center"/>
            </w:pPr>
          </w:p>
        </w:tc>
        <w:tc>
          <w:tcPr>
            <w:tcW w:w="1138" w:type="dxa"/>
            <w:shd w:val="clear" w:color="auto" w:fill="FFFFFF"/>
          </w:tcPr>
          <w:p w:rsidR="006F1930" w:rsidRPr="006F1930" w:rsidRDefault="006F1930" w:rsidP="00FD2901">
            <w:pPr>
              <w:jc w:val="center"/>
            </w:pPr>
          </w:p>
        </w:tc>
      </w:tr>
      <w:tr w:rsidR="006F1930" w:rsidRPr="006F1930" w:rsidTr="00FD2901">
        <w:trPr>
          <w:trHeight w:val="63"/>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12</w:t>
            </w:r>
          </w:p>
        </w:tc>
        <w:tc>
          <w:tcPr>
            <w:tcW w:w="5614" w:type="dxa"/>
            <w:shd w:val="clear" w:color="auto" w:fill="FFFFFF"/>
            <w:vAlign w:val="bottom"/>
          </w:tcPr>
          <w:p w:rsidR="006F1930" w:rsidRPr="006F1930" w:rsidRDefault="006F1930" w:rsidP="00FD2901">
            <w:pPr>
              <w:rPr>
                <w:color w:val="000000"/>
              </w:rPr>
            </w:pPr>
            <w:r w:rsidRPr="006F1930">
              <w:rPr>
                <w:color w:val="000000"/>
              </w:rPr>
              <w:t>Детский набор музыкальных ин</w:t>
            </w:r>
            <w:r w:rsidRPr="006F1930">
              <w:rPr>
                <w:color w:val="000000"/>
              </w:rPr>
              <w:softHyphen/>
              <w:t>струментов</w:t>
            </w:r>
          </w:p>
          <w:p w:rsidR="006F1930" w:rsidRPr="006F1930" w:rsidRDefault="006F1930" w:rsidP="00FD2901">
            <w:pPr>
              <w:rPr>
                <w:color w:val="000000"/>
              </w:rPr>
            </w:pP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13</w:t>
            </w:r>
          </w:p>
        </w:tc>
        <w:tc>
          <w:tcPr>
            <w:tcW w:w="5614" w:type="dxa"/>
            <w:shd w:val="clear" w:color="auto" w:fill="FFFFFF"/>
            <w:vAlign w:val="bottom"/>
          </w:tcPr>
          <w:p w:rsidR="006F1930" w:rsidRPr="006F1930" w:rsidRDefault="006F1930" w:rsidP="00FD2901">
            <w:pPr>
              <w:rPr>
                <w:color w:val="000000"/>
              </w:rPr>
            </w:pPr>
            <w:r w:rsidRPr="006F1930">
              <w:rPr>
                <w:color w:val="000000"/>
              </w:rPr>
              <w:t>Домино логическое</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14</w:t>
            </w:r>
          </w:p>
        </w:tc>
        <w:tc>
          <w:tcPr>
            <w:tcW w:w="5614" w:type="dxa"/>
            <w:shd w:val="clear" w:color="auto" w:fill="FFFFFF"/>
            <w:vAlign w:val="bottom"/>
          </w:tcPr>
          <w:p w:rsidR="006F1930" w:rsidRPr="006F1930" w:rsidRDefault="006F1930" w:rsidP="00FD2901">
            <w:pPr>
              <w:rPr>
                <w:color w:val="000000"/>
              </w:rPr>
            </w:pPr>
            <w:r w:rsidRPr="006F1930">
              <w:rPr>
                <w:color w:val="000000"/>
              </w:rPr>
              <w:t>Домино логическое с разной темати</w:t>
            </w:r>
            <w:r w:rsidRPr="006F1930">
              <w:rPr>
                <w:color w:val="000000"/>
              </w:rPr>
              <w:softHyphen/>
              <w:t>кой</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tc>
        <w:tc>
          <w:tcPr>
            <w:tcW w:w="1138" w:type="dxa"/>
            <w:shd w:val="clear" w:color="auto" w:fill="FFFFFF"/>
          </w:tcPr>
          <w:p w:rsidR="006F1930" w:rsidRPr="006F1930" w:rsidRDefault="006F1930" w:rsidP="00FD2901">
            <w:pPr>
              <w:jc w:val="center"/>
            </w:pPr>
            <w:r w:rsidRPr="006F1930">
              <w:t>2</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15</w:t>
            </w:r>
          </w:p>
        </w:tc>
        <w:tc>
          <w:tcPr>
            <w:tcW w:w="5614" w:type="dxa"/>
            <w:shd w:val="clear" w:color="auto" w:fill="FFFFFF"/>
            <w:vAlign w:val="bottom"/>
          </w:tcPr>
          <w:p w:rsidR="006F1930" w:rsidRPr="006F1930" w:rsidRDefault="006F1930" w:rsidP="00FD2901">
            <w:pPr>
              <w:rPr>
                <w:color w:val="000000"/>
              </w:rPr>
            </w:pPr>
            <w:r w:rsidRPr="006F1930">
              <w:rPr>
                <w:color w:val="000000"/>
              </w:rPr>
              <w:t>Доска с прорезями для перемещения подвижных элементов к установлен</w:t>
            </w:r>
            <w:r w:rsidRPr="006F1930">
              <w:rPr>
                <w:color w:val="000000"/>
              </w:rPr>
              <w:softHyphen/>
              <w:t>ной в задании цели</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 xml:space="preserve">1 </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16</w:t>
            </w:r>
          </w:p>
        </w:tc>
        <w:tc>
          <w:tcPr>
            <w:tcW w:w="5614" w:type="dxa"/>
            <w:shd w:val="clear" w:color="auto" w:fill="FFFFFF"/>
            <w:vAlign w:val="bottom"/>
          </w:tcPr>
          <w:p w:rsidR="006F1930" w:rsidRPr="006F1930" w:rsidRDefault="006F1930" w:rsidP="00FD2901">
            <w:pPr>
              <w:rPr>
                <w:color w:val="000000"/>
              </w:rPr>
            </w:pPr>
            <w:r w:rsidRPr="006F1930">
              <w:rPr>
                <w:color w:val="000000"/>
              </w:rPr>
              <w:t>Доска-основа с вкладышами и с изображением в виде пазла - ком</w:t>
            </w:r>
            <w:r w:rsidRPr="006F1930">
              <w:rPr>
                <w:color w:val="000000"/>
              </w:rPr>
              <w:softHyphen/>
              <w:t>плект</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5</w:t>
            </w:r>
          </w:p>
        </w:tc>
        <w:tc>
          <w:tcPr>
            <w:tcW w:w="1134" w:type="dxa"/>
            <w:shd w:val="clear" w:color="auto" w:fill="FFFFFF"/>
            <w:vAlign w:val="center"/>
          </w:tcPr>
          <w:p w:rsidR="006F1930" w:rsidRPr="006F1930" w:rsidRDefault="006F1930" w:rsidP="00FD2901">
            <w:pPr>
              <w:jc w:val="center"/>
            </w:pPr>
            <w:r w:rsidRPr="006F1930">
              <w:rPr>
                <w:color w:val="000000"/>
              </w:rPr>
              <w:t>5</w:t>
            </w: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17</w:t>
            </w:r>
          </w:p>
        </w:tc>
        <w:tc>
          <w:tcPr>
            <w:tcW w:w="5614" w:type="dxa"/>
            <w:shd w:val="clear" w:color="auto" w:fill="FFFFFF"/>
            <w:vAlign w:val="bottom"/>
          </w:tcPr>
          <w:p w:rsidR="006F1930" w:rsidRPr="006F1930" w:rsidRDefault="006F1930" w:rsidP="00FD2901">
            <w:pPr>
              <w:rPr>
                <w:color w:val="000000"/>
              </w:rPr>
            </w:pPr>
            <w:r w:rsidRPr="006F1930">
              <w:rPr>
                <w:color w:val="000000"/>
              </w:rPr>
              <w:t>Звери и птицы объемные и плос</w:t>
            </w:r>
            <w:r w:rsidRPr="006F1930">
              <w:rPr>
                <w:color w:val="000000"/>
              </w:rPr>
              <w:softHyphen/>
              <w:t>костные (из разного материала, мел</w:t>
            </w:r>
            <w:r w:rsidRPr="006F1930">
              <w:rPr>
                <w:color w:val="000000"/>
              </w:rPr>
              <w:softHyphen/>
              <w:t>кого размера) - комплект</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3</w:t>
            </w:r>
          </w:p>
          <w:p w:rsidR="006F1930" w:rsidRPr="006F1930" w:rsidRDefault="006F1930" w:rsidP="00FD2901">
            <w:pPr>
              <w:jc w:val="center"/>
              <w:rPr>
                <w:color w:val="000000"/>
              </w:rPr>
            </w:pPr>
          </w:p>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rPr>
                <w:color w:val="000000"/>
              </w:rPr>
            </w:pPr>
            <w:r w:rsidRPr="006F1930">
              <w:rPr>
                <w:color w:val="000000"/>
              </w:rPr>
              <w:t xml:space="preserve">3 </w:t>
            </w:r>
          </w:p>
          <w:p w:rsidR="006F1930" w:rsidRPr="006F1930" w:rsidRDefault="006F1930" w:rsidP="00FD2901">
            <w:pPr>
              <w:jc w:val="center"/>
              <w:rPr>
                <w:color w:val="000000"/>
              </w:rPr>
            </w:pPr>
          </w:p>
          <w:p w:rsidR="006F1930" w:rsidRPr="006F1930" w:rsidRDefault="006F1930" w:rsidP="00FD2901">
            <w:pPr>
              <w:jc w:val="center"/>
            </w:pPr>
            <w:r w:rsidRPr="006F1930">
              <w:rPr>
                <w:color w:val="000000"/>
              </w:rPr>
              <w:t xml:space="preserve">  </w:t>
            </w:r>
          </w:p>
        </w:tc>
        <w:tc>
          <w:tcPr>
            <w:tcW w:w="1138" w:type="dxa"/>
            <w:shd w:val="clear" w:color="auto" w:fill="FFFFFF"/>
          </w:tcPr>
          <w:p w:rsidR="006F1930" w:rsidRPr="006F1930" w:rsidRDefault="006F1930" w:rsidP="00FD2901">
            <w:pPr>
              <w:jc w:val="center"/>
            </w:pPr>
            <w:r w:rsidRPr="006F1930">
              <w:t>3</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18</w:t>
            </w:r>
          </w:p>
        </w:tc>
        <w:tc>
          <w:tcPr>
            <w:tcW w:w="5614" w:type="dxa"/>
            <w:shd w:val="clear" w:color="auto" w:fill="FFFFFF"/>
            <w:vAlign w:val="bottom"/>
          </w:tcPr>
          <w:p w:rsidR="006F1930" w:rsidRPr="006F1930" w:rsidRDefault="006F1930" w:rsidP="00FD2901">
            <w:pPr>
              <w:rPr>
                <w:color w:val="000000"/>
              </w:rPr>
            </w:pPr>
            <w:r w:rsidRPr="006F1930">
              <w:rPr>
                <w:color w:val="000000"/>
              </w:rPr>
              <w:t>Игра на составление логических це</w:t>
            </w:r>
            <w:r w:rsidRPr="006F1930">
              <w:rPr>
                <w:color w:val="000000"/>
              </w:rPr>
              <w:softHyphen/>
              <w:t>почек произвольной длины</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 xml:space="preserve">1 </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19</w:t>
            </w:r>
          </w:p>
        </w:tc>
        <w:tc>
          <w:tcPr>
            <w:tcW w:w="5614" w:type="dxa"/>
            <w:shd w:val="clear" w:color="auto" w:fill="FFFFFF"/>
            <w:vAlign w:val="bottom"/>
          </w:tcPr>
          <w:p w:rsidR="006F1930" w:rsidRPr="006F1930" w:rsidRDefault="006F1930" w:rsidP="00FD2901">
            <w:pPr>
              <w:rPr>
                <w:color w:val="000000"/>
              </w:rPr>
            </w:pPr>
            <w:r w:rsidRPr="006F1930">
              <w:rPr>
                <w:color w:val="000000"/>
              </w:rPr>
              <w:t>Игрушка на колесах на палочке или с веревочкой с подвижными или озвученными элементами</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2</w:t>
            </w:r>
          </w:p>
        </w:tc>
        <w:tc>
          <w:tcPr>
            <w:tcW w:w="1134" w:type="dxa"/>
            <w:shd w:val="clear" w:color="auto" w:fill="FFFFFF"/>
            <w:vAlign w:val="center"/>
          </w:tcPr>
          <w:p w:rsidR="006F1930" w:rsidRPr="006F1930" w:rsidRDefault="006F1930" w:rsidP="00FD2901">
            <w:pPr>
              <w:jc w:val="center"/>
            </w:pP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20</w:t>
            </w:r>
          </w:p>
        </w:tc>
        <w:tc>
          <w:tcPr>
            <w:tcW w:w="5614" w:type="dxa"/>
            <w:shd w:val="clear" w:color="auto" w:fill="FFFFFF"/>
            <w:vAlign w:val="bottom"/>
          </w:tcPr>
          <w:p w:rsidR="006F1930" w:rsidRPr="006F1930" w:rsidRDefault="006F1930" w:rsidP="00FD2901">
            <w:pPr>
              <w:rPr>
                <w:color w:val="000000"/>
              </w:rPr>
            </w:pPr>
            <w:r w:rsidRPr="006F1930">
              <w:rPr>
                <w:color w:val="000000"/>
              </w:rPr>
              <w:t>Игрушка: грибочки-втулки на стойке (4-6 элементов), 4-х цветов</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tc>
        <w:tc>
          <w:tcPr>
            <w:tcW w:w="1134" w:type="dxa"/>
            <w:shd w:val="clear" w:color="auto" w:fill="FFFFFF"/>
            <w:vAlign w:val="center"/>
          </w:tcPr>
          <w:p w:rsidR="006F1930" w:rsidRPr="006F1930" w:rsidRDefault="006F1930" w:rsidP="00FD2901">
            <w:pPr>
              <w:jc w:val="center"/>
            </w:pPr>
            <w:r w:rsidRPr="006F1930">
              <w:rPr>
                <w:color w:val="000000"/>
              </w:rPr>
              <w:t>1</w:t>
            </w: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lastRenderedPageBreak/>
              <w:t>21</w:t>
            </w:r>
          </w:p>
        </w:tc>
        <w:tc>
          <w:tcPr>
            <w:tcW w:w="5614" w:type="dxa"/>
            <w:shd w:val="clear" w:color="auto" w:fill="FFFFFF"/>
            <w:vAlign w:val="bottom"/>
          </w:tcPr>
          <w:p w:rsidR="006F1930" w:rsidRPr="006F1930" w:rsidRDefault="006F1930" w:rsidP="00FD2901">
            <w:pPr>
              <w:rPr>
                <w:color w:val="000000"/>
              </w:rPr>
            </w:pPr>
            <w:r w:rsidRPr="006F1930">
              <w:rPr>
                <w:color w:val="000000"/>
              </w:rPr>
              <w:t>Игрушки-головоломки (сборно-раз</w:t>
            </w:r>
            <w:r w:rsidRPr="006F1930">
              <w:rPr>
                <w:color w:val="000000"/>
              </w:rPr>
              <w:softHyphen/>
              <w:t>борные из 4-5 элементов) - ком</w:t>
            </w:r>
            <w:r w:rsidRPr="006F1930">
              <w:rPr>
                <w:color w:val="000000"/>
              </w:rPr>
              <w:softHyphen/>
              <w:t>плект</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22</w:t>
            </w:r>
          </w:p>
        </w:tc>
        <w:tc>
          <w:tcPr>
            <w:tcW w:w="5614" w:type="dxa"/>
            <w:shd w:val="clear" w:color="auto" w:fill="FFFFFF"/>
            <w:vAlign w:val="bottom"/>
          </w:tcPr>
          <w:p w:rsidR="006F1930" w:rsidRPr="006F1930" w:rsidRDefault="006F1930" w:rsidP="00FD2901">
            <w:pPr>
              <w:rPr>
                <w:color w:val="000000"/>
              </w:rPr>
            </w:pPr>
            <w:r w:rsidRPr="006F1930">
              <w:rPr>
                <w:color w:val="000000"/>
              </w:rPr>
              <w:t>Изделия народных промыслов – комплект</w:t>
            </w:r>
          </w:p>
          <w:p w:rsidR="006F1930" w:rsidRPr="006F1930" w:rsidRDefault="006F1930" w:rsidP="00FD2901">
            <w:pPr>
              <w:rPr>
                <w:color w:val="000000"/>
              </w:rPr>
            </w:pP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23</w:t>
            </w:r>
          </w:p>
        </w:tc>
        <w:tc>
          <w:tcPr>
            <w:tcW w:w="5614" w:type="dxa"/>
            <w:shd w:val="clear" w:color="auto" w:fill="FFFFFF"/>
            <w:vAlign w:val="bottom"/>
          </w:tcPr>
          <w:p w:rsidR="006F1930" w:rsidRPr="006F1930" w:rsidRDefault="006F1930" w:rsidP="00FD2901">
            <w:pPr>
              <w:rPr>
                <w:color w:val="000000"/>
              </w:rPr>
            </w:pPr>
            <w:r w:rsidRPr="006F1930">
              <w:rPr>
                <w:color w:val="000000"/>
              </w:rPr>
              <w:t xml:space="preserve">Календарь погоды настенный  </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 xml:space="preserve">1 </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24</w:t>
            </w:r>
          </w:p>
        </w:tc>
        <w:tc>
          <w:tcPr>
            <w:tcW w:w="5614" w:type="dxa"/>
            <w:shd w:val="clear" w:color="auto" w:fill="FFFFFF"/>
            <w:vAlign w:val="bottom"/>
          </w:tcPr>
          <w:p w:rsidR="006F1930" w:rsidRPr="006F1930" w:rsidRDefault="006F1930" w:rsidP="00FD2901">
            <w:pPr>
              <w:rPr>
                <w:color w:val="000000"/>
              </w:rPr>
            </w:pPr>
            <w:r w:rsidRPr="006F1930">
              <w:rPr>
                <w:color w:val="000000"/>
              </w:rPr>
              <w:t>Каталка (соразмерная росту ребенка)</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tc>
        <w:tc>
          <w:tcPr>
            <w:tcW w:w="1134" w:type="dxa"/>
            <w:shd w:val="clear" w:color="auto" w:fill="FFFFFF"/>
            <w:vAlign w:val="center"/>
          </w:tcPr>
          <w:p w:rsidR="006F1930" w:rsidRPr="006F1930" w:rsidRDefault="006F1930" w:rsidP="00FD2901">
            <w:pPr>
              <w:jc w:val="center"/>
            </w:pP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25</w:t>
            </w:r>
          </w:p>
        </w:tc>
        <w:tc>
          <w:tcPr>
            <w:tcW w:w="5614" w:type="dxa"/>
            <w:shd w:val="clear" w:color="auto" w:fill="FFFFFF"/>
            <w:vAlign w:val="bottom"/>
          </w:tcPr>
          <w:p w:rsidR="006F1930" w:rsidRPr="006F1930" w:rsidRDefault="006F1930" w:rsidP="00FD2901">
            <w:pPr>
              <w:rPr>
                <w:color w:val="000000"/>
              </w:rPr>
            </w:pPr>
            <w:r w:rsidRPr="006F1930">
              <w:rPr>
                <w:color w:val="000000"/>
              </w:rPr>
              <w:t>Книги детских писателей - комплект</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tc>
        <w:tc>
          <w:tcPr>
            <w:tcW w:w="1134" w:type="dxa"/>
            <w:shd w:val="clear" w:color="auto" w:fill="FFFFFF"/>
            <w:vAlign w:val="center"/>
          </w:tcPr>
          <w:p w:rsidR="006F1930" w:rsidRPr="006F1930" w:rsidRDefault="006F1930" w:rsidP="00FD2901">
            <w:pPr>
              <w:jc w:val="center"/>
            </w:pPr>
            <w:r w:rsidRPr="006F1930">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26</w:t>
            </w:r>
          </w:p>
        </w:tc>
        <w:tc>
          <w:tcPr>
            <w:tcW w:w="5614" w:type="dxa"/>
            <w:shd w:val="clear" w:color="auto" w:fill="FFFFFF"/>
            <w:vAlign w:val="bottom"/>
          </w:tcPr>
          <w:p w:rsidR="006F1930" w:rsidRPr="006F1930" w:rsidRDefault="006F1930" w:rsidP="00FD2901">
            <w:pPr>
              <w:rPr>
                <w:color w:val="000000"/>
              </w:rPr>
            </w:pPr>
            <w:r w:rsidRPr="006F1930">
              <w:rPr>
                <w:color w:val="000000"/>
              </w:rPr>
              <w:t xml:space="preserve">Кольцеброс </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27</w:t>
            </w:r>
          </w:p>
        </w:tc>
        <w:tc>
          <w:tcPr>
            <w:tcW w:w="5614" w:type="dxa"/>
            <w:shd w:val="clear" w:color="auto" w:fill="FFFFFF"/>
            <w:vAlign w:val="bottom"/>
          </w:tcPr>
          <w:p w:rsidR="006F1930" w:rsidRPr="006F1930" w:rsidRDefault="006F1930" w:rsidP="00FD2901">
            <w:pPr>
              <w:rPr>
                <w:color w:val="000000"/>
              </w:rPr>
            </w:pPr>
            <w:r w:rsidRPr="006F1930">
              <w:rPr>
                <w:color w:val="000000"/>
              </w:rPr>
              <w:t>Коляска прогулочная (среднего раз</w:t>
            </w:r>
            <w:r w:rsidRPr="006F1930">
              <w:rPr>
                <w:color w:val="000000"/>
              </w:rPr>
              <w:softHyphen/>
              <w:t>мера)</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28</w:t>
            </w:r>
          </w:p>
        </w:tc>
        <w:tc>
          <w:tcPr>
            <w:tcW w:w="5614" w:type="dxa"/>
            <w:shd w:val="clear" w:color="auto" w:fill="FFFFFF"/>
            <w:vAlign w:val="bottom"/>
          </w:tcPr>
          <w:p w:rsidR="006F1930" w:rsidRPr="006F1930" w:rsidRDefault="006F1930" w:rsidP="00FD2901">
            <w:pPr>
              <w:rPr>
                <w:color w:val="000000"/>
              </w:rPr>
            </w:pPr>
            <w:r w:rsidRPr="006F1930">
              <w:rPr>
                <w:color w:val="000000"/>
              </w:rPr>
              <w:t>Комплект деревянных игрушек- забав</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tc>
        <w:tc>
          <w:tcPr>
            <w:tcW w:w="1134" w:type="dxa"/>
            <w:shd w:val="clear" w:color="auto" w:fill="FFFFFF"/>
            <w:vAlign w:val="center"/>
          </w:tcPr>
          <w:p w:rsidR="006F1930" w:rsidRPr="006F1930" w:rsidRDefault="006F1930" w:rsidP="00FD2901">
            <w:pPr>
              <w:jc w:val="center"/>
            </w:pPr>
            <w:r w:rsidRPr="006F1930">
              <w:t>1</w:t>
            </w: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29</w:t>
            </w:r>
          </w:p>
        </w:tc>
        <w:tc>
          <w:tcPr>
            <w:tcW w:w="5614" w:type="dxa"/>
            <w:shd w:val="clear" w:color="auto" w:fill="FFFFFF"/>
            <w:vAlign w:val="bottom"/>
          </w:tcPr>
          <w:p w:rsidR="006F1930" w:rsidRPr="006F1930" w:rsidRDefault="006F1930" w:rsidP="00FD2901">
            <w:pPr>
              <w:rPr>
                <w:color w:val="000000"/>
              </w:rPr>
            </w:pPr>
            <w:r w:rsidRPr="006F1930">
              <w:rPr>
                <w:color w:val="000000"/>
              </w:rPr>
              <w:t>Комплект из стержней разной длины на единой основе и шариков</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30</w:t>
            </w:r>
          </w:p>
        </w:tc>
        <w:tc>
          <w:tcPr>
            <w:tcW w:w="5614" w:type="dxa"/>
            <w:shd w:val="clear" w:color="auto" w:fill="FFFFFF"/>
            <w:vAlign w:val="bottom"/>
          </w:tcPr>
          <w:p w:rsidR="006F1930" w:rsidRPr="006F1930" w:rsidRDefault="006F1930" w:rsidP="00FD2901">
            <w:pPr>
              <w:rPr>
                <w:color w:val="000000"/>
              </w:rPr>
            </w:pPr>
            <w:r w:rsidRPr="006F1930">
              <w:rPr>
                <w:color w:val="000000"/>
              </w:rPr>
              <w:t>Комплект из стержней разной длины на единой основе и шариков для нанизывания и сортировки по цвету</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31</w:t>
            </w:r>
          </w:p>
        </w:tc>
        <w:tc>
          <w:tcPr>
            <w:tcW w:w="5614" w:type="dxa"/>
            <w:shd w:val="clear" w:color="auto" w:fill="FFFFFF"/>
            <w:vAlign w:val="bottom"/>
          </w:tcPr>
          <w:p w:rsidR="006F1930" w:rsidRPr="006F1930" w:rsidRDefault="006F1930" w:rsidP="00FD2901">
            <w:pPr>
              <w:rPr>
                <w:color w:val="000000"/>
              </w:rPr>
            </w:pPr>
            <w:r w:rsidRPr="006F1930">
              <w:rPr>
                <w:color w:val="000000"/>
              </w:rPr>
              <w:t>Комплект конструкторов с соедине</w:t>
            </w:r>
            <w:r w:rsidRPr="006F1930">
              <w:rPr>
                <w:color w:val="000000"/>
              </w:rPr>
              <w:softHyphen/>
              <w:t>нием в различных плоскостях метал</w:t>
            </w:r>
            <w:r w:rsidRPr="006F1930">
              <w:rPr>
                <w:color w:val="000000"/>
              </w:rPr>
              <w:softHyphen/>
              <w:t>лический</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32</w:t>
            </w:r>
          </w:p>
        </w:tc>
        <w:tc>
          <w:tcPr>
            <w:tcW w:w="5614" w:type="dxa"/>
            <w:shd w:val="clear" w:color="auto" w:fill="FFFFFF"/>
            <w:vAlign w:val="bottom"/>
          </w:tcPr>
          <w:p w:rsidR="006F1930" w:rsidRPr="006F1930" w:rsidRDefault="006F1930" w:rsidP="00FD2901">
            <w:pPr>
              <w:rPr>
                <w:color w:val="000000"/>
              </w:rPr>
            </w:pPr>
            <w:r w:rsidRPr="006F1930">
              <w:rPr>
                <w:color w:val="000000"/>
              </w:rPr>
              <w:t>Комплект строительных деталей напольный с плоскостными элемен</w:t>
            </w:r>
            <w:r w:rsidRPr="006F1930">
              <w:rPr>
                <w:color w:val="000000"/>
              </w:rPr>
              <w:softHyphen/>
              <w:t>тами</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33</w:t>
            </w:r>
          </w:p>
        </w:tc>
        <w:tc>
          <w:tcPr>
            <w:tcW w:w="5614" w:type="dxa"/>
            <w:shd w:val="clear" w:color="auto" w:fill="FFFFFF"/>
            <w:vAlign w:val="bottom"/>
          </w:tcPr>
          <w:p w:rsidR="006F1930" w:rsidRPr="006F1930" w:rsidRDefault="006F1930" w:rsidP="00FD2901">
            <w:pPr>
              <w:rPr>
                <w:color w:val="000000"/>
              </w:rPr>
            </w:pPr>
            <w:r w:rsidRPr="006F1930">
              <w:rPr>
                <w:color w:val="000000"/>
              </w:rPr>
              <w:t>Комплект транспортных средств к напольному коврику «Дорожное движение»</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34</w:t>
            </w:r>
          </w:p>
        </w:tc>
        <w:tc>
          <w:tcPr>
            <w:tcW w:w="5614" w:type="dxa"/>
            <w:shd w:val="clear" w:color="auto" w:fill="FFFFFF"/>
            <w:vAlign w:val="bottom"/>
          </w:tcPr>
          <w:p w:rsidR="006F1930" w:rsidRPr="006F1930" w:rsidRDefault="006F1930" w:rsidP="00FD2901">
            <w:pPr>
              <w:rPr>
                <w:color w:val="000000"/>
              </w:rPr>
            </w:pPr>
            <w:r w:rsidRPr="006F1930">
              <w:rPr>
                <w:color w:val="000000"/>
              </w:rPr>
              <w:t>Конструктор магнитный - комплект</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35</w:t>
            </w:r>
          </w:p>
        </w:tc>
        <w:tc>
          <w:tcPr>
            <w:tcW w:w="5614" w:type="dxa"/>
            <w:shd w:val="clear" w:color="auto" w:fill="FFFFFF"/>
            <w:vAlign w:val="bottom"/>
          </w:tcPr>
          <w:p w:rsidR="006F1930" w:rsidRPr="006F1930" w:rsidRDefault="006F1930" w:rsidP="00FD2901">
            <w:pPr>
              <w:rPr>
                <w:color w:val="000000"/>
              </w:rPr>
            </w:pPr>
            <w:r w:rsidRPr="006F1930">
              <w:rPr>
                <w:color w:val="000000"/>
              </w:rPr>
              <w:t>Конструктор мягких деталей средне</w:t>
            </w:r>
            <w:r w:rsidRPr="006F1930">
              <w:rPr>
                <w:color w:val="000000"/>
              </w:rPr>
              <w:softHyphen/>
              <w:t>го размера</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36</w:t>
            </w:r>
          </w:p>
        </w:tc>
        <w:tc>
          <w:tcPr>
            <w:tcW w:w="5614" w:type="dxa"/>
            <w:shd w:val="clear" w:color="auto" w:fill="FFFFFF"/>
            <w:vAlign w:val="bottom"/>
          </w:tcPr>
          <w:p w:rsidR="006F1930" w:rsidRPr="006F1930" w:rsidRDefault="006F1930" w:rsidP="00FD2901">
            <w:pPr>
              <w:rPr>
                <w:color w:val="000000"/>
              </w:rPr>
            </w:pPr>
            <w:r w:rsidRPr="006F1930">
              <w:rPr>
                <w:color w:val="000000"/>
              </w:rPr>
              <w:t>Конь (или другие животные) на ко</w:t>
            </w:r>
            <w:r w:rsidRPr="006F1930">
              <w:rPr>
                <w:color w:val="000000"/>
              </w:rPr>
              <w:softHyphen/>
              <w:t>лесах /качалка</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tc>
        <w:tc>
          <w:tcPr>
            <w:tcW w:w="1134" w:type="dxa"/>
            <w:shd w:val="clear" w:color="auto" w:fill="FFFFFF"/>
            <w:vAlign w:val="center"/>
          </w:tcPr>
          <w:p w:rsidR="006F1930" w:rsidRPr="006F1930" w:rsidRDefault="006F1930" w:rsidP="00FD2901">
            <w:pPr>
              <w:jc w:val="center"/>
            </w:pP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37</w:t>
            </w:r>
          </w:p>
        </w:tc>
        <w:tc>
          <w:tcPr>
            <w:tcW w:w="5614" w:type="dxa"/>
            <w:shd w:val="clear" w:color="auto" w:fill="FFFFFF"/>
            <w:vAlign w:val="bottom"/>
          </w:tcPr>
          <w:p w:rsidR="006F1930" w:rsidRPr="006F1930" w:rsidRDefault="006F1930" w:rsidP="00FD2901">
            <w:pPr>
              <w:rPr>
                <w:color w:val="000000"/>
              </w:rPr>
            </w:pPr>
            <w:r w:rsidRPr="006F1930">
              <w:rPr>
                <w:color w:val="000000"/>
              </w:rPr>
              <w:t>Коробочка с 2 сообщающимися от</w:t>
            </w:r>
            <w:r w:rsidRPr="006F1930">
              <w:rPr>
                <w:color w:val="000000"/>
              </w:rPr>
              <w:softHyphen/>
              <w:t>делениями и 10 шариками для наглядной демонстрации состава числа</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38</w:t>
            </w:r>
          </w:p>
        </w:tc>
        <w:tc>
          <w:tcPr>
            <w:tcW w:w="5614" w:type="dxa"/>
            <w:shd w:val="clear" w:color="auto" w:fill="FFFFFF"/>
            <w:vAlign w:val="bottom"/>
          </w:tcPr>
          <w:p w:rsidR="006F1930" w:rsidRPr="006F1930" w:rsidRDefault="006F1930" w:rsidP="00FD2901">
            <w:pPr>
              <w:rPr>
                <w:color w:val="000000"/>
              </w:rPr>
            </w:pPr>
            <w:r w:rsidRPr="006F1930">
              <w:rPr>
                <w:color w:val="000000"/>
              </w:rPr>
              <w:t>Куб с прорезями основных геомет</w:t>
            </w:r>
            <w:r w:rsidRPr="006F1930">
              <w:rPr>
                <w:color w:val="000000"/>
              </w:rPr>
              <w:softHyphen/>
              <w:t>рических форм для сортировки объ</w:t>
            </w:r>
            <w:r w:rsidRPr="006F1930">
              <w:rPr>
                <w:color w:val="000000"/>
              </w:rPr>
              <w:softHyphen/>
              <w:t>емных тел</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39</w:t>
            </w:r>
          </w:p>
        </w:tc>
        <w:tc>
          <w:tcPr>
            <w:tcW w:w="5614" w:type="dxa"/>
            <w:shd w:val="clear" w:color="auto" w:fill="FFFFFF"/>
            <w:vAlign w:val="bottom"/>
          </w:tcPr>
          <w:p w:rsidR="006F1930" w:rsidRPr="006F1930" w:rsidRDefault="006F1930" w:rsidP="00FD2901">
            <w:pPr>
              <w:rPr>
                <w:color w:val="000000"/>
              </w:rPr>
            </w:pPr>
            <w:r w:rsidRPr="006F1930">
              <w:rPr>
                <w:color w:val="000000"/>
              </w:rPr>
              <w:t>Куклы (крупного размера)</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2</w:t>
            </w:r>
          </w:p>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rPr>
                <w:color w:val="000000"/>
              </w:rPr>
            </w:pPr>
            <w:r w:rsidRPr="006F1930">
              <w:rPr>
                <w:color w:val="000000"/>
              </w:rPr>
              <w:t>2</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2</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40</w:t>
            </w:r>
          </w:p>
        </w:tc>
        <w:tc>
          <w:tcPr>
            <w:tcW w:w="5614" w:type="dxa"/>
            <w:shd w:val="clear" w:color="auto" w:fill="FFFFFF"/>
            <w:vAlign w:val="bottom"/>
          </w:tcPr>
          <w:p w:rsidR="006F1930" w:rsidRPr="006F1930" w:rsidRDefault="006F1930" w:rsidP="00FD2901">
            <w:pPr>
              <w:rPr>
                <w:color w:val="000000"/>
              </w:rPr>
            </w:pPr>
            <w:r w:rsidRPr="006F1930">
              <w:rPr>
                <w:color w:val="000000"/>
              </w:rPr>
              <w:t>Куклы (среднего размера)</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2</w:t>
            </w:r>
          </w:p>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rPr>
                <w:color w:val="000000"/>
              </w:rPr>
            </w:pPr>
            <w:r w:rsidRPr="006F1930">
              <w:rPr>
                <w:color w:val="000000"/>
              </w:rPr>
              <w:t>2</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2</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41</w:t>
            </w:r>
          </w:p>
        </w:tc>
        <w:tc>
          <w:tcPr>
            <w:tcW w:w="5614" w:type="dxa"/>
            <w:shd w:val="clear" w:color="auto" w:fill="FFFFFF"/>
            <w:vAlign w:val="bottom"/>
          </w:tcPr>
          <w:p w:rsidR="006F1930" w:rsidRPr="006F1930" w:rsidRDefault="006F1930" w:rsidP="00FD2901">
            <w:pPr>
              <w:rPr>
                <w:color w:val="000000"/>
              </w:rPr>
            </w:pPr>
            <w:r w:rsidRPr="006F1930">
              <w:rPr>
                <w:color w:val="000000"/>
              </w:rPr>
              <w:t>Куклы-младенцы разных рас и с гендерными признаками</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rPr>
                <w:color w:val="000000"/>
              </w:rPr>
            </w:pPr>
            <w:r w:rsidRPr="006F1930">
              <w:rPr>
                <w:color w:val="000000"/>
              </w:rPr>
              <w:t>2</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2</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42</w:t>
            </w:r>
          </w:p>
        </w:tc>
        <w:tc>
          <w:tcPr>
            <w:tcW w:w="5614" w:type="dxa"/>
            <w:shd w:val="clear" w:color="auto" w:fill="FFFFFF"/>
            <w:vAlign w:val="bottom"/>
          </w:tcPr>
          <w:p w:rsidR="006F1930" w:rsidRPr="006F1930" w:rsidRDefault="006F1930" w:rsidP="00FD2901">
            <w:pPr>
              <w:rPr>
                <w:color w:val="000000"/>
              </w:rPr>
            </w:pPr>
            <w:r w:rsidRPr="006F1930">
              <w:rPr>
                <w:color w:val="000000"/>
              </w:rPr>
              <w:t>Кукольная кровать</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43</w:t>
            </w:r>
          </w:p>
        </w:tc>
        <w:tc>
          <w:tcPr>
            <w:tcW w:w="5614" w:type="dxa"/>
            <w:shd w:val="clear" w:color="auto" w:fill="FFFFFF"/>
            <w:vAlign w:val="bottom"/>
          </w:tcPr>
          <w:p w:rsidR="006F1930" w:rsidRPr="006F1930" w:rsidRDefault="006F1930" w:rsidP="00FD2901">
            <w:pPr>
              <w:rPr>
                <w:color w:val="000000"/>
              </w:rPr>
            </w:pPr>
            <w:r w:rsidRPr="006F1930">
              <w:rPr>
                <w:color w:val="000000"/>
              </w:rPr>
              <w:t>Кукольный дом с мебелью (дерево) - комплект</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44</w:t>
            </w:r>
          </w:p>
        </w:tc>
        <w:tc>
          <w:tcPr>
            <w:tcW w:w="5614" w:type="dxa"/>
            <w:shd w:val="clear" w:color="auto" w:fill="FFFFFF"/>
            <w:vAlign w:val="bottom"/>
          </w:tcPr>
          <w:p w:rsidR="006F1930" w:rsidRPr="006F1930" w:rsidRDefault="006F1930" w:rsidP="00FD2901">
            <w:pPr>
              <w:rPr>
                <w:color w:val="000000"/>
              </w:rPr>
            </w:pPr>
            <w:r w:rsidRPr="006F1930">
              <w:rPr>
                <w:color w:val="000000"/>
              </w:rPr>
              <w:t>Кукольный стол со стульями (круп</w:t>
            </w:r>
            <w:r w:rsidRPr="006F1930">
              <w:rPr>
                <w:color w:val="000000"/>
              </w:rPr>
              <w:softHyphen/>
              <w:t>ного размера) - комплект</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tc>
        <w:tc>
          <w:tcPr>
            <w:tcW w:w="1134" w:type="dxa"/>
            <w:shd w:val="clear" w:color="auto" w:fill="FFFFFF"/>
            <w:vAlign w:val="center"/>
          </w:tcPr>
          <w:p w:rsidR="006F1930" w:rsidRPr="006F1930" w:rsidRDefault="006F1930" w:rsidP="00FD2901">
            <w:pPr>
              <w:jc w:val="center"/>
            </w:pPr>
            <w:r w:rsidRPr="006F1930">
              <w:rPr>
                <w:color w:val="000000"/>
              </w:rPr>
              <w:t>1</w:t>
            </w: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lastRenderedPageBreak/>
              <w:t>45</w:t>
            </w:r>
          </w:p>
        </w:tc>
        <w:tc>
          <w:tcPr>
            <w:tcW w:w="5614" w:type="dxa"/>
            <w:shd w:val="clear" w:color="auto" w:fill="FFFFFF"/>
            <w:vAlign w:val="bottom"/>
          </w:tcPr>
          <w:p w:rsidR="006F1930" w:rsidRPr="006F1930" w:rsidRDefault="006F1930" w:rsidP="00FD2901">
            <w:pPr>
              <w:rPr>
                <w:color w:val="000000"/>
              </w:rPr>
            </w:pPr>
            <w:r w:rsidRPr="006F1930">
              <w:rPr>
                <w:color w:val="000000"/>
              </w:rPr>
              <w:t>Кухонная плита (соразмерная росту ребенка)</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46</w:t>
            </w:r>
          </w:p>
        </w:tc>
        <w:tc>
          <w:tcPr>
            <w:tcW w:w="5614" w:type="dxa"/>
            <w:shd w:val="clear" w:color="auto" w:fill="FFFFFF"/>
            <w:vAlign w:val="bottom"/>
          </w:tcPr>
          <w:p w:rsidR="006F1930" w:rsidRPr="006F1930" w:rsidRDefault="006F1930" w:rsidP="00FD2901">
            <w:pPr>
              <w:rPr>
                <w:color w:val="000000"/>
              </w:rPr>
            </w:pPr>
            <w:r w:rsidRPr="006F1930">
              <w:rPr>
                <w:color w:val="000000"/>
              </w:rPr>
              <w:t>Кухонная плита/шкафчик (крупная)</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47</w:t>
            </w:r>
          </w:p>
        </w:tc>
        <w:tc>
          <w:tcPr>
            <w:tcW w:w="5614" w:type="dxa"/>
            <w:shd w:val="clear" w:color="auto" w:fill="FFFFFF"/>
            <w:vAlign w:val="bottom"/>
          </w:tcPr>
          <w:p w:rsidR="006F1930" w:rsidRPr="006F1930" w:rsidRDefault="006F1930" w:rsidP="00FD2901">
            <w:pPr>
              <w:rPr>
                <w:color w:val="000000"/>
              </w:rPr>
            </w:pPr>
            <w:r w:rsidRPr="006F1930">
              <w:rPr>
                <w:color w:val="000000"/>
              </w:rPr>
              <w:t>Кухонный шкафчик (соразмерный росту ребенка)</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tc>
        <w:tc>
          <w:tcPr>
            <w:tcW w:w="1134" w:type="dxa"/>
            <w:shd w:val="clear" w:color="auto" w:fill="FFFFFF"/>
            <w:vAlign w:val="center"/>
          </w:tcPr>
          <w:p w:rsidR="006F1930" w:rsidRPr="006F1930" w:rsidRDefault="006F1930" w:rsidP="00FD2901">
            <w:pPr>
              <w:jc w:val="center"/>
            </w:pPr>
            <w:r w:rsidRPr="006F1930">
              <w:rPr>
                <w:color w:val="000000"/>
              </w:rPr>
              <w:t>1</w:t>
            </w: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48</w:t>
            </w:r>
          </w:p>
        </w:tc>
        <w:tc>
          <w:tcPr>
            <w:tcW w:w="5614" w:type="dxa"/>
            <w:shd w:val="clear" w:color="auto" w:fill="FFFFFF"/>
            <w:vAlign w:val="bottom"/>
          </w:tcPr>
          <w:p w:rsidR="006F1930" w:rsidRPr="006F1930" w:rsidRDefault="006F1930" w:rsidP="00FD2901">
            <w:pPr>
              <w:rPr>
                <w:color w:val="000000"/>
              </w:rPr>
            </w:pPr>
            <w:r w:rsidRPr="006F1930">
              <w:rPr>
                <w:color w:val="000000"/>
              </w:rPr>
              <w:t>Лото с разной тематикой - комплект</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tc>
        <w:tc>
          <w:tcPr>
            <w:tcW w:w="1134" w:type="dxa"/>
            <w:shd w:val="clear" w:color="auto" w:fill="FFFFFF"/>
            <w:vAlign w:val="center"/>
          </w:tcPr>
          <w:p w:rsidR="006F1930" w:rsidRPr="006F1930" w:rsidRDefault="006F1930" w:rsidP="00FD2901">
            <w:pPr>
              <w:jc w:val="center"/>
            </w:pPr>
            <w:r w:rsidRPr="006F1930">
              <w:rPr>
                <w:color w:val="000000"/>
              </w:rPr>
              <w:t>3</w:t>
            </w:r>
          </w:p>
        </w:tc>
        <w:tc>
          <w:tcPr>
            <w:tcW w:w="1138" w:type="dxa"/>
            <w:shd w:val="clear" w:color="auto" w:fill="FFFFFF"/>
          </w:tcPr>
          <w:p w:rsidR="006F1930" w:rsidRPr="006F1930" w:rsidRDefault="006F1930" w:rsidP="00FD2901">
            <w:pPr>
              <w:jc w:val="center"/>
            </w:pPr>
            <w:r w:rsidRPr="006F1930">
              <w:t>3</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49</w:t>
            </w:r>
          </w:p>
        </w:tc>
        <w:tc>
          <w:tcPr>
            <w:tcW w:w="5614" w:type="dxa"/>
            <w:shd w:val="clear" w:color="auto" w:fill="FFFFFF"/>
            <w:vAlign w:val="bottom"/>
          </w:tcPr>
          <w:p w:rsidR="006F1930" w:rsidRPr="006F1930" w:rsidRDefault="006F1930" w:rsidP="00FD2901">
            <w:pPr>
              <w:rPr>
                <w:color w:val="000000"/>
              </w:rPr>
            </w:pPr>
            <w:r w:rsidRPr="006F1930">
              <w:rPr>
                <w:color w:val="000000"/>
              </w:rPr>
              <w:t>Магнитная доска настенная</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50</w:t>
            </w:r>
          </w:p>
        </w:tc>
        <w:tc>
          <w:tcPr>
            <w:tcW w:w="5614" w:type="dxa"/>
            <w:shd w:val="clear" w:color="auto" w:fill="FFFFFF"/>
            <w:vAlign w:val="bottom"/>
          </w:tcPr>
          <w:p w:rsidR="006F1930" w:rsidRPr="006F1930" w:rsidRDefault="006F1930" w:rsidP="00FD2901">
            <w:pPr>
              <w:rPr>
                <w:color w:val="000000"/>
              </w:rPr>
            </w:pPr>
            <w:r w:rsidRPr="006F1930">
              <w:rPr>
                <w:color w:val="000000"/>
              </w:rPr>
              <w:t>Матрешка пятикукольная</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51</w:t>
            </w:r>
          </w:p>
        </w:tc>
        <w:tc>
          <w:tcPr>
            <w:tcW w:w="5614" w:type="dxa"/>
            <w:shd w:val="clear" w:color="auto" w:fill="FFFFFF"/>
            <w:vAlign w:val="bottom"/>
          </w:tcPr>
          <w:p w:rsidR="006F1930" w:rsidRPr="006F1930" w:rsidRDefault="006F1930" w:rsidP="00FD2901">
            <w:pPr>
              <w:rPr>
                <w:color w:val="000000"/>
              </w:rPr>
            </w:pPr>
            <w:r w:rsidRPr="006F1930">
              <w:rPr>
                <w:color w:val="000000"/>
              </w:rPr>
              <w:t>Матрешки трехкукольная</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tc>
        <w:tc>
          <w:tcPr>
            <w:tcW w:w="1134" w:type="dxa"/>
            <w:shd w:val="clear" w:color="auto" w:fill="FFFFFF"/>
            <w:vAlign w:val="center"/>
          </w:tcPr>
          <w:p w:rsidR="006F1930" w:rsidRPr="006F1930" w:rsidRDefault="006F1930" w:rsidP="00FD2901">
            <w:pPr>
              <w:jc w:val="center"/>
            </w:pPr>
            <w:r w:rsidRPr="006F1930">
              <w:rPr>
                <w:color w:val="000000"/>
              </w:rPr>
              <w:t>1</w:t>
            </w: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52</w:t>
            </w:r>
          </w:p>
        </w:tc>
        <w:tc>
          <w:tcPr>
            <w:tcW w:w="5614" w:type="dxa"/>
            <w:shd w:val="clear" w:color="auto" w:fill="FFFFFF"/>
            <w:vAlign w:val="bottom"/>
          </w:tcPr>
          <w:p w:rsidR="006F1930" w:rsidRPr="006F1930" w:rsidRDefault="006F1930" w:rsidP="00FD2901">
            <w:pPr>
              <w:rPr>
                <w:color w:val="000000"/>
              </w:rPr>
            </w:pPr>
            <w:r w:rsidRPr="006F1930">
              <w:rPr>
                <w:color w:val="000000"/>
              </w:rPr>
              <w:t>Модуль-основа для игры «Кухня»</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tc>
        <w:tc>
          <w:tcPr>
            <w:tcW w:w="1134" w:type="dxa"/>
            <w:shd w:val="clear" w:color="auto" w:fill="FFFFFF"/>
            <w:vAlign w:val="center"/>
          </w:tcPr>
          <w:p w:rsidR="006F1930" w:rsidRPr="006F1930" w:rsidRDefault="006F1930" w:rsidP="00FD2901">
            <w:pPr>
              <w:jc w:val="center"/>
            </w:pPr>
            <w:r w:rsidRPr="006F1930">
              <w:t>1</w:t>
            </w: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53</w:t>
            </w:r>
          </w:p>
        </w:tc>
        <w:tc>
          <w:tcPr>
            <w:tcW w:w="5614" w:type="dxa"/>
            <w:shd w:val="clear" w:color="auto" w:fill="FFFFFF"/>
            <w:vAlign w:val="bottom"/>
          </w:tcPr>
          <w:p w:rsidR="006F1930" w:rsidRPr="006F1930" w:rsidRDefault="006F1930" w:rsidP="00FD2901">
            <w:pPr>
              <w:rPr>
                <w:color w:val="000000"/>
              </w:rPr>
            </w:pPr>
            <w:r w:rsidRPr="006F1930">
              <w:rPr>
                <w:color w:val="000000"/>
              </w:rPr>
              <w:t>Модуль-основа для игры «Парикма</w:t>
            </w:r>
            <w:r w:rsidRPr="006F1930">
              <w:rPr>
                <w:color w:val="000000"/>
              </w:rPr>
              <w:softHyphen/>
              <w:t>херская»</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tc>
        <w:tc>
          <w:tcPr>
            <w:tcW w:w="1134" w:type="dxa"/>
            <w:shd w:val="clear" w:color="auto" w:fill="FFFFFF"/>
            <w:vAlign w:val="center"/>
          </w:tcPr>
          <w:p w:rsidR="006F1930" w:rsidRPr="006F1930" w:rsidRDefault="006F1930" w:rsidP="00FD2901">
            <w:pPr>
              <w:jc w:val="center"/>
            </w:pPr>
            <w:r w:rsidRPr="006F1930">
              <w:t>1</w:t>
            </w: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54</w:t>
            </w:r>
          </w:p>
        </w:tc>
        <w:tc>
          <w:tcPr>
            <w:tcW w:w="5614" w:type="dxa"/>
            <w:shd w:val="clear" w:color="auto" w:fill="FFFFFF"/>
            <w:vAlign w:val="bottom"/>
          </w:tcPr>
          <w:p w:rsidR="006F1930" w:rsidRPr="006F1930" w:rsidRDefault="006F1930" w:rsidP="00FD2901">
            <w:pPr>
              <w:rPr>
                <w:color w:val="000000"/>
              </w:rPr>
            </w:pPr>
            <w:r w:rsidRPr="006F1930">
              <w:rPr>
                <w:color w:val="000000"/>
              </w:rPr>
              <w:t>Мозаика из пластика: основа со штырьками и плоскими элементами 8 цветов (основные и дополнитель</w:t>
            </w:r>
            <w:r w:rsidRPr="006F1930">
              <w:rPr>
                <w:color w:val="000000"/>
              </w:rPr>
              <w:softHyphen/>
              <w:t>ные) с отверстиями для составления изображений по образцам или про</w:t>
            </w:r>
            <w:r w:rsidRPr="006F1930">
              <w:rPr>
                <w:color w:val="000000"/>
              </w:rPr>
              <w:softHyphen/>
              <w:t>извольно</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p w:rsidR="006F1930" w:rsidRPr="006F1930" w:rsidRDefault="006F1930" w:rsidP="00FD2901">
            <w:pPr>
              <w:jc w:val="center"/>
            </w:pPr>
          </w:p>
          <w:p w:rsidR="006F1930" w:rsidRPr="006F1930" w:rsidRDefault="006F1930" w:rsidP="00FD2901">
            <w:pPr>
              <w:jc w:val="center"/>
            </w:pPr>
          </w:p>
          <w:p w:rsidR="006F1930" w:rsidRPr="006F1930" w:rsidRDefault="006F1930" w:rsidP="00FD2901">
            <w:pPr>
              <w:jc w:val="center"/>
            </w:pP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55</w:t>
            </w:r>
          </w:p>
        </w:tc>
        <w:tc>
          <w:tcPr>
            <w:tcW w:w="5614" w:type="dxa"/>
            <w:shd w:val="clear" w:color="auto" w:fill="FFFFFF"/>
            <w:vAlign w:val="bottom"/>
          </w:tcPr>
          <w:p w:rsidR="006F1930" w:rsidRPr="006F1930" w:rsidRDefault="006F1930" w:rsidP="00FD2901">
            <w:pPr>
              <w:rPr>
                <w:color w:val="000000"/>
              </w:rPr>
            </w:pPr>
            <w:r w:rsidRPr="006F1930">
              <w:rPr>
                <w:color w:val="000000"/>
              </w:rPr>
              <w:t>Мозаика разной степени сложности</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56</w:t>
            </w:r>
          </w:p>
        </w:tc>
        <w:tc>
          <w:tcPr>
            <w:tcW w:w="5614" w:type="dxa"/>
            <w:shd w:val="clear" w:color="auto" w:fill="FFFFFF"/>
            <w:vAlign w:val="bottom"/>
          </w:tcPr>
          <w:p w:rsidR="006F1930" w:rsidRPr="006F1930" w:rsidRDefault="006F1930" w:rsidP="00FD2901">
            <w:pPr>
              <w:rPr>
                <w:color w:val="000000"/>
              </w:rPr>
            </w:pPr>
            <w:r w:rsidRPr="006F1930">
              <w:rPr>
                <w:color w:val="000000"/>
              </w:rPr>
              <w:t>Мозаика разных форм и цвета (мел</w:t>
            </w:r>
            <w:r w:rsidRPr="006F1930">
              <w:rPr>
                <w:color w:val="000000"/>
              </w:rPr>
              <w:softHyphen/>
              <w:t>кая) с графическими образцами</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57</w:t>
            </w:r>
          </w:p>
        </w:tc>
        <w:tc>
          <w:tcPr>
            <w:tcW w:w="5614" w:type="dxa"/>
            <w:shd w:val="clear" w:color="auto" w:fill="FFFFFF"/>
            <w:vAlign w:val="bottom"/>
          </w:tcPr>
          <w:p w:rsidR="006F1930" w:rsidRPr="006F1930" w:rsidRDefault="006F1930" w:rsidP="00FD2901">
            <w:pPr>
              <w:rPr>
                <w:color w:val="000000"/>
              </w:rPr>
            </w:pPr>
            <w:r w:rsidRPr="006F1930">
              <w:rPr>
                <w:color w:val="000000"/>
              </w:rPr>
              <w:t>Мозаика с крупногабаритной осно</w:t>
            </w:r>
            <w:r w:rsidRPr="006F1930">
              <w:rPr>
                <w:color w:val="000000"/>
              </w:rPr>
              <w:softHyphen/>
              <w:t>вой, образцами изображений и круп</w:t>
            </w:r>
            <w:r w:rsidRPr="006F1930">
              <w:rPr>
                <w:color w:val="000000"/>
              </w:rPr>
              <w:softHyphen/>
              <w:t>ными фигурами</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tc>
        <w:tc>
          <w:tcPr>
            <w:tcW w:w="1134" w:type="dxa"/>
            <w:shd w:val="clear" w:color="auto" w:fill="FFFFFF"/>
            <w:vAlign w:val="center"/>
          </w:tcPr>
          <w:p w:rsidR="006F1930" w:rsidRPr="006F1930" w:rsidRDefault="006F1930" w:rsidP="00FD2901">
            <w:pPr>
              <w:jc w:val="center"/>
            </w:pPr>
            <w:r w:rsidRPr="006F1930">
              <w:rPr>
                <w:color w:val="000000"/>
              </w:rPr>
              <w:t>1</w:t>
            </w:r>
          </w:p>
        </w:tc>
        <w:tc>
          <w:tcPr>
            <w:tcW w:w="1138" w:type="dxa"/>
            <w:shd w:val="clear" w:color="auto" w:fill="FFFFFF"/>
          </w:tcPr>
          <w:p w:rsidR="006F1930" w:rsidRPr="006F1930" w:rsidRDefault="006F1930" w:rsidP="00FD2901">
            <w:pPr>
              <w:jc w:val="center"/>
            </w:pP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58</w:t>
            </w:r>
          </w:p>
        </w:tc>
        <w:tc>
          <w:tcPr>
            <w:tcW w:w="5614" w:type="dxa"/>
            <w:shd w:val="clear" w:color="auto" w:fill="FFFFFF"/>
            <w:vAlign w:val="bottom"/>
          </w:tcPr>
          <w:p w:rsidR="006F1930" w:rsidRPr="006F1930" w:rsidRDefault="006F1930" w:rsidP="00FD2901">
            <w:pPr>
              <w:rPr>
                <w:color w:val="000000"/>
              </w:rPr>
            </w:pPr>
            <w:r w:rsidRPr="006F1930">
              <w:rPr>
                <w:color w:val="000000"/>
              </w:rPr>
              <w:t>Мольберт двухсторонний</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59</w:t>
            </w:r>
          </w:p>
        </w:tc>
        <w:tc>
          <w:tcPr>
            <w:tcW w:w="5614" w:type="dxa"/>
            <w:shd w:val="clear" w:color="auto" w:fill="FFFFFF"/>
            <w:vAlign w:val="bottom"/>
          </w:tcPr>
          <w:p w:rsidR="006F1930" w:rsidRPr="006F1930" w:rsidRDefault="006F1930" w:rsidP="00FD2901">
            <w:pPr>
              <w:rPr>
                <w:color w:val="000000"/>
              </w:rPr>
            </w:pPr>
            <w:r w:rsidRPr="006F1930">
              <w:rPr>
                <w:color w:val="000000"/>
              </w:rPr>
              <w:t>Мяч надувной</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2</w:t>
            </w:r>
          </w:p>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rPr>
                <w:color w:val="000000"/>
              </w:rPr>
            </w:pPr>
            <w:r w:rsidRPr="006F1930">
              <w:rPr>
                <w:color w:val="000000"/>
              </w:rPr>
              <w:t>2</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2</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60</w:t>
            </w:r>
          </w:p>
        </w:tc>
        <w:tc>
          <w:tcPr>
            <w:tcW w:w="5614" w:type="dxa"/>
            <w:shd w:val="clear" w:color="auto" w:fill="FFFFFF"/>
            <w:vAlign w:val="bottom"/>
          </w:tcPr>
          <w:p w:rsidR="006F1930" w:rsidRPr="006F1930" w:rsidRDefault="006F1930" w:rsidP="00FD2901">
            <w:pPr>
              <w:rPr>
                <w:color w:val="000000"/>
              </w:rPr>
            </w:pPr>
            <w:r w:rsidRPr="006F1930">
              <w:rPr>
                <w:color w:val="000000"/>
              </w:rPr>
              <w:t>Мяч прыгающий</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61</w:t>
            </w:r>
          </w:p>
        </w:tc>
        <w:tc>
          <w:tcPr>
            <w:tcW w:w="5614" w:type="dxa"/>
            <w:shd w:val="clear" w:color="auto" w:fill="FFFFFF"/>
            <w:vAlign w:val="bottom"/>
          </w:tcPr>
          <w:p w:rsidR="006F1930" w:rsidRPr="006F1930" w:rsidRDefault="006F1930" w:rsidP="00FD2901">
            <w:pPr>
              <w:rPr>
                <w:color w:val="000000"/>
              </w:rPr>
            </w:pPr>
            <w:r w:rsidRPr="006F1930">
              <w:rPr>
                <w:color w:val="000000"/>
              </w:rPr>
              <w:t>Мяч футбольный</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62</w:t>
            </w:r>
          </w:p>
        </w:tc>
        <w:tc>
          <w:tcPr>
            <w:tcW w:w="5614" w:type="dxa"/>
            <w:shd w:val="clear" w:color="auto" w:fill="FFFFFF"/>
            <w:vAlign w:val="bottom"/>
          </w:tcPr>
          <w:p w:rsidR="006F1930" w:rsidRPr="006F1930" w:rsidRDefault="006F1930" w:rsidP="00FD2901">
            <w:pPr>
              <w:rPr>
                <w:color w:val="000000"/>
              </w:rPr>
            </w:pPr>
            <w:r w:rsidRPr="006F1930">
              <w:rPr>
                <w:color w:val="000000"/>
              </w:rPr>
              <w:t>Набор «Железная дорога»</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63</w:t>
            </w:r>
          </w:p>
        </w:tc>
        <w:tc>
          <w:tcPr>
            <w:tcW w:w="5614" w:type="dxa"/>
            <w:shd w:val="clear" w:color="auto" w:fill="FFFFFF"/>
            <w:vAlign w:val="bottom"/>
          </w:tcPr>
          <w:p w:rsidR="006F1930" w:rsidRPr="006F1930" w:rsidRDefault="006F1930" w:rsidP="00FD2901">
            <w:pPr>
              <w:rPr>
                <w:color w:val="000000"/>
              </w:rPr>
            </w:pPr>
            <w:r w:rsidRPr="006F1930">
              <w:rPr>
                <w:color w:val="000000"/>
              </w:rPr>
              <w:t>Набор «Лото: последовательные числа»</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64</w:t>
            </w:r>
          </w:p>
        </w:tc>
        <w:tc>
          <w:tcPr>
            <w:tcW w:w="5614" w:type="dxa"/>
            <w:shd w:val="clear" w:color="auto" w:fill="FFFFFF"/>
            <w:vAlign w:val="bottom"/>
          </w:tcPr>
          <w:p w:rsidR="006F1930" w:rsidRPr="006F1930" w:rsidRDefault="006F1930" w:rsidP="00FD2901">
            <w:pPr>
              <w:rPr>
                <w:color w:val="000000"/>
              </w:rPr>
            </w:pPr>
            <w:r w:rsidRPr="006F1930">
              <w:rPr>
                <w:color w:val="000000"/>
              </w:rPr>
              <w:t>Набор «Парковка» (многоуровневая)</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65</w:t>
            </w:r>
          </w:p>
        </w:tc>
        <w:tc>
          <w:tcPr>
            <w:tcW w:w="5614" w:type="dxa"/>
            <w:shd w:val="clear" w:color="auto" w:fill="FFFFFF"/>
            <w:vAlign w:val="bottom"/>
          </w:tcPr>
          <w:p w:rsidR="006F1930" w:rsidRPr="006F1930" w:rsidRDefault="006F1930" w:rsidP="00FD2901">
            <w:pPr>
              <w:rPr>
                <w:color w:val="000000"/>
              </w:rPr>
            </w:pPr>
            <w:r w:rsidRPr="006F1930">
              <w:rPr>
                <w:color w:val="000000"/>
              </w:rPr>
              <w:t>Набор «Мастерская»</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66</w:t>
            </w:r>
          </w:p>
        </w:tc>
        <w:tc>
          <w:tcPr>
            <w:tcW w:w="5614" w:type="dxa"/>
            <w:shd w:val="clear" w:color="auto" w:fill="FFFFFF"/>
            <w:vAlign w:val="bottom"/>
          </w:tcPr>
          <w:p w:rsidR="006F1930" w:rsidRPr="006F1930" w:rsidRDefault="006F1930" w:rsidP="00FD2901">
            <w:pPr>
              <w:rPr>
                <w:color w:val="000000"/>
              </w:rPr>
            </w:pPr>
            <w:r w:rsidRPr="006F1930">
              <w:rPr>
                <w:color w:val="000000"/>
              </w:rPr>
              <w:t>Набор бусин для нанизывания и клас</w:t>
            </w:r>
            <w:r w:rsidRPr="006F1930">
              <w:rPr>
                <w:color w:val="000000"/>
              </w:rPr>
              <w:softHyphen/>
              <w:t>сификации по разным признакам</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67</w:t>
            </w:r>
          </w:p>
        </w:tc>
        <w:tc>
          <w:tcPr>
            <w:tcW w:w="5614" w:type="dxa"/>
            <w:shd w:val="clear" w:color="auto" w:fill="FFFFFF"/>
            <w:vAlign w:val="bottom"/>
          </w:tcPr>
          <w:p w:rsidR="006F1930" w:rsidRPr="006F1930" w:rsidRDefault="006F1930" w:rsidP="00FD2901">
            <w:pPr>
              <w:rPr>
                <w:color w:val="000000"/>
              </w:rPr>
            </w:pPr>
            <w:r w:rsidRPr="006F1930">
              <w:rPr>
                <w:color w:val="000000"/>
              </w:rPr>
              <w:t>Набор военной техники (мелкого размера)</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lastRenderedPageBreak/>
              <w:t>68</w:t>
            </w:r>
          </w:p>
        </w:tc>
        <w:tc>
          <w:tcPr>
            <w:tcW w:w="5614" w:type="dxa"/>
            <w:shd w:val="clear" w:color="auto" w:fill="FFFFFF"/>
            <w:vAlign w:val="bottom"/>
          </w:tcPr>
          <w:p w:rsidR="006F1930" w:rsidRPr="006F1930" w:rsidRDefault="006F1930" w:rsidP="00FD2901">
            <w:pPr>
              <w:rPr>
                <w:color w:val="000000"/>
              </w:rPr>
            </w:pPr>
            <w:r w:rsidRPr="006F1930">
              <w:rPr>
                <w:color w:val="000000"/>
              </w:rPr>
              <w:t>Набор геометрических фигур для группировки по цвету, форме, вели</w:t>
            </w:r>
            <w:r w:rsidRPr="006F1930">
              <w:rPr>
                <w:color w:val="000000"/>
              </w:rPr>
              <w:softHyphen/>
              <w:t>чине (7 форм разных цветов и раз</w:t>
            </w:r>
            <w:r w:rsidRPr="006F1930">
              <w:rPr>
                <w:color w:val="000000"/>
              </w:rPr>
              <w:softHyphen/>
              <w:t>меров)</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2</w:t>
            </w:r>
          </w:p>
          <w:p w:rsidR="006F1930" w:rsidRPr="006F1930" w:rsidRDefault="006F1930" w:rsidP="00FD2901">
            <w:pPr>
              <w:jc w:val="center"/>
              <w:rPr>
                <w:color w:val="000000"/>
              </w:rPr>
            </w:pPr>
          </w:p>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p w:rsidR="006F1930" w:rsidRPr="006F1930" w:rsidRDefault="006F1930" w:rsidP="00FD2901">
            <w:pPr>
              <w:jc w:val="center"/>
            </w:pP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69</w:t>
            </w:r>
          </w:p>
        </w:tc>
        <w:tc>
          <w:tcPr>
            <w:tcW w:w="5614" w:type="dxa"/>
            <w:shd w:val="clear" w:color="auto" w:fill="FFFFFF"/>
            <w:vAlign w:val="bottom"/>
          </w:tcPr>
          <w:p w:rsidR="006F1930" w:rsidRPr="006F1930" w:rsidRDefault="006F1930" w:rsidP="00FD2901">
            <w:pPr>
              <w:rPr>
                <w:color w:val="000000"/>
              </w:rPr>
            </w:pPr>
            <w:r w:rsidRPr="006F1930">
              <w:rPr>
                <w:color w:val="000000"/>
              </w:rPr>
              <w:t>Набор для наглядной демонстрации числовой шкалы, математического действия умножение, понятия «ра</w:t>
            </w:r>
            <w:r w:rsidRPr="006F1930">
              <w:rPr>
                <w:color w:val="000000"/>
              </w:rPr>
              <w:softHyphen/>
              <w:t>венство», действия рычажных весов, сравнения масс</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70</w:t>
            </w:r>
          </w:p>
        </w:tc>
        <w:tc>
          <w:tcPr>
            <w:tcW w:w="5614" w:type="dxa"/>
            <w:shd w:val="clear" w:color="auto" w:fill="FFFFFF"/>
            <w:vAlign w:val="bottom"/>
          </w:tcPr>
          <w:p w:rsidR="006F1930" w:rsidRPr="006F1930" w:rsidRDefault="006F1930" w:rsidP="00FD2901">
            <w:pPr>
              <w:rPr>
                <w:color w:val="000000"/>
              </w:rPr>
            </w:pPr>
            <w:r w:rsidRPr="006F1930">
              <w:rPr>
                <w:color w:val="000000"/>
              </w:rPr>
              <w:t>Набор для построения произвольных геометрических фигур</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71</w:t>
            </w:r>
          </w:p>
        </w:tc>
        <w:tc>
          <w:tcPr>
            <w:tcW w:w="5614" w:type="dxa"/>
            <w:shd w:val="clear" w:color="auto" w:fill="FFFFFF"/>
            <w:vAlign w:val="bottom"/>
          </w:tcPr>
          <w:p w:rsidR="006F1930" w:rsidRPr="006F1930" w:rsidRDefault="006F1930" w:rsidP="00FD2901">
            <w:pPr>
              <w:rPr>
                <w:color w:val="000000"/>
              </w:rPr>
            </w:pPr>
            <w:r w:rsidRPr="006F1930">
              <w:rPr>
                <w:color w:val="000000"/>
              </w:rPr>
              <w:t>Набор для составления узоров по схемам</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2</w:t>
            </w:r>
          </w:p>
        </w:tc>
        <w:tc>
          <w:tcPr>
            <w:tcW w:w="1138" w:type="dxa"/>
            <w:shd w:val="clear" w:color="auto" w:fill="FFFFFF"/>
          </w:tcPr>
          <w:p w:rsidR="006F1930" w:rsidRPr="006F1930" w:rsidRDefault="006F1930" w:rsidP="00FD2901">
            <w:pPr>
              <w:jc w:val="center"/>
            </w:pPr>
            <w:r w:rsidRPr="006F1930">
              <w:t>2</w:t>
            </w:r>
          </w:p>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72</w:t>
            </w:r>
          </w:p>
        </w:tc>
        <w:tc>
          <w:tcPr>
            <w:tcW w:w="5614" w:type="dxa"/>
            <w:shd w:val="clear" w:color="auto" w:fill="FFFFFF"/>
            <w:vAlign w:val="bottom"/>
          </w:tcPr>
          <w:p w:rsidR="006F1930" w:rsidRPr="006F1930" w:rsidRDefault="006F1930" w:rsidP="00FD2901">
            <w:pPr>
              <w:rPr>
                <w:color w:val="000000"/>
              </w:rPr>
            </w:pPr>
            <w:r w:rsidRPr="006F1930">
              <w:rPr>
                <w:color w:val="000000"/>
              </w:rPr>
              <w:t>Набор для уборки с тележкой</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73</w:t>
            </w:r>
          </w:p>
        </w:tc>
        <w:tc>
          <w:tcPr>
            <w:tcW w:w="5614" w:type="dxa"/>
            <w:shd w:val="clear" w:color="auto" w:fill="FFFFFF"/>
            <w:vAlign w:val="bottom"/>
          </w:tcPr>
          <w:p w:rsidR="006F1930" w:rsidRPr="006F1930" w:rsidRDefault="006F1930" w:rsidP="00FD2901">
            <w:pPr>
              <w:rPr>
                <w:color w:val="000000"/>
              </w:rPr>
            </w:pPr>
            <w:r w:rsidRPr="006F1930">
              <w:rPr>
                <w:color w:val="000000"/>
              </w:rPr>
              <w:t>Набор для экспериментирования с водой: стол-поддон, емкости 2-3 размеров и разной формы, предме</w:t>
            </w:r>
            <w:r w:rsidRPr="006F1930">
              <w:rPr>
                <w:color w:val="000000"/>
              </w:rPr>
              <w:softHyphen/>
              <w:t>ты-орудия для переливания и вылав</w:t>
            </w:r>
            <w:r w:rsidRPr="006F1930">
              <w:rPr>
                <w:color w:val="000000"/>
              </w:rPr>
              <w:softHyphen/>
              <w:t>ливания - черпачки, сачки</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tc>
        <w:tc>
          <w:tcPr>
            <w:tcW w:w="1134" w:type="dxa"/>
            <w:shd w:val="clear" w:color="auto" w:fill="FFFFFF"/>
            <w:vAlign w:val="center"/>
          </w:tcPr>
          <w:p w:rsidR="006F1930" w:rsidRPr="006F1930" w:rsidRDefault="006F1930" w:rsidP="00FD2901">
            <w:pPr>
              <w:jc w:val="center"/>
            </w:pPr>
            <w:r w:rsidRPr="006F1930">
              <w:rPr>
                <w:color w:val="000000"/>
              </w:rPr>
              <w:t>1</w:t>
            </w: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74</w:t>
            </w:r>
          </w:p>
        </w:tc>
        <w:tc>
          <w:tcPr>
            <w:tcW w:w="5614" w:type="dxa"/>
            <w:shd w:val="clear" w:color="auto" w:fill="FFFFFF"/>
            <w:vAlign w:val="bottom"/>
          </w:tcPr>
          <w:p w:rsidR="006F1930" w:rsidRPr="006F1930" w:rsidRDefault="006F1930" w:rsidP="00FD2901">
            <w:pPr>
              <w:rPr>
                <w:color w:val="000000"/>
              </w:rPr>
            </w:pPr>
            <w:r w:rsidRPr="006F1930">
              <w:rPr>
                <w:color w:val="000000"/>
              </w:rPr>
              <w:t>Набор знаков дорожного движения</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75</w:t>
            </w:r>
          </w:p>
        </w:tc>
        <w:tc>
          <w:tcPr>
            <w:tcW w:w="5614" w:type="dxa"/>
            <w:shd w:val="clear" w:color="auto" w:fill="FFFFFF"/>
            <w:vAlign w:val="bottom"/>
          </w:tcPr>
          <w:p w:rsidR="006F1930" w:rsidRPr="006F1930" w:rsidRDefault="006F1930" w:rsidP="00FD2901">
            <w:pPr>
              <w:rPr>
                <w:color w:val="000000"/>
              </w:rPr>
            </w:pPr>
            <w:r w:rsidRPr="006F1930">
              <w:rPr>
                <w:color w:val="000000"/>
              </w:rPr>
              <w:t>Набор из геометрических тел и кар</w:t>
            </w:r>
            <w:r w:rsidRPr="006F1930">
              <w:rPr>
                <w:color w:val="000000"/>
              </w:rPr>
              <w:softHyphen/>
              <w:t>точек с изображениями их проекций в трех плоскостях</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76</w:t>
            </w:r>
          </w:p>
        </w:tc>
        <w:tc>
          <w:tcPr>
            <w:tcW w:w="5614" w:type="dxa"/>
            <w:shd w:val="clear" w:color="auto" w:fill="FFFFFF"/>
            <w:vAlign w:val="bottom"/>
          </w:tcPr>
          <w:p w:rsidR="006F1930" w:rsidRPr="006F1930" w:rsidRDefault="006F1930" w:rsidP="00FD2901">
            <w:pPr>
              <w:rPr>
                <w:color w:val="000000"/>
              </w:rPr>
            </w:pPr>
            <w:r w:rsidRPr="006F1930">
              <w:rPr>
                <w:color w:val="000000"/>
              </w:rPr>
              <w:t>Набор картинок для группировки и обобщения - комплект</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2</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2</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77</w:t>
            </w:r>
          </w:p>
        </w:tc>
        <w:tc>
          <w:tcPr>
            <w:tcW w:w="5614" w:type="dxa"/>
            <w:shd w:val="clear" w:color="auto" w:fill="FFFFFF"/>
            <w:vAlign w:val="bottom"/>
          </w:tcPr>
          <w:p w:rsidR="006F1930" w:rsidRPr="006F1930" w:rsidRDefault="006F1930" w:rsidP="00FD2901">
            <w:pPr>
              <w:rPr>
                <w:color w:val="000000"/>
              </w:rPr>
            </w:pPr>
            <w:r w:rsidRPr="006F1930">
              <w:rPr>
                <w:color w:val="000000"/>
              </w:rPr>
              <w:t>Набор картинок для иерархической классификации</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78</w:t>
            </w:r>
          </w:p>
        </w:tc>
        <w:tc>
          <w:tcPr>
            <w:tcW w:w="5614" w:type="dxa"/>
            <w:shd w:val="clear" w:color="auto" w:fill="FFFFFF"/>
            <w:vAlign w:val="bottom"/>
          </w:tcPr>
          <w:p w:rsidR="006F1930" w:rsidRPr="006F1930" w:rsidRDefault="006F1930" w:rsidP="00FD2901">
            <w:pPr>
              <w:rPr>
                <w:color w:val="000000"/>
              </w:rPr>
            </w:pPr>
            <w:r w:rsidRPr="006F1930">
              <w:rPr>
                <w:color w:val="000000"/>
              </w:rPr>
              <w:t>Набор карточек по народному ре</w:t>
            </w:r>
            <w:r w:rsidRPr="006F1930">
              <w:rPr>
                <w:color w:val="000000"/>
              </w:rPr>
              <w:softHyphen/>
              <w:t>месленному делу</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79</w:t>
            </w:r>
          </w:p>
        </w:tc>
        <w:tc>
          <w:tcPr>
            <w:tcW w:w="5614" w:type="dxa"/>
            <w:shd w:val="clear" w:color="auto" w:fill="FFFFFF"/>
            <w:vAlign w:val="bottom"/>
          </w:tcPr>
          <w:p w:rsidR="006F1930" w:rsidRPr="006F1930" w:rsidRDefault="006F1930" w:rsidP="00FD2901">
            <w:pPr>
              <w:rPr>
                <w:color w:val="000000"/>
              </w:rPr>
            </w:pPr>
            <w:r w:rsidRPr="006F1930">
              <w:rPr>
                <w:color w:val="000000"/>
              </w:rPr>
              <w:t>Набор карточек с гнездами для со</w:t>
            </w:r>
            <w:r w:rsidRPr="006F1930">
              <w:rPr>
                <w:color w:val="000000"/>
              </w:rPr>
              <w:softHyphen/>
              <w:t>ставления простых арифметических задач</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2</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80</w:t>
            </w:r>
          </w:p>
        </w:tc>
        <w:tc>
          <w:tcPr>
            <w:tcW w:w="5614" w:type="dxa"/>
            <w:shd w:val="clear" w:color="auto" w:fill="FFFFFF"/>
            <w:vAlign w:val="bottom"/>
          </w:tcPr>
          <w:p w:rsidR="006F1930" w:rsidRPr="006F1930" w:rsidRDefault="006F1930" w:rsidP="00FD2901">
            <w:pPr>
              <w:rPr>
                <w:color w:val="000000"/>
              </w:rPr>
            </w:pPr>
            <w:r w:rsidRPr="006F1930">
              <w:rPr>
                <w:color w:val="000000"/>
              </w:rPr>
              <w:t>Набор карточек с изображением зна</w:t>
            </w:r>
            <w:r w:rsidRPr="006F1930">
              <w:rPr>
                <w:color w:val="000000"/>
              </w:rPr>
              <w:softHyphen/>
              <w:t>ков дорожного движения</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81</w:t>
            </w:r>
          </w:p>
        </w:tc>
        <w:tc>
          <w:tcPr>
            <w:tcW w:w="5614" w:type="dxa"/>
            <w:shd w:val="clear" w:color="auto" w:fill="FFFFFF"/>
            <w:vAlign w:val="bottom"/>
          </w:tcPr>
          <w:p w:rsidR="006F1930" w:rsidRPr="006F1930" w:rsidRDefault="006F1930" w:rsidP="00FD2901">
            <w:pPr>
              <w:rPr>
                <w:color w:val="000000"/>
              </w:rPr>
            </w:pPr>
            <w:r w:rsidRPr="006F1930">
              <w:rPr>
                <w:color w:val="000000"/>
              </w:rPr>
              <w:t>Набор карточек с изображением предмета и названием</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82</w:t>
            </w:r>
          </w:p>
        </w:tc>
        <w:tc>
          <w:tcPr>
            <w:tcW w:w="5614" w:type="dxa"/>
            <w:shd w:val="clear" w:color="auto" w:fill="FFFFFF"/>
            <w:vAlign w:val="bottom"/>
          </w:tcPr>
          <w:p w:rsidR="006F1930" w:rsidRPr="006F1930" w:rsidRDefault="006F1930" w:rsidP="00FD2901">
            <w:pPr>
              <w:rPr>
                <w:color w:val="000000"/>
              </w:rPr>
            </w:pPr>
            <w:r w:rsidRPr="006F1930">
              <w:rPr>
                <w:color w:val="000000"/>
              </w:rPr>
              <w:t>Набор карточек-цифр (от 1 до 10) с замковыми креплениями</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83</w:t>
            </w:r>
          </w:p>
        </w:tc>
        <w:tc>
          <w:tcPr>
            <w:tcW w:w="5614" w:type="dxa"/>
            <w:shd w:val="clear" w:color="auto" w:fill="FFFFFF"/>
            <w:vAlign w:val="bottom"/>
          </w:tcPr>
          <w:p w:rsidR="006F1930" w:rsidRPr="006F1930" w:rsidRDefault="006F1930" w:rsidP="00FD2901">
            <w:pPr>
              <w:rPr>
                <w:color w:val="000000"/>
              </w:rPr>
            </w:pPr>
            <w:r w:rsidRPr="006F1930">
              <w:rPr>
                <w:color w:val="000000"/>
              </w:rPr>
              <w:t>Набор карточек-цифр (от 1 до 100) с замковыми креплениями</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84</w:t>
            </w:r>
          </w:p>
        </w:tc>
        <w:tc>
          <w:tcPr>
            <w:tcW w:w="5614" w:type="dxa"/>
            <w:shd w:val="clear" w:color="auto" w:fill="FFFFFF"/>
            <w:vAlign w:val="bottom"/>
          </w:tcPr>
          <w:p w:rsidR="006F1930" w:rsidRPr="006F1930" w:rsidRDefault="006F1930" w:rsidP="00FD2901">
            <w:pPr>
              <w:rPr>
                <w:color w:val="000000"/>
              </w:rPr>
            </w:pPr>
            <w:r w:rsidRPr="006F1930">
              <w:rPr>
                <w:color w:val="000000"/>
              </w:rPr>
              <w:t>Набор кораблей и лодок (водный транспорт)</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85</w:t>
            </w:r>
          </w:p>
        </w:tc>
        <w:tc>
          <w:tcPr>
            <w:tcW w:w="5614" w:type="dxa"/>
            <w:shd w:val="clear" w:color="auto" w:fill="FFFFFF"/>
            <w:vAlign w:val="bottom"/>
          </w:tcPr>
          <w:p w:rsidR="006F1930" w:rsidRPr="006F1930" w:rsidRDefault="006F1930" w:rsidP="00FD2901">
            <w:pPr>
              <w:rPr>
                <w:color w:val="000000"/>
              </w:rPr>
            </w:pPr>
            <w:r w:rsidRPr="006F1930">
              <w:rPr>
                <w:color w:val="000000"/>
              </w:rPr>
              <w:t>Набор кубиков с буквами</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86</w:t>
            </w:r>
          </w:p>
        </w:tc>
        <w:tc>
          <w:tcPr>
            <w:tcW w:w="5614" w:type="dxa"/>
            <w:shd w:val="clear" w:color="auto" w:fill="FFFFFF"/>
            <w:vAlign w:val="bottom"/>
          </w:tcPr>
          <w:p w:rsidR="006F1930" w:rsidRPr="006F1930" w:rsidRDefault="006F1930" w:rsidP="00FD2901">
            <w:pPr>
              <w:rPr>
                <w:color w:val="000000"/>
              </w:rPr>
            </w:pPr>
            <w:r w:rsidRPr="006F1930">
              <w:rPr>
                <w:color w:val="000000"/>
              </w:rPr>
              <w:t>Набор кубиков с цифрами и число</w:t>
            </w:r>
            <w:r w:rsidRPr="006F1930">
              <w:rPr>
                <w:color w:val="000000"/>
              </w:rPr>
              <w:softHyphen/>
              <w:t>выми фигурами</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87</w:t>
            </w:r>
          </w:p>
        </w:tc>
        <w:tc>
          <w:tcPr>
            <w:tcW w:w="5614" w:type="dxa"/>
            <w:shd w:val="clear" w:color="auto" w:fill="FFFFFF"/>
            <w:vAlign w:val="bottom"/>
          </w:tcPr>
          <w:p w:rsidR="006F1930" w:rsidRPr="006F1930" w:rsidRDefault="006F1930" w:rsidP="00FD2901">
            <w:pPr>
              <w:rPr>
                <w:color w:val="000000"/>
              </w:rPr>
            </w:pPr>
            <w:r w:rsidRPr="006F1930">
              <w:rPr>
                <w:color w:val="000000"/>
              </w:rPr>
              <w:t>Набор кубиков среднего размера</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tc>
        <w:tc>
          <w:tcPr>
            <w:tcW w:w="1134" w:type="dxa"/>
            <w:shd w:val="clear" w:color="auto" w:fill="FFFFFF"/>
            <w:vAlign w:val="center"/>
          </w:tcPr>
          <w:p w:rsidR="006F1930" w:rsidRPr="006F1930" w:rsidRDefault="006F1930" w:rsidP="00FD2901">
            <w:pPr>
              <w:jc w:val="center"/>
            </w:pPr>
            <w:r w:rsidRPr="006F1930">
              <w:rPr>
                <w:color w:val="000000"/>
              </w:rPr>
              <w:t>1</w:t>
            </w: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88</w:t>
            </w:r>
          </w:p>
        </w:tc>
        <w:tc>
          <w:tcPr>
            <w:tcW w:w="5614" w:type="dxa"/>
            <w:shd w:val="clear" w:color="auto" w:fill="FFFFFF"/>
            <w:vAlign w:val="bottom"/>
          </w:tcPr>
          <w:p w:rsidR="006F1930" w:rsidRPr="006F1930" w:rsidRDefault="006F1930" w:rsidP="00FD2901">
            <w:pPr>
              <w:rPr>
                <w:color w:val="000000"/>
              </w:rPr>
            </w:pPr>
            <w:r w:rsidRPr="006F1930">
              <w:rPr>
                <w:color w:val="000000"/>
              </w:rPr>
              <w:t>Набор кукольной одежды - ком</w:t>
            </w:r>
            <w:r w:rsidRPr="006F1930">
              <w:rPr>
                <w:color w:val="000000"/>
              </w:rPr>
              <w:softHyphen/>
              <w:t>плект</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2</w:t>
            </w:r>
          </w:p>
          <w:p w:rsidR="006F1930" w:rsidRPr="006F1930" w:rsidRDefault="006F1930" w:rsidP="00FD2901">
            <w:pPr>
              <w:jc w:val="center"/>
              <w:rPr>
                <w:color w:val="000000"/>
              </w:rPr>
            </w:pPr>
            <w:r w:rsidRPr="006F1930">
              <w:rPr>
                <w:color w:val="000000"/>
              </w:rPr>
              <w:t xml:space="preserve">  </w:t>
            </w:r>
          </w:p>
        </w:tc>
        <w:tc>
          <w:tcPr>
            <w:tcW w:w="1134" w:type="dxa"/>
            <w:shd w:val="clear" w:color="auto" w:fill="FFFFFF"/>
            <w:vAlign w:val="center"/>
          </w:tcPr>
          <w:p w:rsidR="006F1930" w:rsidRPr="006F1930" w:rsidRDefault="006F1930" w:rsidP="00FD2901">
            <w:pPr>
              <w:jc w:val="center"/>
            </w:pPr>
            <w:r w:rsidRPr="006F1930">
              <w:t>2</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2</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89</w:t>
            </w:r>
          </w:p>
        </w:tc>
        <w:tc>
          <w:tcPr>
            <w:tcW w:w="5614" w:type="dxa"/>
            <w:shd w:val="clear" w:color="auto" w:fill="FFFFFF"/>
            <w:vAlign w:val="bottom"/>
          </w:tcPr>
          <w:p w:rsidR="006F1930" w:rsidRPr="006F1930" w:rsidRDefault="006F1930" w:rsidP="00FD2901">
            <w:pPr>
              <w:rPr>
                <w:color w:val="000000"/>
              </w:rPr>
            </w:pPr>
            <w:r w:rsidRPr="006F1930">
              <w:rPr>
                <w:color w:val="000000"/>
              </w:rPr>
              <w:t>Набор кукольных постельных при</w:t>
            </w:r>
            <w:r w:rsidRPr="006F1930">
              <w:rPr>
                <w:color w:val="000000"/>
              </w:rPr>
              <w:softHyphen/>
              <w:t>надлежностей</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2</w:t>
            </w:r>
          </w:p>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rPr>
                <w:color w:val="000000"/>
              </w:rPr>
            </w:pPr>
            <w:r w:rsidRPr="006F1930">
              <w:rPr>
                <w:color w:val="000000"/>
              </w:rPr>
              <w:t>2</w:t>
            </w:r>
          </w:p>
          <w:p w:rsidR="006F1930" w:rsidRPr="006F1930" w:rsidRDefault="006F1930" w:rsidP="00FD2901">
            <w:pPr>
              <w:jc w:val="center"/>
              <w:rPr>
                <w:color w:val="000000"/>
              </w:rPr>
            </w:pPr>
          </w:p>
        </w:tc>
        <w:tc>
          <w:tcPr>
            <w:tcW w:w="1138" w:type="dxa"/>
            <w:shd w:val="clear" w:color="auto" w:fill="FFFFFF"/>
          </w:tcPr>
          <w:p w:rsidR="006F1930" w:rsidRPr="006F1930" w:rsidRDefault="006F1930" w:rsidP="00FD2901">
            <w:pPr>
              <w:jc w:val="center"/>
            </w:pPr>
            <w:r w:rsidRPr="006F1930">
              <w:t>2</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90</w:t>
            </w:r>
          </w:p>
        </w:tc>
        <w:tc>
          <w:tcPr>
            <w:tcW w:w="5614" w:type="dxa"/>
            <w:shd w:val="clear" w:color="auto" w:fill="FFFFFF"/>
            <w:vAlign w:val="bottom"/>
          </w:tcPr>
          <w:p w:rsidR="006F1930" w:rsidRPr="006F1930" w:rsidRDefault="006F1930" w:rsidP="00FD2901">
            <w:pPr>
              <w:rPr>
                <w:color w:val="000000"/>
              </w:rPr>
            </w:pPr>
            <w:r w:rsidRPr="006F1930">
              <w:rPr>
                <w:color w:val="000000"/>
              </w:rPr>
              <w:t>Набор кухонной посуды для игры с куклой</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tc>
        <w:tc>
          <w:tcPr>
            <w:tcW w:w="1134" w:type="dxa"/>
            <w:shd w:val="clear" w:color="auto" w:fill="FFFFFF"/>
            <w:vAlign w:val="center"/>
          </w:tcPr>
          <w:p w:rsidR="006F1930" w:rsidRPr="006F1930" w:rsidRDefault="006F1930" w:rsidP="00FD2901">
            <w:pPr>
              <w:jc w:val="center"/>
            </w:pPr>
            <w:r w:rsidRPr="006F1930">
              <w:t>1</w:t>
            </w: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lastRenderedPageBreak/>
              <w:t>91</w:t>
            </w:r>
          </w:p>
        </w:tc>
        <w:tc>
          <w:tcPr>
            <w:tcW w:w="5614" w:type="dxa"/>
            <w:shd w:val="clear" w:color="auto" w:fill="FFFFFF"/>
            <w:vAlign w:val="bottom"/>
          </w:tcPr>
          <w:p w:rsidR="006F1930" w:rsidRPr="006F1930" w:rsidRDefault="006F1930" w:rsidP="00FD2901">
            <w:pPr>
              <w:rPr>
                <w:color w:val="000000"/>
              </w:rPr>
            </w:pPr>
            <w:r w:rsidRPr="006F1930">
              <w:rPr>
                <w:color w:val="000000"/>
              </w:rPr>
              <w:t>Набор медицинских принадлежно</w:t>
            </w:r>
            <w:r w:rsidRPr="006F1930">
              <w:rPr>
                <w:color w:val="000000"/>
              </w:rPr>
              <w:softHyphen/>
              <w:t>стей</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92</w:t>
            </w:r>
          </w:p>
        </w:tc>
        <w:tc>
          <w:tcPr>
            <w:tcW w:w="5614" w:type="dxa"/>
            <w:shd w:val="clear" w:color="auto" w:fill="FFFFFF"/>
            <w:vAlign w:val="bottom"/>
          </w:tcPr>
          <w:p w:rsidR="006F1930" w:rsidRPr="006F1930" w:rsidRDefault="006F1930" w:rsidP="00FD2901">
            <w:pPr>
              <w:rPr>
                <w:color w:val="000000"/>
              </w:rPr>
            </w:pPr>
            <w:r w:rsidRPr="006F1930">
              <w:rPr>
                <w:color w:val="000000"/>
              </w:rPr>
              <w:t>Набор муляжей овощей и фруктов</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93</w:t>
            </w:r>
          </w:p>
        </w:tc>
        <w:tc>
          <w:tcPr>
            <w:tcW w:w="5614" w:type="dxa"/>
            <w:shd w:val="clear" w:color="auto" w:fill="FFFFFF"/>
            <w:vAlign w:val="bottom"/>
          </w:tcPr>
          <w:p w:rsidR="006F1930" w:rsidRPr="006F1930" w:rsidRDefault="006F1930" w:rsidP="00FD2901">
            <w:pPr>
              <w:rPr>
                <w:color w:val="000000"/>
              </w:rPr>
            </w:pPr>
            <w:r w:rsidRPr="006F1930">
              <w:rPr>
                <w:color w:val="000000"/>
              </w:rPr>
              <w:t>Набор мягких модулей</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94</w:t>
            </w:r>
          </w:p>
        </w:tc>
        <w:tc>
          <w:tcPr>
            <w:tcW w:w="5614" w:type="dxa"/>
            <w:shd w:val="clear" w:color="auto" w:fill="FFFFFF"/>
            <w:vAlign w:val="bottom"/>
          </w:tcPr>
          <w:p w:rsidR="006F1930" w:rsidRPr="006F1930" w:rsidRDefault="006F1930" w:rsidP="00FD2901">
            <w:pPr>
              <w:rPr>
                <w:color w:val="000000"/>
              </w:rPr>
            </w:pPr>
            <w:r w:rsidRPr="006F1930">
              <w:rPr>
                <w:color w:val="000000"/>
              </w:rPr>
              <w:t>Набор мячей (разного размера, рези</w:t>
            </w:r>
            <w:r w:rsidRPr="006F1930">
              <w:rPr>
                <w:color w:val="000000"/>
              </w:rPr>
              <w:softHyphen/>
              <w:t>на)</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tc>
        <w:tc>
          <w:tcPr>
            <w:tcW w:w="1134" w:type="dxa"/>
            <w:shd w:val="clear" w:color="auto" w:fill="FFFFFF"/>
            <w:vAlign w:val="center"/>
          </w:tcPr>
          <w:p w:rsidR="006F1930" w:rsidRPr="006F1930" w:rsidRDefault="006F1930" w:rsidP="00FD2901">
            <w:pPr>
              <w:jc w:val="center"/>
            </w:pPr>
            <w:r w:rsidRPr="006F1930">
              <w:t>1</w:t>
            </w: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95</w:t>
            </w:r>
          </w:p>
        </w:tc>
        <w:tc>
          <w:tcPr>
            <w:tcW w:w="5614" w:type="dxa"/>
            <w:shd w:val="clear" w:color="auto" w:fill="FFFFFF"/>
            <w:vAlign w:val="bottom"/>
          </w:tcPr>
          <w:p w:rsidR="006F1930" w:rsidRPr="006F1930" w:rsidRDefault="006F1930" w:rsidP="00FD2901">
            <w:pPr>
              <w:rPr>
                <w:color w:val="000000"/>
              </w:rPr>
            </w:pPr>
            <w:r w:rsidRPr="006F1930">
              <w:rPr>
                <w:color w:val="000000"/>
              </w:rPr>
              <w:t>Набор объемных вкладышей по принципу матрешки</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96</w:t>
            </w:r>
          </w:p>
        </w:tc>
        <w:tc>
          <w:tcPr>
            <w:tcW w:w="5614" w:type="dxa"/>
            <w:shd w:val="clear" w:color="auto" w:fill="FFFFFF"/>
            <w:vAlign w:val="bottom"/>
          </w:tcPr>
          <w:p w:rsidR="006F1930" w:rsidRPr="006F1930" w:rsidRDefault="006F1930" w:rsidP="00FD2901">
            <w:pPr>
              <w:rPr>
                <w:color w:val="000000"/>
              </w:rPr>
            </w:pPr>
            <w:r w:rsidRPr="006F1930">
              <w:rPr>
                <w:color w:val="000000"/>
              </w:rPr>
              <w:t>Набор объемных тел для группиров</w:t>
            </w:r>
            <w:r w:rsidRPr="006F1930">
              <w:rPr>
                <w:color w:val="000000"/>
              </w:rPr>
              <w:softHyphen/>
              <w:t>ки и сериации (цвет, форма, величи</w:t>
            </w:r>
            <w:r w:rsidRPr="006F1930">
              <w:rPr>
                <w:color w:val="000000"/>
              </w:rPr>
              <w:softHyphen/>
              <w:t>на)</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tc>
        <w:tc>
          <w:tcPr>
            <w:tcW w:w="1138" w:type="dxa"/>
            <w:shd w:val="clear" w:color="auto" w:fill="FFFFFF"/>
          </w:tcPr>
          <w:p w:rsidR="006F1930" w:rsidRPr="006F1930" w:rsidRDefault="006F1930" w:rsidP="00FD2901">
            <w:pPr>
              <w:jc w:val="center"/>
            </w:pPr>
            <w:r w:rsidRPr="006F1930">
              <w:t>2</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97</w:t>
            </w:r>
          </w:p>
        </w:tc>
        <w:tc>
          <w:tcPr>
            <w:tcW w:w="5614" w:type="dxa"/>
            <w:shd w:val="clear" w:color="auto" w:fill="FFFFFF"/>
            <w:vAlign w:val="bottom"/>
          </w:tcPr>
          <w:p w:rsidR="006F1930" w:rsidRPr="006F1930" w:rsidRDefault="006F1930" w:rsidP="00FD2901">
            <w:pPr>
              <w:rPr>
                <w:color w:val="000000"/>
              </w:rPr>
            </w:pPr>
            <w:r w:rsidRPr="006F1930">
              <w:rPr>
                <w:color w:val="000000"/>
              </w:rPr>
              <w:t>Набор пазлов - комплект</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98</w:t>
            </w:r>
          </w:p>
        </w:tc>
        <w:tc>
          <w:tcPr>
            <w:tcW w:w="5614" w:type="dxa"/>
            <w:shd w:val="clear" w:color="auto" w:fill="FFFFFF"/>
            <w:vAlign w:val="bottom"/>
          </w:tcPr>
          <w:p w:rsidR="006F1930" w:rsidRPr="006F1930" w:rsidRDefault="006F1930" w:rsidP="00FD2901">
            <w:pPr>
              <w:rPr>
                <w:color w:val="000000"/>
              </w:rPr>
            </w:pPr>
            <w:r w:rsidRPr="006F1930">
              <w:rPr>
                <w:color w:val="000000"/>
              </w:rPr>
              <w:t>Набор пальчиковых кукол по сказ</w:t>
            </w:r>
            <w:r w:rsidRPr="006F1930">
              <w:rPr>
                <w:color w:val="000000"/>
              </w:rPr>
              <w:softHyphen/>
              <w:t>кам - комплект</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99</w:t>
            </w:r>
          </w:p>
        </w:tc>
        <w:tc>
          <w:tcPr>
            <w:tcW w:w="5614" w:type="dxa"/>
            <w:shd w:val="clear" w:color="auto" w:fill="FFFFFF"/>
            <w:vAlign w:val="bottom"/>
          </w:tcPr>
          <w:p w:rsidR="006F1930" w:rsidRPr="006F1930" w:rsidRDefault="006F1930" w:rsidP="00FD2901">
            <w:pPr>
              <w:rPr>
                <w:color w:val="000000"/>
              </w:rPr>
            </w:pPr>
            <w:r w:rsidRPr="006F1930">
              <w:rPr>
                <w:color w:val="000000"/>
              </w:rPr>
              <w:t>Набор парикмахера</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100</w:t>
            </w:r>
          </w:p>
        </w:tc>
        <w:tc>
          <w:tcPr>
            <w:tcW w:w="5614" w:type="dxa"/>
            <w:shd w:val="clear" w:color="auto" w:fill="FFFFFF"/>
            <w:vAlign w:val="bottom"/>
          </w:tcPr>
          <w:p w:rsidR="006F1930" w:rsidRPr="006F1930" w:rsidRDefault="006F1930" w:rsidP="00FD2901">
            <w:pPr>
              <w:rPr>
                <w:color w:val="000000"/>
              </w:rPr>
            </w:pPr>
            <w:r w:rsidRPr="006F1930">
              <w:rPr>
                <w:color w:val="000000"/>
              </w:rPr>
              <w:t>Набор парных картинок (предмет</w:t>
            </w:r>
            <w:r w:rsidRPr="006F1930">
              <w:rPr>
                <w:color w:val="000000"/>
              </w:rPr>
              <w:softHyphen/>
              <w:t>ные) для сравнения различной тема</w:t>
            </w:r>
            <w:r w:rsidRPr="006F1930">
              <w:rPr>
                <w:color w:val="000000"/>
              </w:rPr>
              <w:softHyphen/>
              <w:t>тики</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101</w:t>
            </w:r>
          </w:p>
        </w:tc>
        <w:tc>
          <w:tcPr>
            <w:tcW w:w="5614" w:type="dxa"/>
            <w:shd w:val="clear" w:color="auto" w:fill="FFFFFF"/>
            <w:vAlign w:val="bottom"/>
          </w:tcPr>
          <w:p w:rsidR="006F1930" w:rsidRPr="006F1930" w:rsidRDefault="006F1930" w:rsidP="00FD2901">
            <w:pPr>
              <w:rPr>
                <w:color w:val="000000"/>
              </w:rPr>
            </w:pPr>
            <w:r w:rsidRPr="006F1930">
              <w:rPr>
                <w:color w:val="000000"/>
              </w:rPr>
              <w:t>Набор парных картинок на соотне</w:t>
            </w:r>
            <w:r w:rsidRPr="006F1930">
              <w:rPr>
                <w:color w:val="000000"/>
              </w:rPr>
              <w:softHyphen/>
              <w:t>сение - комплект</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102</w:t>
            </w:r>
          </w:p>
        </w:tc>
        <w:tc>
          <w:tcPr>
            <w:tcW w:w="5614" w:type="dxa"/>
            <w:shd w:val="clear" w:color="auto" w:fill="FFFFFF"/>
            <w:vAlign w:val="bottom"/>
          </w:tcPr>
          <w:p w:rsidR="006F1930" w:rsidRPr="006F1930" w:rsidRDefault="006F1930" w:rsidP="00FD2901">
            <w:pPr>
              <w:rPr>
                <w:color w:val="000000"/>
              </w:rPr>
            </w:pPr>
            <w:r w:rsidRPr="006F1930">
              <w:rPr>
                <w:color w:val="000000"/>
              </w:rPr>
              <w:t>Набор парных картинок на соотне</w:t>
            </w:r>
            <w:r w:rsidRPr="006F1930">
              <w:rPr>
                <w:color w:val="000000"/>
              </w:rPr>
              <w:softHyphen/>
              <w:t>сение (сравнение): найди отличия, ошибки (смысловые) комплект</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103</w:t>
            </w:r>
          </w:p>
        </w:tc>
        <w:tc>
          <w:tcPr>
            <w:tcW w:w="5614" w:type="dxa"/>
            <w:shd w:val="clear" w:color="auto" w:fill="FFFFFF"/>
            <w:vAlign w:val="bottom"/>
          </w:tcPr>
          <w:p w:rsidR="006F1930" w:rsidRPr="006F1930" w:rsidRDefault="006F1930" w:rsidP="00FD2901">
            <w:pPr>
              <w:rPr>
                <w:color w:val="000000"/>
              </w:rPr>
            </w:pPr>
            <w:r w:rsidRPr="006F1930">
              <w:rPr>
                <w:color w:val="000000"/>
              </w:rPr>
              <w:t>Набор плоскостных геометрических фигур для составления изображений по графическим образцам (из 4-6 элементов)</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104</w:t>
            </w:r>
          </w:p>
        </w:tc>
        <w:tc>
          <w:tcPr>
            <w:tcW w:w="5614" w:type="dxa"/>
            <w:shd w:val="clear" w:color="auto" w:fill="FFFFFF"/>
            <w:vAlign w:val="bottom"/>
          </w:tcPr>
          <w:p w:rsidR="006F1930" w:rsidRPr="006F1930" w:rsidRDefault="006F1930" w:rsidP="00FD2901">
            <w:pPr>
              <w:rPr>
                <w:color w:val="000000"/>
              </w:rPr>
            </w:pPr>
            <w:r w:rsidRPr="006F1930">
              <w:rPr>
                <w:color w:val="000000"/>
              </w:rPr>
              <w:t>Набор разноцветных кеглей с мячом</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105</w:t>
            </w:r>
          </w:p>
        </w:tc>
        <w:tc>
          <w:tcPr>
            <w:tcW w:w="5614" w:type="dxa"/>
            <w:shd w:val="clear" w:color="auto" w:fill="FFFFFF"/>
            <w:vAlign w:val="bottom"/>
          </w:tcPr>
          <w:p w:rsidR="006F1930" w:rsidRPr="006F1930" w:rsidRDefault="006F1930" w:rsidP="00FD2901">
            <w:pPr>
              <w:rPr>
                <w:color w:val="000000"/>
              </w:rPr>
            </w:pPr>
            <w:r w:rsidRPr="006F1930">
              <w:rPr>
                <w:color w:val="000000"/>
              </w:rPr>
              <w:t>Набор разноцветных палочек с от</w:t>
            </w:r>
            <w:r w:rsidRPr="006F1930">
              <w:rPr>
                <w:color w:val="000000"/>
              </w:rPr>
              <w:softHyphen/>
              <w:t>тенками (по 5-7 палочек каждого цвета)</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106</w:t>
            </w:r>
          </w:p>
        </w:tc>
        <w:tc>
          <w:tcPr>
            <w:tcW w:w="5614" w:type="dxa"/>
            <w:shd w:val="clear" w:color="auto" w:fill="FFFFFF"/>
            <w:vAlign w:val="bottom"/>
          </w:tcPr>
          <w:p w:rsidR="006F1930" w:rsidRPr="006F1930" w:rsidRDefault="006F1930" w:rsidP="00FD2901">
            <w:pPr>
              <w:rPr>
                <w:color w:val="000000"/>
              </w:rPr>
            </w:pPr>
            <w:r w:rsidRPr="006F1930">
              <w:rPr>
                <w:color w:val="000000"/>
              </w:rPr>
              <w:t>Набор репродукций картин о приро</w:t>
            </w:r>
            <w:r w:rsidRPr="006F1930">
              <w:rPr>
                <w:color w:val="000000"/>
              </w:rPr>
              <w:softHyphen/>
              <w:t>де</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107</w:t>
            </w:r>
          </w:p>
        </w:tc>
        <w:tc>
          <w:tcPr>
            <w:tcW w:w="5614" w:type="dxa"/>
            <w:shd w:val="clear" w:color="auto" w:fill="FFFFFF"/>
            <w:vAlign w:val="bottom"/>
          </w:tcPr>
          <w:p w:rsidR="006F1930" w:rsidRPr="006F1930" w:rsidRDefault="006F1930" w:rsidP="00FD2901">
            <w:pPr>
              <w:rPr>
                <w:color w:val="000000"/>
              </w:rPr>
            </w:pPr>
            <w:r w:rsidRPr="006F1930">
              <w:rPr>
                <w:color w:val="000000"/>
              </w:rPr>
              <w:t>Набор репродукций картин русских художников - иллюстраций к худо</w:t>
            </w:r>
            <w:r w:rsidRPr="006F1930">
              <w:rPr>
                <w:color w:val="000000"/>
              </w:rPr>
              <w:softHyphen/>
              <w:t>жественным произведениям</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rPr>
                <w:color w:val="000000"/>
              </w:rPr>
            </w:pPr>
          </w:p>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108</w:t>
            </w:r>
          </w:p>
        </w:tc>
        <w:tc>
          <w:tcPr>
            <w:tcW w:w="5614" w:type="dxa"/>
            <w:shd w:val="clear" w:color="auto" w:fill="FFFFFF"/>
            <w:vAlign w:val="bottom"/>
          </w:tcPr>
          <w:p w:rsidR="006F1930" w:rsidRPr="006F1930" w:rsidRDefault="006F1930" w:rsidP="00FD2901">
            <w:pPr>
              <w:rPr>
                <w:color w:val="000000"/>
              </w:rPr>
            </w:pPr>
            <w:r w:rsidRPr="006F1930">
              <w:rPr>
                <w:color w:val="000000"/>
              </w:rPr>
              <w:t>Набор солдатиков (среднего разме</w:t>
            </w:r>
            <w:r w:rsidRPr="006F1930">
              <w:rPr>
                <w:color w:val="000000"/>
              </w:rPr>
              <w:softHyphen/>
              <w:t>ра)</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rPr>
                <w:color w:val="000000"/>
              </w:rPr>
            </w:pPr>
            <w:r w:rsidRPr="006F1930">
              <w:rPr>
                <w:color w:val="000000"/>
              </w:rPr>
              <w:t>2</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2</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109</w:t>
            </w:r>
          </w:p>
        </w:tc>
        <w:tc>
          <w:tcPr>
            <w:tcW w:w="5614" w:type="dxa"/>
            <w:shd w:val="clear" w:color="auto" w:fill="FFFFFF"/>
            <w:vAlign w:val="bottom"/>
          </w:tcPr>
          <w:p w:rsidR="006F1930" w:rsidRPr="006F1930" w:rsidRDefault="006F1930" w:rsidP="00FD2901">
            <w:pPr>
              <w:rPr>
                <w:color w:val="000000"/>
              </w:rPr>
            </w:pPr>
            <w:r w:rsidRPr="006F1930">
              <w:rPr>
                <w:color w:val="000000"/>
              </w:rPr>
              <w:t>Набор счетного материала в виде соединяющихся между собой цвет</w:t>
            </w:r>
            <w:r w:rsidRPr="006F1930">
              <w:rPr>
                <w:color w:val="000000"/>
              </w:rPr>
              <w:softHyphen/>
              <w:t>ных фигур</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2</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110</w:t>
            </w:r>
          </w:p>
        </w:tc>
        <w:tc>
          <w:tcPr>
            <w:tcW w:w="5614" w:type="dxa"/>
            <w:shd w:val="clear" w:color="auto" w:fill="FFFFFF"/>
            <w:vAlign w:val="bottom"/>
          </w:tcPr>
          <w:p w:rsidR="006F1930" w:rsidRPr="006F1930" w:rsidRDefault="006F1930" w:rsidP="00FD2901">
            <w:pPr>
              <w:rPr>
                <w:color w:val="000000"/>
              </w:rPr>
            </w:pPr>
            <w:r w:rsidRPr="006F1930">
              <w:rPr>
                <w:color w:val="000000"/>
              </w:rPr>
              <w:t>Набор таблиц и карточек с предмет</w:t>
            </w:r>
            <w:r w:rsidRPr="006F1930">
              <w:rPr>
                <w:color w:val="000000"/>
              </w:rPr>
              <w:softHyphen/>
              <w:t>ными и условно-схематическими изображениями для классификации по 2-3 признакам одновременно - комплект</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p w:rsidR="006F1930" w:rsidRPr="006F1930" w:rsidRDefault="006F1930" w:rsidP="00FD2901">
            <w:pPr>
              <w:jc w:val="center"/>
            </w:pPr>
          </w:p>
          <w:p w:rsidR="006F1930" w:rsidRPr="006F1930" w:rsidRDefault="006F1930" w:rsidP="00FD2901">
            <w:pPr>
              <w:jc w:val="center"/>
            </w:pP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p>
          <w:p w:rsidR="006F1930" w:rsidRPr="006F1930" w:rsidRDefault="006F1930" w:rsidP="00FD2901">
            <w:pPr>
              <w:tabs>
                <w:tab w:val="left" w:pos="787"/>
              </w:tabs>
            </w:pPr>
            <w:r w:rsidRPr="006F1930">
              <w:tab/>
            </w:r>
          </w:p>
          <w:p w:rsidR="006F1930" w:rsidRPr="006F1930" w:rsidRDefault="006F1930" w:rsidP="00FD2901">
            <w:pPr>
              <w:jc w:val="center"/>
            </w:pPr>
            <w:r w:rsidRPr="006F1930">
              <w:t>1</w:t>
            </w:r>
          </w:p>
          <w:p w:rsidR="006F1930" w:rsidRPr="006F1930" w:rsidRDefault="006F1930" w:rsidP="00FD2901"/>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111</w:t>
            </w:r>
          </w:p>
        </w:tc>
        <w:tc>
          <w:tcPr>
            <w:tcW w:w="5614" w:type="dxa"/>
            <w:shd w:val="clear" w:color="auto" w:fill="FFFFFF"/>
            <w:vAlign w:val="bottom"/>
          </w:tcPr>
          <w:p w:rsidR="006F1930" w:rsidRPr="006F1930" w:rsidRDefault="006F1930" w:rsidP="00FD2901">
            <w:pPr>
              <w:rPr>
                <w:color w:val="000000"/>
              </w:rPr>
            </w:pPr>
            <w:r w:rsidRPr="006F1930">
              <w:rPr>
                <w:color w:val="000000"/>
              </w:rPr>
              <w:t>Набор табличек и карточек для сравнения по 1 -2 признакам (логиче</w:t>
            </w:r>
            <w:r w:rsidRPr="006F1930">
              <w:rPr>
                <w:color w:val="000000"/>
              </w:rPr>
              <w:softHyphen/>
              <w:t>ские таблицы)</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112</w:t>
            </w:r>
          </w:p>
        </w:tc>
        <w:tc>
          <w:tcPr>
            <w:tcW w:w="5614" w:type="dxa"/>
            <w:shd w:val="clear" w:color="auto" w:fill="FFFFFF"/>
            <w:vAlign w:val="bottom"/>
          </w:tcPr>
          <w:p w:rsidR="006F1930" w:rsidRPr="006F1930" w:rsidRDefault="006F1930" w:rsidP="00FD2901">
            <w:pPr>
              <w:rPr>
                <w:color w:val="000000"/>
              </w:rPr>
            </w:pPr>
            <w:r w:rsidRPr="006F1930">
              <w:rPr>
                <w:color w:val="000000"/>
              </w:rPr>
              <w:t>Набор фигурок «Семья»</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113</w:t>
            </w:r>
          </w:p>
        </w:tc>
        <w:tc>
          <w:tcPr>
            <w:tcW w:w="5614" w:type="dxa"/>
            <w:shd w:val="clear" w:color="auto" w:fill="FFFFFF"/>
            <w:vAlign w:val="bottom"/>
          </w:tcPr>
          <w:p w:rsidR="006F1930" w:rsidRPr="006F1930" w:rsidRDefault="006F1930" w:rsidP="00FD2901">
            <w:pPr>
              <w:rPr>
                <w:color w:val="000000"/>
              </w:rPr>
            </w:pPr>
            <w:r w:rsidRPr="006F1930">
              <w:rPr>
                <w:color w:val="000000"/>
              </w:rPr>
              <w:t>Набор фигурок животных леса с ре</w:t>
            </w:r>
            <w:r w:rsidRPr="006F1930">
              <w:rPr>
                <w:color w:val="000000"/>
              </w:rPr>
              <w:softHyphen/>
              <w:t>алистичными изображением и про</w:t>
            </w:r>
            <w:r w:rsidRPr="006F1930">
              <w:rPr>
                <w:color w:val="000000"/>
              </w:rPr>
              <w:softHyphen/>
              <w:t>порциями</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lastRenderedPageBreak/>
              <w:t>114</w:t>
            </w:r>
          </w:p>
        </w:tc>
        <w:tc>
          <w:tcPr>
            <w:tcW w:w="5614" w:type="dxa"/>
            <w:shd w:val="clear" w:color="auto" w:fill="FFFFFF"/>
            <w:vAlign w:val="bottom"/>
          </w:tcPr>
          <w:p w:rsidR="006F1930" w:rsidRPr="006F1930" w:rsidRDefault="006F1930" w:rsidP="00FD2901">
            <w:pPr>
              <w:rPr>
                <w:color w:val="000000"/>
              </w:rPr>
            </w:pPr>
            <w:r w:rsidRPr="006F1930">
              <w:rPr>
                <w:color w:val="000000"/>
              </w:rPr>
              <w:t xml:space="preserve">Набор столовой посуды </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115</w:t>
            </w:r>
          </w:p>
        </w:tc>
        <w:tc>
          <w:tcPr>
            <w:tcW w:w="5614" w:type="dxa"/>
            <w:shd w:val="clear" w:color="auto" w:fill="FFFFFF"/>
            <w:vAlign w:val="bottom"/>
          </w:tcPr>
          <w:p w:rsidR="006F1930" w:rsidRPr="006F1930" w:rsidRDefault="006F1930" w:rsidP="00FD2901">
            <w:pPr>
              <w:rPr>
                <w:color w:val="000000"/>
              </w:rPr>
            </w:pPr>
            <w:r w:rsidRPr="006F1930">
              <w:rPr>
                <w:color w:val="000000"/>
              </w:rPr>
              <w:t>Набор чайной посуды</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116</w:t>
            </w:r>
          </w:p>
        </w:tc>
        <w:tc>
          <w:tcPr>
            <w:tcW w:w="5614" w:type="dxa"/>
            <w:shd w:val="clear" w:color="auto" w:fill="FFFFFF"/>
            <w:vAlign w:val="bottom"/>
          </w:tcPr>
          <w:p w:rsidR="006F1930" w:rsidRPr="006F1930" w:rsidRDefault="006F1930" w:rsidP="00FD2901">
            <w:pPr>
              <w:rPr>
                <w:color w:val="000000"/>
              </w:rPr>
            </w:pPr>
            <w:r w:rsidRPr="006F1930">
              <w:rPr>
                <w:color w:val="000000"/>
              </w:rPr>
              <w:t>Набор «Гладильная доска и утюг»</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117</w:t>
            </w:r>
          </w:p>
        </w:tc>
        <w:tc>
          <w:tcPr>
            <w:tcW w:w="5614" w:type="dxa"/>
            <w:shd w:val="clear" w:color="auto" w:fill="FFFFFF"/>
            <w:vAlign w:val="bottom"/>
          </w:tcPr>
          <w:p w:rsidR="006F1930" w:rsidRPr="006F1930" w:rsidRDefault="006F1930" w:rsidP="00FD2901">
            <w:pPr>
              <w:rPr>
                <w:color w:val="000000"/>
              </w:rPr>
            </w:pPr>
            <w:r w:rsidRPr="006F1930">
              <w:rPr>
                <w:color w:val="000000"/>
              </w:rPr>
              <w:t>Набор: доска магнитная настольная с комплектом цифр, знаков, букв и геометрических фигур</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118</w:t>
            </w:r>
          </w:p>
        </w:tc>
        <w:tc>
          <w:tcPr>
            <w:tcW w:w="5614" w:type="dxa"/>
            <w:shd w:val="clear" w:color="auto" w:fill="FFFFFF"/>
            <w:vAlign w:val="bottom"/>
          </w:tcPr>
          <w:p w:rsidR="006F1930" w:rsidRPr="006F1930" w:rsidRDefault="006F1930" w:rsidP="00FD2901">
            <w:pPr>
              <w:rPr>
                <w:color w:val="000000"/>
              </w:rPr>
            </w:pPr>
            <w:r w:rsidRPr="006F1930">
              <w:rPr>
                <w:color w:val="000000"/>
              </w:rPr>
              <w:t>Наборы карточек с изображением количества предметов (от 1 до 10) и соответствующих цифр</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p w:rsidR="006F1930" w:rsidRPr="006F1930" w:rsidRDefault="006F1930" w:rsidP="00FD2901">
            <w:pPr>
              <w:jc w:val="center"/>
            </w:pP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119</w:t>
            </w:r>
          </w:p>
        </w:tc>
        <w:tc>
          <w:tcPr>
            <w:tcW w:w="5614" w:type="dxa"/>
            <w:shd w:val="clear" w:color="auto" w:fill="FFFFFF"/>
            <w:vAlign w:val="bottom"/>
          </w:tcPr>
          <w:p w:rsidR="006F1930" w:rsidRPr="006F1930" w:rsidRDefault="006F1930" w:rsidP="00FD2901">
            <w:pPr>
              <w:rPr>
                <w:color w:val="000000"/>
              </w:rPr>
            </w:pPr>
            <w:r w:rsidRPr="006F1930">
              <w:rPr>
                <w:color w:val="000000"/>
              </w:rPr>
              <w:t>Наборы моделей: деление на части (2-16)</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120</w:t>
            </w:r>
          </w:p>
        </w:tc>
        <w:tc>
          <w:tcPr>
            <w:tcW w:w="5614" w:type="dxa"/>
            <w:shd w:val="clear" w:color="auto" w:fill="FFFFFF"/>
            <w:vAlign w:val="bottom"/>
          </w:tcPr>
          <w:p w:rsidR="006F1930" w:rsidRPr="006F1930" w:rsidRDefault="006F1930" w:rsidP="00FD2901">
            <w:pPr>
              <w:rPr>
                <w:color w:val="000000"/>
              </w:rPr>
            </w:pPr>
            <w:r w:rsidRPr="006F1930">
              <w:rPr>
                <w:color w:val="000000"/>
              </w:rPr>
              <w:t>Наборы моделей: деление на части (2-4)</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121</w:t>
            </w:r>
          </w:p>
        </w:tc>
        <w:tc>
          <w:tcPr>
            <w:tcW w:w="5614" w:type="dxa"/>
            <w:shd w:val="clear" w:color="auto" w:fill="FFFFFF"/>
            <w:vAlign w:val="bottom"/>
          </w:tcPr>
          <w:p w:rsidR="006F1930" w:rsidRPr="006F1930" w:rsidRDefault="006F1930" w:rsidP="00FD2901">
            <w:pPr>
              <w:rPr>
                <w:color w:val="000000"/>
              </w:rPr>
            </w:pPr>
            <w:r w:rsidRPr="006F1930">
              <w:rPr>
                <w:color w:val="000000"/>
              </w:rPr>
              <w:t>Наглядные пособия по традицион</w:t>
            </w:r>
            <w:r w:rsidRPr="006F1930">
              <w:rPr>
                <w:color w:val="000000"/>
              </w:rPr>
              <w:softHyphen/>
              <w:t>ной национальной одежде</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123</w:t>
            </w:r>
          </w:p>
        </w:tc>
        <w:tc>
          <w:tcPr>
            <w:tcW w:w="5614" w:type="dxa"/>
            <w:shd w:val="clear" w:color="auto" w:fill="FFFFFF"/>
            <w:vAlign w:val="bottom"/>
          </w:tcPr>
          <w:p w:rsidR="006F1930" w:rsidRPr="006F1930" w:rsidRDefault="006F1930" w:rsidP="00FD2901">
            <w:pPr>
              <w:rPr>
                <w:color w:val="000000"/>
              </w:rPr>
            </w:pPr>
            <w:r w:rsidRPr="006F1930">
              <w:rPr>
                <w:color w:val="000000"/>
              </w:rPr>
              <w:t>Наглядные пособия символики Рос</w:t>
            </w:r>
            <w:r w:rsidRPr="006F1930">
              <w:rPr>
                <w:color w:val="000000"/>
              </w:rPr>
              <w:softHyphen/>
              <w:t>сии</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124</w:t>
            </w:r>
          </w:p>
        </w:tc>
        <w:tc>
          <w:tcPr>
            <w:tcW w:w="5614" w:type="dxa"/>
            <w:shd w:val="clear" w:color="auto" w:fill="FFFFFF"/>
            <w:vAlign w:val="bottom"/>
          </w:tcPr>
          <w:p w:rsidR="006F1930" w:rsidRPr="006F1930" w:rsidRDefault="006F1930" w:rsidP="00FD2901">
            <w:pPr>
              <w:rPr>
                <w:color w:val="000000"/>
              </w:rPr>
            </w:pPr>
            <w:r w:rsidRPr="006F1930">
              <w:rPr>
                <w:color w:val="000000"/>
              </w:rPr>
              <w:t>Настольно-печатные игры для детей раннего возраста - комплект</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tc>
        <w:tc>
          <w:tcPr>
            <w:tcW w:w="1134" w:type="dxa"/>
            <w:shd w:val="clear" w:color="auto" w:fill="FFFFFF"/>
            <w:vAlign w:val="center"/>
          </w:tcPr>
          <w:p w:rsidR="006F1930" w:rsidRPr="006F1930" w:rsidRDefault="006F1930" w:rsidP="00FD2901">
            <w:pPr>
              <w:jc w:val="center"/>
            </w:pP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125</w:t>
            </w:r>
          </w:p>
        </w:tc>
        <w:tc>
          <w:tcPr>
            <w:tcW w:w="5614" w:type="dxa"/>
            <w:shd w:val="clear" w:color="auto" w:fill="FFFFFF"/>
            <w:vAlign w:val="bottom"/>
          </w:tcPr>
          <w:p w:rsidR="006F1930" w:rsidRPr="006F1930" w:rsidRDefault="006F1930" w:rsidP="00FD2901">
            <w:pPr>
              <w:rPr>
                <w:color w:val="000000"/>
              </w:rPr>
            </w:pPr>
            <w:r w:rsidRPr="006F1930">
              <w:rPr>
                <w:color w:val="000000"/>
              </w:rPr>
              <w:t>Настольно-печатные игры для под</w:t>
            </w:r>
            <w:r w:rsidRPr="006F1930">
              <w:rPr>
                <w:color w:val="000000"/>
              </w:rPr>
              <w:softHyphen/>
              <w:t>готовительной к школе группы - комплект</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126</w:t>
            </w:r>
          </w:p>
        </w:tc>
        <w:tc>
          <w:tcPr>
            <w:tcW w:w="5614" w:type="dxa"/>
            <w:shd w:val="clear" w:color="auto" w:fill="FFFFFF"/>
            <w:vAlign w:val="bottom"/>
          </w:tcPr>
          <w:p w:rsidR="006F1930" w:rsidRPr="006F1930" w:rsidRDefault="006F1930" w:rsidP="00FD2901">
            <w:pPr>
              <w:rPr>
                <w:color w:val="000000"/>
              </w:rPr>
            </w:pPr>
            <w:r w:rsidRPr="006F1930">
              <w:rPr>
                <w:color w:val="000000"/>
              </w:rPr>
              <w:t>Настольно-печатные игры для сред</w:t>
            </w:r>
            <w:r w:rsidRPr="006F1930">
              <w:rPr>
                <w:color w:val="000000"/>
              </w:rPr>
              <w:softHyphen/>
              <w:t>ней группы - комплект</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127</w:t>
            </w:r>
          </w:p>
        </w:tc>
        <w:tc>
          <w:tcPr>
            <w:tcW w:w="5614" w:type="dxa"/>
            <w:shd w:val="clear" w:color="auto" w:fill="FFFFFF"/>
            <w:vAlign w:val="bottom"/>
          </w:tcPr>
          <w:p w:rsidR="006F1930" w:rsidRPr="006F1930" w:rsidRDefault="006F1930" w:rsidP="00FD2901">
            <w:pPr>
              <w:rPr>
                <w:color w:val="000000"/>
              </w:rPr>
            </w:pPr>
            <w:r w:rsidRPr="006F1930">
              <w:rPr>
                <w:color w:val="000000"/>
              </w:rPr>
              <w:t>Неваляшки разных размеров - ком</w:t>
            </w:r>
            <w:r w:rsidRPr="006F1930">
              <w:rPr>
                <w:color w:val="000000"/>
              </w:rPr>
              <w:softHyphen/>
              <w:t>плект</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tc>
        <w:tc>
          <w:tcPr>
            <w:tcW w:w="1134" w:type="dxa"/>
            <w:shd w:val="clear" w:color="auto" w:fill="FFFFFF"/>
            <w:vAlign w:val="center"/>
          </w:tcPr>
          <w:p w:rsidR="006F1930" w:rsidRPr="006F1930" w:rsidRDefault="006F1930" w:rsidP="00FD2901">
            <w:pPr>
              <w:jc w:val="center"/>
            </w:pP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128</w:t>
            </w:r>
          </w:p>
        </w:tc>
        <w:tc>
          <w:tcPr>
            <w:tcW w:w="5614" w:type="dxa"/>
            <w:shd w:val="clear" w:color="auto" w:fill="FFFFFF"/>
            <w:vAlign w:val="bottom"/>
          </w:tcPr>
          <w:p w:rsidR="006F1930" w:rsidRPr="006F1930" w:rsidRDefault="006F1930" w:rsidP="00FD2901">
            <w:pPr>
              <w:rPr>
                <w:color w:val="000000"/>
              </w:rPr>
            </w:pPr>
            <w:r w:rsidRPr="006F1930">
              <w:rPr>
                <w:color w:val="000000"/>
              </w:rPr>
              <w:t>Обруч (малого диаметра)</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2</w:t>
            </w:r>
          </w:p>
        </w:tc>
        <w:tc>
          <w:tcPr>
            <w:tcW w:w="1134" w:type="dxa"/>
            <w:shd w:val="clear" w:color="auto" w:fill="FFFFFF"/>
            <w:vAlign w:val="center"/>
          </w:tcPr>
          <w:p w:rsidR="006F1930" w:rsidRPr="006F1930" w:rsidRDefault="006F1930" w:rsidP="00FD2901">
            <w:pPr>
              <w:jc w:val="center"/>
            </w:pPr>
            <w:r w:rsidRPr="006F1930">
              <w:rPr>
                <w:color w:val="000000"/>
              </w:rPr>
              <w:t>2</w:t>
            </w:r>
          </w:p>
        </w:tc>
        <w:tc>
          <w:tcPr>
            <w:tcW w:w="1138" w:type="dxa"/>
            <w:shd w:val="clear" w:color="auto" w:fill="FFFFFF"/>
          </w:tcPr>
          <w:p w:rsidR="006F1930" w:rsidRPr="006F1930" w:rsidRDefault="006F1930" w:rsidP="00FD2901">
            <w:pPr>
              <w:jc w:val="center"/>
            </w:pPr>
            <w:r w:rsidRPr="006F1930">
              <w:t>3</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129</w:t>
            </w:r>
          </w:p>
        </w:tc>
        <w:tc>
          <w:tcPr>
            <w:tcW w:w="5614" w:type="dxa"/>
            <w:shd w:val="clear" w:color="auto" w:fill="FFFFFF"/>
            <w:vAlign w:val="bottom"/>
          </w:tcPr>
          <w:p w:rsidR="006F1930" w:rsidRPr="006F1930" w:rsidRDefault="006F1930" w:rsidP="00FD2901">
            <w:pPr>
              <w:rPr>
                <w:color w:val="000000"/>
              </w:rPr>
            </w:pPr>
            <w:r w:rsidRPr="006F1930">
              <w:rPr>
                <w:color w:val="000000"/>
              </w:rPr>
              <w:t>Перчаточные куклы - комплект</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tc>
        <w:tc>
          <w:tcPr>
            <w:tcW w:w="1134" w:type="dxa"/>
            <w:shd w:val="clear" w:color="auto" w:fill="FFFFFF"/>
            <w:vAlign w:val="center"/>
          </w:tcPr>
          <w:p w:rsidR="006F1930" w:rsidRPr="006F1930" w:rsidRDefault="006F1930" w:rsidP="00FD2901">
            <w:pPr>
              <w:jc w:val="center"/>
            </w:pPr>
            <w:r w:rsidRPr="006F1930">
              <w:rPr>
                <w:color w:val="000000"/>
              </w:rPr>
              <w:t>1</w:t>
            </w: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130</w:t>
            </w:r>
          </w:p>
        </w:tc>
        <w:tc>
          <w:tcPr>
            <w:tcW w:w="5614" w:type="dxa"/>
            <w:shd w:val="clear" w:color="auto" w:fill="FFFFFF"/>
            <w:vAlign w:val="bottom"/>
          </w:tcPr>
          <w:p w:rsidR="006F1930" w:rsidRPr="006F1930" w:rsidRDefault="006F1930" w:rsidP="00FD2901">
            <w:pPr>
              <w:rPr>
                <w:color w:val="000000"/>
              </w:rPr>
            </w:pPr>
            <w:r w:rsidRPr="006F1930">
              <w:rPr>
                <w:color w:val="000000"/>
              </w:rPr>
              <w:t>Пирамида деревянная с квадратны</w:t>
            </w:r>
            <w:r w:rsidRPr="006F1930">
              <w:rPr>
                <w:color w:val="000000"/>
              </w:rPr>
              <w:softHyphen/>
              <w:t>ми или прямоугольными элементами</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131</w:t>
            </w:r>
          </w:p>
        </w:tc>
        <w:tc>
          <w:tcPr>
            <w:tcW w:w="5614" w:type="dxa"/>
            <w:shd w:val="clear" w:color="auto" w:fill="FFFFFF"/>
            <w:vAlign w:val="bottom"/>
          </w:tcPr>
          <w:p w:rsidR="006F1930" w:rsidRPr="006F1930" w:rsidRDefault="006F1930" w:rsidP="00FD2901">
            <w:pPr>
              <w:rPr>
                <w:color w:val="000000"/>
              </w:rPr>
            </w:pPr>
            <w:r w:rsidRPr="006F1930">
              <w:rPr>
                <w:color w:val="000000"/>
              </w:rPr>
              <w:t>Пирамида настольная, окрашенная в основные цвета</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2</w:t>
            </w:r>
          </w:p>
        </w:tc>
        <w:tc>
          <w:tcPr>
            <w:tcW w:w="1134" w:type="dxa"/>
            <w:shd w:val="clear" w:color="auto" w:fill="FFFFFF"/>
            <w:vAlign w:val="center"/>
          </w:tcPr>
          <w:p w:rsidR="006F1930" w:rsidRPr="006F1930" w:rsidRDefault="006F1930" w:rsidP="00FD2901">
            <w:pPr>
              <w:jc w:val="center"/>
            </w:pPr>
            <w:r w:rsidRPr="006F1930">
              <w:t>1</w:t>
            </w: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132</w:t>
            </w:r>
          </w:p>
        </w:tc>
        <w:tc>
          <w:tcPr>
            <w:tcW w:w="5614" w:type="dxa"/>
            <w:shd w:val="clear" w:color="auto" w:fill="FFFFFF"/>
            <w:vAlign w:val="bottom"/>
          </w:tcPr>
          <w:p w:rsidR="006F1930" w:rsidRPr="006F1930" w:rsidRDefault="006F1930" w:rsidP="00FD2901">
            <w:pPr>
              <w:rPr>
                <w:color w:val="000000"/>
              </w:rPr>
            </w:pPr>
            <w:r w:rsidRPr="006F1930">
              <w:rPr>
                <w:color w:val="000000"/>
              </w:rPr>
              <w:t>Пожарная машина (среднего разме</w:t>
            </w:r>
            <w:r w:rsidRPr="006F1930">
              <w:rPr>
                <w:color w:val="000000"/>
              </w:rPr>
              <w:softHyphen/>
              <w:t>ра)</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133</w:t>
            </w:r>
          </w:p>
        </w:tc>
        <w:tc>
          <w:tcPr>
            <w:tcW w:w="5614" w:type="dxa"/>
            <w:shd w:val="clear" w:color="auto" w:fill="FFFFFF"/>
            <w:vAlign w:val="bottom"/>
          </w:tcPr>
          <w:p w:rsidR="006F1930" w:rsidRPr="006F1930" w:rsidRDefault="006F1930" w:rsidP="00FD2901">
            <w:pPr>
              <w:rPr>
                <w:color w:val="000000"/>
              </w:rPr>
            </w:pPr>
            <w:r w:rsidRPr="006F1930">
              <w:rPr>
                <w:color w:val="000000"/>
              </w:rPr>
              <w:t>Разрезные (складные) кубики с сю</w:t>
            </w:r>
            <w:r w:rsidRPr="006F1930">
              <w:rPr>
                <w:color w:val="000000"/>
              </w:rPr>
              <w:softHyphen/>
              <w:t>жетными картинками (4-8 частей)</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3</w:t>
            </w: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134</w:t>
            </w:r>
          </w:p>
        </w:tc>
        <w:tc>
          <w:tcPr>
            <w:tcW w:w="5614" w:type="dxa"/>
            <w:shd w:val="clear" w:color="auto" w:fill="FFFFFF"/>
            <w:vAlign w:val="bottom"/>
          </w:tcPr>
          <w:p w:rsidR="006F1930" w:rsidRPr="006F1930" w:rsidRDefault="006F1930" w:rsidP="00FD2901">
            <w:pPr>
              <w:rPr>
                <w:color w:val="000000"/>
              </w:rPr>
            </w:pPr>
            <w:r w:rsidRPr="006F1930">
              <w:rPr>
                <w:color w:val="000000"/>
              </w:rPr>
              <w:t>Разрезные (складные) кубики с сю</w:t>
            </w:r>
            <w:r w:rsidRPr="006F1930">
              <w:rPr>
                <w:color w:val="000000"/>
              </w:rPr>
              <w:softHyphen/>
              <w:t>жетными картинка (6-16 частей)</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4</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135</w:t>
            </w:r>
          </w:p>
        </w:tc>
        <w:tc>
          <w:tcPr>
            <w:tcW w:w="5614" w:type="dxa"/>
            <w:shd w:val="clear" w:color="auto" w:fill="FFFFFF"/>
            <w:vAlign w:val="bottom"/>
          </w:tcPr>
          <w:p w:rsidR="006F1930" w:rsidRPr="006F1930" w:rsidRDefault="006F1930" w:rsidP="00FD2901">
            <w:pPr>
              <w:rPr>
                <w:color w:val="000000"/>
              </w:rPr>
            </w:pPr>
            <w:r w:rsidRPr="006F1930">
              <w:rPr>
                <w:color w:val="000000"/>
              </w:rPr>
              <w:t>Разрезные контурные картинки (4-6 частей) - комплект</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tc>
        <w:tc>
          <w:tcPr>
            <w:tcW w:w="1134" w:type="dxa"/>
            <w:shd w:val="clear" w:color="auto" w:fill="FFFFFF"/>
            <w:vAlign w:val="center"/>
          </w:tcPr>
          <w:p w:rsidR="006F1930" w:rsidRPr="006F1930" w:rsidRDefault="006F1930" w:rsidP="00FD2901">
            <w:pPr>
              <w:jc w:val="center"/>
            </w:pPr>
            <w:r w:rsidRPr="006F1930">
              <w:t>1</w:t>
            </w: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136</w:t>
            </w:r>
          </w:p>
        </w:tc>
        <w:tc>
          <w:tcPr>
            <w:tcW w:w="5614" w:type="dxa"/>
            <w:shd w:val="clear" w:color="auto" w:fill="FFFFFF"/>
            <w:vAlign w:val="bottom"/>
          </w:tcPr>
          <w:p w:rsidR="006F1930" w:rsidRPr="006F1930" w:rsidRDefault="006F1930" w:rsidP="00FD2901">
            <w:pPr>
              <w:rPr>
                <w:color w:val="000000"/>
              </w:rPr>
            </w:pPr>
            <w:r w:rsidRPr="006F1930">
              <w:rPr>
                <w:color w:val="000000"/>
              </w:rPr>
              <w:t>Разрезные сюжетные картинки (6-8 частей)</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137</w:t>
            </w:r>
          </w:p>
        </w:tc>
        <w:tc>
          <w:tcPr>
            <w:tcW w:w="5614" w:type="dxa"/>
            <w:shd w:val="clear" w:color="auto" w:fill="FFFFFF"/>
            <w:vAlign w:val="bottom"/>
          </w:tcPr>
          <w:p w:rsidR="006F1930" w:rsidRPr="006F1930" w:rsidRDefault="006F1930" w:rsidP="00FD2901">
            <w:pPr>
              <w:rPr>
                <w:color w:val="000000"/>
              </w:rPr>
            </w:pPr>
            <w:r w:rsidRPr="006F1930">
              <w:rPr>
                <w:color w:val="000000"/>
              </w:rPr>
              <w:t>Рамка-вкладыш с цветными (7 и бо</w:t>
            </w:r>
            <w:r w:rsidRPr="006F1930">
              <w:rPr>
                <w:color w:val="000000"/>
              </w:rPr>
              <w:softHyphen/>
              <w:t>лее цветов с оттенками) составными формами (4-5 частей) - комплект</w:t>
            </w:r>
          </w:p>
        </w:tc>
        <w:tc>
          <w:tcPr>
            <w:tcW w:w="1134" w:type="dxa"/>
            <w:shd w:val="clear" w:color="auto" w:fill="FFFFFF"/>
            <w:vAlign w:val="center"/>
          </w:tcPr>
          <w:p w:rsidR="006F1930" w:rsidRPr="006F1930" w:rsidRDefault="006F1930" w:rsidP="00FD2901">
            <w:pPr>
              <w:jc w:val="center"/>
              <w:rPr>
                <w:color w:val="000000"/>
              </w:rPr>
            </w:pPr>
          </w:p>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p>
          <w:p w:rsidR="006F1930" w:rsidRPr="006F1930" w:rsidRDefault="006F1930" w:rsidP="00FD2901">
            <w:pPr>
              <w:jc w:val="center"/>
            </w:pPr>
            <w:r w:rsidRPr="006F1930">
              <w:t>1</w:t>
            </w:r>
          </w:p>
        </w:tc>
        <w:tc>
          <w:tcPr>
            <w:tcW w:w="1138" w:type="dxa"/>
            <w:shd w:val="clear" w:color="auto" w:fill="FFFFFF"/>
          </w:tcPr>
          <w:p w:rsidR="006F1930" w:rsidRPr="006F1930" w:rsidRDefault="006F1930" w:rsidP="00FD2901">
            <w:pPr>
              <w:jc w:val="center"/>
            </w:pPr>
          </w:p>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lastRenderedPageBreak/>
              <w:t>138</w:t>
            </w:r>
          </w:p>
        </w:tc>
        <w:tc>
          <w:tcPr>
            <w:tcW w:w="5614" w:type="dxa"/>
            <w:shd w:val="clear" w:color="auto" w:fill="FFFFFF"/>
            <w:vAlign w:val="bottom"/>
          </w:tcPr>
          <w:p w:rsidR="006F1930" w:rsidRPr="006F1930" w:rsidRDefault="006F1930" w:rsidP="00FD2901">
            <w:pPr>
              <w:rPr>
                <w:color w:val="000000"/>
              </w:rPr>
            </w:pPr>
            <w:r w:rsidRPr="006F1930">
              <w:rPr>
                <w:color w:val="000000"/>
              </w:rPr>
              <w:t>Рамки-вкладыши с различными формами, разными по величине, 4 основных цветов - комплект</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tc>
        <w:tc>
          <w:tcPr>
            <w:tcW w:w="1134" w:type="dxa"/>
            <w:shd w:val="clear" w:color="auto" w:fill="FFFFFF"/>
            <w:vAlign w:val="center"/>
          </w:tcPr>
          <w:p w:rsidR="006F1930" w:rsidRPr="006F1930" w:rsidRDefault="006F1930" w:rsidP="00FD2901">
            <w:pPr>
              <w:jc w:val="center"/>
            </w:pPr>
            <w:r w:rsidRPr="006F1930">
              <w:rPr>
                <w:color w:val="000000"/>
              </w:rPr>
              <w:t>1</w:t>
            </w: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139</w:t>
            </w:r>
          </w:p>
        </w:tc>
        <w:tc>
          <w:tcPr>
            <w:tcW w:w="5614" w:type="dxa"/>
            <w:shd w:val="clear" w:color="auto" w:fill="FFFFFF"/>
            <w:vAlign w:val="bottom"/>
          </w:tcPr>
          <w:p w:rsidR="006F1930" w:rsidRPr="006F1930" w:rsidRDefault="006F1930" w:rsidP="00FD2901">
            <w:pPr>
              <w:rPr>
                <w:color w:val="000000"/>
              </w:rPr>
            </w:pPr>
            <w:r w:rsidRPr="006F1930">
              <w:rPr>
                <w:color w:val="000000"/>
              </w:rPr>
              <w:t>Рамки и вкладыши тематические</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3</w:t>
            </w:r>
          </w:p>
        </w:tc>
        <w:tc>
          <w:tcPr>
            <w:tcW w:w="1134" w:type="dxa"/>
            <w:shd w:val="clear" w:color="auto" w:fill="FFFFFF"/>
            <w:vAlign w:val="center"/>
          </w:tcPr>
          <w:p w:rsidR="006F1930" w:rsidRPr="006F1930" w:rsidRDefault="006F1930" w:rsidP="00FD2901">
            <w:pPr>
              <w:jc w:val="center"/>
            </w:pPr>
            <w:r w:rsidRPr="006F1930">
              <w:t>2</w:t>
            </w:r>
          </w:p>
        </w:tc>
        <w:tc>
          <w:tcPr>
            <w:tcW w:w="1138" w:type="dxa"/>
            <w:shd w:val="clear" w:color="auto" w:fill="FFFFFF"/>
          </w:tcPr>
          <w:p w:rsidR="006F1930" w:rsidRPr="006F1930" w:rsidRDefault="006F1930" w:rsidP="00FD2901">
            <w:pPr>
              <w:jc w:val="center"/>
            </w:pPr>
            <w:r w:rsidRPr="006F1930">
              <w:t>3</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140</w:t>
            </w:r>
          </w:p>
        </w:tc>
        <w:tc>
          <w:tcPr>
            <w:tcW w:w="5614" w:type="dxa"/>
            <w:shd w:val="clear" w:color="auto" w:fill="FFFFFF"/>
            <w:vAlign w:val="bottom"/>
          </w:tcPr>
          <w:p w:rsidR="006F1930" w:rsidRPr="006F1930" w:rsidRDefault="006F1930" w:rsidP="00FD2901">
            <w:pPr>
              <w:rPr>
                <w:color w:val="000000"/>
              </w:rPr>
            </w:pPr>
            <w:r w:rsidRPr="006F1930">
              <w:rPr>
                <w:color w:val="000000"/>
              </w:rPr>
              <w:t>Руль игровой</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141</w:t>
            </w:r>
          </w:p>
        </w:tc>
        <w:tc>
          <w:tcPr>
            <w:tcW w:w="5614" w:type="dxa"/>
            <w:shd w:val="clear" w:color="auto" w:fill="FFFFFF"/>
            <w:vAlign w:val="bottom"/>
          </w:tcPr>
          <w:p w:rsidR="006F1930" w:rsidRPr="006F1930" w:rsidRDefault="006F1930" w:rsidP="00FD2901">
            <w:pPr>
              <w:rPr>
                <w:color w:val="000000"/>
              </w:rPr>
            </w:pPr>
            <w:r w:rsidRPr="006F1930">
              <w:rPr>
                <w:color w:val="000000"/>
              </w:rPr>
              <w:t>Серии из 2-3 и 4-6 картинок для установления последовательности действий и событий - комплект</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tc>
        <w:tc>
          <w:tcPr>
            <w:tcW w:w="1134" w:type="dxa"/>
            <w:shd w:val="clear" w:color="auto" w:fill="FFFFFF"/>
            <w:vAlign w:val="center"/>
          </w:tcPr>
          <w:p w:rsidR="006F1930" w:rsidRPr="006F1930" w:rsidRDefault="006F1930" w:rsidP="00FD2901">
            <w:pPr>
              <w:jc w:val="center"/>
            </w:pPr>
            <w:r w:rsidRPr="006F1930">
              <w:rPr>
                <w:color w:val="000000"/>
              </w:rPr>
              <w:t>1</w:t>
            </w: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142</w:t>
            </w:r>
          </w:p>
        </w:tc>
        <w:tc>
          <w:tcPr>
            <w:tcW w:w="5614" w:type="dxa"/>
            <w:shd w:val="clear" w:color="auto" w:fill="FFFFFF"/>
            <w:vAlign w:val="bottom"/>
          </w:tcPr>
          <w:p w:rsidR="006F1930" w:rsidRPr="006F1930" w:rsidRDefault="006F1930" w:rsidP="00FD2901">
            <w:pPr>
              <w:rPr>
                <w:color w:val="000000"/>
              </w:rPr>
            </w:pPr>
            <w:r w:rsidRPr="006F1930">
              <w:rPr>
                <w:color w:val="000000"/>
              </w:rPr>
              <w:t>Серии из 4-6 картинок: части суток (деятельность людей ближайшего окружения)</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tc>
        <w:tc>
          <w:tcPr>
            <w:tcW w:w="1134" w:type="dxa"/>
            <w:shd w:val="clear" w:color="auto" w:fill="FFFFFF"/>
            <w:vAlign w:val="center"/>
          </w:tcPr>
          <w:p w:rsidR="006F1930" w:rsidRPr="006F1930" w:rsidRDefault="006F1930" w:rsidP="00FD2901">
            <w:pPr>
              <w:jc w:val="center"/>
            </w:pPr>
            <w:r w:rsidRPr="006F1930">
              <w:rPr>
                <w:color w:val="000000"/>
              </w:rPr>
              <w:t>1</w:t>
            </w:r>
          </w:p>
        </w:tc>
        <w:tc>
          <w:tcPr>
            <w:tcW w:w="1138" w:type="dxa"/>
            <w:shd w:val="clear" w:color="auto" w:fill="FFFFFF"/>
          </w:tcPr>
          <w:p w:rsidR="006F1930" w:rsidRPr="006F1930" w:rsidRDefault="006F1930" w:rsidP="00FD2901">
            <w:pPr>
              <w:jc w:val="center"/>
            </w:pPr>
          </w:p>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143</w:t>
            </w:r>
          </w:p>
        </w:tc>
        <w:tc>
          <w:tcPr>
            <w:tcW w:w="5614" w:type="dxa"/>
            <w:shd w:val="clear" w:color="auto" w:fill="FFFFFF"/>
            <w:vAlign w:val="bottom"/>
          </w:tcPr>
          <w:p w:rsidR="006F1930" w:rsidRPr="006F1930" w:rsidRDefault="006F1930" w:rsidP="00FD2901">
            <w:pPr>
              <w:rPr>
                <w:color w:val="000000"/>
              </w:rPr>
            </w:pPr>
            <w:r w:rsidRPr="006F1930">
              <w:rPr>
                <w:color w:val="000000"/>
              </w:rPr>
              <w:t>Серии картинок «Времена года» (се</w:t>
            </w:r>
            <w:r w:rsidRPr="006F1930">
              <w:rPr>
                <w:color w:val="000000"/>
              </w:rPr>
              <w:softHyphen/>
              <w:t>зонные явления и деятельность лю</w:t>
            </w:r>
            <w:r w:rsidRPr="006F1930">
              <w:rPr>
                <w:color w:val="000000"/>
              </w:rPr>
              <w:softHyphen/>
              <w:t>дей) - комплект</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144</w:t>
            </w:r>
          </w:p>
        </w:tc>
        <w:tc>
          <w:tcPr>
            <w:tcW w:w="5614" w:type="dxa"/>
            <w:shd w:val="clear" w:color="auto" w:fill="FFFFFF"/>
            <w:vAlign w:val="bottom"/>
          </w:tcPr>
          <w:p w:rsidR="006F1930" w:rsidRPr="006F1930" w:rsidRDefault="006F1930" w:rsidP="00FD2901">
            <w:pPr>
              <w:rPr>
                <w:color w:val="000000"/>
              </w:rPr>
            </w:pPr>
            <w:r w:rsidRPr="006F1930">
              <w:rPr>
                <w:color w:val="000000"/>
              </w:rPr>
              <w:t>Скакалка детская</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rPr>
                <w:color w:val="000000"/>
              </w:rPr>
            </w:pPr>
            <w:r w:rsidRPr="006F1930">
              <w:rPr>
                <w:color w:val="000000"/>
              </w:rPr>
              <w:t>3</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5</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145</w:t>
            </w:r>
          </w:p>
        </w:tc>
        <w:tc>
          <w:tcPr>
            <w:tcW w:w="5614" w:type="dxa"/>
            <w:shd w:val="clear" w:color="auto" w:fill="FFFFFF"/>
            <w:vAlign w:val="bottom"/>
          </w:tcPr>
          <w:p w:rsidR="006F1930" w:rsidRPr="006F1930" w:rsidRDefault="006F1930" w:rsidP="00FD2901">
            <w:pPr>
              <w:rPr>
                <w:color w:val="000000"/>
              </w:rPr>
            </w:pPr>
            <w:r w:rsidRPr="006F1930">
              <w:rPr>
                <w:color w:val="000000"/>
              </w:rPr>
              <w:t>Складные кубики с предметными картинками (2-4 частей)</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tc>
        <w:tc>
          <w:tcPr>
            <w:tcW w:w="1134" w:type="dxa"/>
            <w:shd w:val="clear" w:color="auto" w:fill="FFFFFF"/>
            <w:vAlign w:val="center"/>
          </w:tcPr>
          <w:p w:rsidR="006F1930" w:rsidRPr="006F1930" w:rsidRDefault="006F1930" w:rsidP="00FD2901">
            <w:pPr>
              <w:jc w:val="center"/>
            </w:pPr>
            <w:r w:rsidRPr="006F1930">
              <w:rPr>
                <w:color w:val="000000"/>
              </w:rPr>
              <w:t>1</w:t>
            </w: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146</w:t>
            </w:r>
          </w:p>
        </w:tc>
        <w:tc>
          <w:tcPr>
            <w:tcW w:w="5614" w:type="dxa"/>
            <w:shd w:val="clear" w:color="auto" w:fill="FFFFFF"/>
            <w:vAlign w:val="bottom"/>
          </w:tcPr>
          <w:p w:rsidR="006F1930" w:rsidRPr="006F1930" w:rsidRDefault="006F1930" w:rsidP="00FD2901">
            <w:pPr>
              <w:rPr>
                <w:color w:val="000000"/>
              </w:rPr>
            </w:pPr>
            <w:r w:rsidRPr="006F1930">
              <w:rPr>
                <w:color w:val="000000"/>
              </w:rPr>
              <w:t>Складные кубики с предметными картинками (4-6 частей)</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tc>
        <w:tc>
          <w:tcPr>
            <w:tcW w:w="1134" w:type="dxa"/>
            <w:shd w:val="clear" w:color="auto" w:fill="FFFFFF"/>
            <w:vAlign w:val="center"/>
          </w:tcPr>
          <w:p w:rsidR="006F1930" w:rsidRPr="006F1930" w:rsidRDefault="006F1930" w:rsidP="00FD2901">
            <w:pPr>
              <w:jc w:val="center"/>
            </w:pPr>
            <w:r w:rsidRPr="006F1930">
              <w:rPr>
                <w:color w:val="000000"/>
              </w:rPr>
              <w:t>1</w:t>
            </w: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147</w:t>
            </w:r>
          </w:p>
        </w:tc>
        <w:tc>
          <w:tcPr>
            <w:tcW w:w="5614" w:type="dxa"/>
            <w:shd w:val="clear" w:color="auto" w:fill="FFFFFF"/>
            <w:vAlign w:val="bottom"/>
          </w:tcPr>
          <w:p w:rsidR="006F1930" w:rsidRPr="006F1930" w:rsidRDefault="006F1930" w:rsidP="00FD2901">
            <w:pPr>
              <w:rPr>
                <w:color w:val="000000"/>
              </w:rPr>
            </w:pPr>
            <w:r w:rsidRPr="006F1930">
              <w:rPr>
                <w:color w:val="000000"/>
              </w:rPr>
              <w:t>Скорая помощь (машина, среднего размера)</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147</w:t>
            </w:r>
          </w:p>
        </w:tc>
        <w:tc>
          <w:tcPr>
            <w:tcW w:w="5614" w:type="dxa"/>
            <w:shd w:val="clear" w:color="auto" w:fill="FFFFFF"/>
            <w:vAlign w:val="bottom"/>
          </w:tcPr>
          <w:p w:rsidR="006F1930" w:rsidRPr="006F1930" w:rsidRDefault="006F1930" w:rsidP="00FD2901">
            <w:pPr>
              <w:rPr>
                <w:color w:val="000000"/>
              </w:rPr>
            </w:pPr>
            <w:r w:rsidRPr="006F1930">
              <w:rPr>
                <w:color w:val="000000"/>
              </w:rPr>
              <w:t>Сортировщик - емкость с крышками разного размера и цвета</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3</w:t>
            </w:r>
          </w:p>
        </w:tc>
        <w:tc>
          <w:tcPr>
            <w:tcW w:w="1134" w:type="dxa"/>
            <w:shd w:val="clear" w:color="auto" w:fill="FFFFFF"/>
            <w:vAlign w:val="center"/>
          </w:tcPr>
          <w:p w:rsidR="006F1930" w:rsidRPr="006F1930" w:rsidRDefault="006F1930" w:rsidP="00FD2901">
            <w:pPr>
              <w:jc w:val="center"/>
            </w:pP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149</w:t>
            </w:r>
          </w:p>
        </w:tc>
        <w:tc>
          <w:tcPr>
            <w:tcW w:w="5614" w:type="dxa"/>
            <w:shd w:val="clear" w:color="auto" w:fill="FFFFFF"/>
            <w:vAlign w:val="bottom"/>
          </w:tcPr>
          <w:p w:rsidR="006F1930" w:rsidRPr="006F1930" w:rsidRDefault="006F1930" w:rsidP="00FD2901">
            <w:pPr>
              <w:rPr>
                <w:color w:val="000000"/>
              </w:rPr>
            </w:pPr>
            <w:r w:rsidRPr="006F1930">
              <w:rPr>
                <w:color w:val="000000"/>
              </w:rPr>
              <w:t>Стержни с насадками (для построе</w:t>
            </w:r>
            <w:r w:rsidRPr="006F1930">
              <w:rPr>
                <w:color w:val="000000"/>
              </w:rPr>
              <w:softHyphen/>
              <w:t>ния числового ряда)</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3</w:t>
            </w:r>
          </w:p>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rPr>
                <w:color w:val="000000"/>
              </w:rPr>
            </w:pPr>
            <w:r w:rsidRPr="006F1930">
              <w:rPr>
                <w:color w:val="000000"/>
              </w:rPr>
              <w:t>3</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3</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150</w:t>
            </w:r>
          </w:p>
        </w:tc>
        <w:tc>
          <w:tcPr>
            <w:tcW w:w="5614" w:type="dxa"/>
            <w:shd w:val="clear" w:color="auto" w:fill="FFFFFF"/>
            <w:vAlign w:val="bottom"/>
          </w:tcPr>
          <w:p w:rsidR="006F1930" w:rsidRPr="006F1930" w:rsidRDefault="006F1930" w:rsidP="00FD2901">
            <w:pPr>
              <w:rPr>
                <w:color w:val="000000"/>
              </w:rPr>
            </w:pPr>
            <w:r w:rsidRPr="006F1930">
              <w:rPr>
                <w:color w:val="000000"/>
              </w:rPr>
              <w:t>Сухой бассейн с комплектом шаров</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tc>
        <w:tc>
          <w:tcPr>
            <w:tcW w:w="1134" w:type="dxa"/>
            <w:shd w:val="clear" w:color="auto" w:fill="FFFFFF"/>
            <w:vAlign w:val="center"/>
          </w:tcPr>
          <w:p w:rsidR="006F1930" w:rsidRPr="006F1930" w:rsidRDefault="006F1930" w:rsidP="00FD2901">
            <w:pPr>
              <w:jc w:val="center"/>
            </w:pPr>
          </w:p>
        </w:tc>
        <w:tc>
          <w:tcPr>
            <w:tcW w:w="1138" w:type="dxa"/>
            <w:shd w:val="clear" w:color="auto" w:fill="FFFFFF"/>
          </w:tcPr>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151</w:t>
            </w:r>
          </w:p>
        </w:tc>
        <w:tc>
          <w:tcPr>
            <w:tcW w:w="5614" w:type="dxa"/>
            <w:shd w:val="clear" w:color="auto" w:fill="FFFFFF"/>
            <w:vAlign w:val="bottom"/>
          </w:tcPr>
          <w:p w:rsidR="006F1930" w:rsidRPr="006F1930" w:rsidRDefault="006F1930" w:rsidP="00FD2901">
            <w:pPr>
              <w:rPr>
                <w:color w:val="000000"/>
              </w:rPr>
            </w:pPr>
            <w:r w:rsidRPr="006F1930">
              <w:rPr>
                <w:color w:val="000000"/>
              </w:rPr>
              <w:t>Предметные картинки (с различной тематикой крупного формата) - комплект</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15</w:t>
            </w:r>
          </w:p>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rPr>
                <w:color w:val="000000"/>
              </w:rPr>
            </w:pPr>
            <w:r w:rsidRPr="006F1930">
              <w:rPr>
                <w:color w:val="000000"/>
              </w:rPr>
              <w:t>20</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25</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152</w:t>
            </w:r>
          </w:p>
        </w:tc>
        <w:tc>
          <w:tcPr>
            <w:tcW w:w="5614" w:type="dxa"/>
            <w:shd w:val="clear" w:color="auto" w:fill="FFFFFF"/>
            <w:vAlign w:val="bottom"/>
          </w:tcPr>
          <w:p w:rsidR="006F1930" w:rsidRPr="006F1930" w:rsidRDefault="006F1930" w:rsidP="00FD2901">
            <w:pPr>
              <w:rPr>
                <w:color w:val="000000"/>
              </w:rPr>
            </w:pPr>
            <w:r w:rsidRPr="006F1930">
              <w:rPr>
                <w:color w:val="000000"/>
              </w:rPr>
              <w:t>Сюжетные картинки с разной темати</w:t>
            </w:r>
            <w:r w:rsidRPr="006F1930">
              <w:rPr>
                <w:color w:val="000000"/>
              </w:rPr>
              <w:softHyphen/>
              <w:t>кой, крупного и мелкого формата - комплект</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3</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3</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153</w:t>
            </w:r>
          </w:p>
        </w:tc>
        <w:tc>
          <w:tcPr>
            <w:tcW w:w="5614" w:type="dxa"/>
            <w:shd w:val="clear" w:color="auto" w:fill="FFFFFF"/>
            <w:vAlign w:val="bottom"/>
          </w:tcPr>
          <w:p w:rsidR="006F1930" w:rsidRPr="006F1930" w:rsidRDefault="006F1930" w:rsidP="00FD2901">
            <w:pPr>
              <w:rPr>
                <w:color w:val="000000"/>
              </w:rPr>
            </w:pPr>
            <w:r w:rsidRPr="006F1930">
              <w:rPr>
                <w:color w:val="000000"/>
              </w:rPr>
              <w:t>Танграм</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2</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154</w:t>
            </w:r>
          </w:p>
        </w:tc>
        <w:tc>
          <w:tcPr>
            <w:tcW w:w="5614" w:type="dxa"/>
            <w:shd w:val="clear" w:color="auto" w:fill="FFFFFF"/>
            <w:vAlign w:val="bottom"/>
          </w:tcPr>
          <w:p w:rsidR="006F1930" w:rsidRPr="006F1930" w:rsidRDefault="006F1930" w:rsidP="00FD2901">
            <w:pPr>
              <w:rPr>
                <w:color w:val="000000"/>
              </w:rPr>
            </w:pPr>
            <w:r w:rsidRPr="006F1930">
              <w:rPr>
                <w:color w:val="000000"/>
              </w:rPr>
              <w:t>Телефон игровой</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155</w:t>
            </w:r>
          </w:p>
        </w:tc>
        <w:tc>
          <w:tcPr>
            <w:tcW w:w="5614" w:type="dxa"/>
            <w:shd w:val="clear" w:color="auto" w:fill="FFFFFF"/>
            <w:vAlign w:val="bottom"/>
          </w:tcPr>
          <w:p w:rsidR="006F1930" w:rsidRPr="006F1930" w:rsidRDefault="006F1930" w:rsidP="00FD2901">
            <w:pPr>
              <w:rPr>
                <w:color w:val="000000"/>
              </w:rPr>
            </w:pPr>
            <w:r w:rsidRPr="006F1930">
              <w:rPr>
                <w:color w:val="000000"/>
              </w:rPr>
              <w:t>Фигурки домашних животных с реа</w:t>
            </w:r>
            <w:r w:rsidRPr="006F1930">
              <w:rPr>
                <w:color w:val="000000"/>
              </w:rPr>
              <w:softHyphen/>
              <w:t>листичными изображением и про</w:t>
            </w:r>
            <w:r w:rsidRPr="006F1930">
              <w:rPr>
                <w:color w:val="000000"/>
              </w:rPr>
              <w:softHyphen/>
              <w:t>порциями - комплект</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rPr>
                <w:color w:val="000000"/>
              </w:rPr>
            </w:pPr>
          </w:p>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r w:rsidRPr="006F1930">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p w:rsidR="006F1930" w:rsidRPr="006F1930" w:rsidRDefault="006F1930" w:rsidP="00FD2901">
            <w:pPr>
              <w:jc w:val="center"/>
            </w:pP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156</w:t>
            </w:r>
          </w:p>
        </w:tc>
        <w:tc>
          <w:tcPr>
            <w:tcW w:w="5614" w:type="dxa"/>
            <w:shd w:val="clear" w:color="auto" w:fill="FFFFFF"/>
            <w:vAlign w:val="bottom"/>
          </w:tcPr>
          <w:p w:rsidR="006F1930" w:rsidRPr="006F1930" w:rsidRDefault="006F1930" w:rsidP="00FD2901">
            <w:pPr>
              <w:rPr>
                <w:color w:val="000000"/>
              </w:rPr>
            </w:pPr>
            <w:r w:rsidRPr="006F1930">
              <w:rPr>
                <w:color w:val="000000"/>
              </w:rPr>
              <w:t>Физическая карта мира (полушарий)</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157</w:t>
            </w:r>
          </w:p>
        </w:tc>
        <w:tc>
          <w:tcPr>
            <w:tcW w:w="5614" w:type="dxa"/>
            <w:shd w:val="clear" w:color="auto" w:fill="FFFFFF"/>
            <w:vAlign w:val="bottom"/>
          </w:tcPr>
          <w:p w:rsidR="006F1930" w:rsidRPr="006F1930" w:rsidRDefault="006F1930" w:rsidP="00FD2901">
            <w:pPr>
              <w:rPr>
                <w:color w:val="000000"/>
              </w:rPr>
            </w:pPr>
            <w:r w:rsidRPr="006F1930">
              <w:rPr>
                <w:color w:val="000000"/>
              </w:rPr>
              <w:t>Шашки</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158</w:t>
            </w:r>
          </w:p>
        </w:tc>
        <w:tc>
          <w:tcPr>
            <w:tcW w:w="5614" w:type="dxa"/>
            <w:shd w:val="clear" w:color="auto" w:fill="FFFFFF"/>
            <w:vAlign w:val="bottom"/>
          </w:tcPr>
          <w:p w:rsidR="006F1930" w:rsidRPr="006F1930" w:rsidRDefault="006F1930" w:rsidP="00FD2901">
            <w:pPr>
              <w:rPr>
                <w:color w:val="000000"/>
              </w:rPr>
            </w:pPr>
            <w:r w:rsidRPr="006F1930">
              <w:rPr>
                <w:color w:val="000000"/>
              </w:rPr>
              <w:t>Шнуровка различного уровня слож</w:t>
            </w:r>
            <w:r w:rsidRPr="006F1930">
              <w:rPr>
                <w:color w:val="000000"/>
              </w:rPr>
              <w:softHyphen/>
              <w:t>ности - комплект</w:t>
            </w: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tc>
      </w:tr>
      <w:tr w:rsidR="006F1930" w:rsidRPr="006F1930" w:rsidTr="00FD2901">
        <w:trPr>
          <w:trHeight w:val="572"/>
        </w:trPr>
        <w:tc>
          <w:tcPr>
            <w:tcW w:w="765" w:type="dxa"/>
            <w:shd w:val="clear" w:color="auto" w:fill="FFFFFF"/>
            <w:vAlign w:val="center"/>
          </w:tcPr>
          <w:p w:rsidR="006F1930" w:rsidRPr="006F1930" w:rsidRDefault="006F1930" w:rsidP="00FD2901">
            <w:pPr>
              <w:spacing w:line="220" w:lineRule="exact"/>
              <w:jc w:val="center"/>
              <w:rPr>
                <w:color w:val="000000"/>
              </w:rPr>
            </w:pPr>
            <w:r w:rsidRPr="006F1930">
              <w:rPr>
                <w:color w:val="000000"/>
              </w:rPr>
              <w:t>159</w:t>
            </w:r>
          </w:p>
        </w:tc>
        <w:tc>
          <w:tcPr>
            <w:tcW w:w="5614" w:type="dxa"/>
            <w:shd w:val="clear" w:color="auto" w:fill="FFFFFF"/>
            <w:vAlign w:val="bottom"/>
          </w:tcPr>
          <w:p w:rsidR="006F1930" w:rsidRPr="006F1930" w:rsidRDefault="006F1930" w:rsidP="00FD2901">
            <w:pPr>
              <w:rPr>
                <w:color w:val="000000"/>
              </w:rPr>
            </w:pPr>
            <w:r w:rsidRPr="006F1930">
              <w:rPr>
                <w:color w:val="000000"/>
              </w:rPr>
              <w:t>Элементы костюма для уголка ряже</w:t>
            </w:r>
            <w:r w:rsidRPr="006F1930">
              <w:rPr>
                <w:color w:val="000000"/>
              </w:rPr>
              <w:softHyphen/>
              <w:t>нья - комплект</w:t>
            </w:r>
          </w:p>
        </w:tc>
        <w:tc>
          <w:tcPr>
            <w:tcW w:w="1134" w:type="dxa"/>
            <w:shd w:val="clear" w:color="auto" w:fill="FFFFFF"/>
            <w:vAlign w:val="center"/>
          </w:tcPr>
          <w:p w:rsidR="006F1930" w:rsidRPr="006F1930" w:rsidRDefault="006F1930" w:rsidP="00FD2901">
            <w:pPr>
              <w:jc w:val="center"/>
              <w:rPr>
                <w:color w:val="000000"/>
              </w:rPr>
            </w:pPr>
          </w:p>
        </w:tc>
        <w:tc>
          <w:tcPr>
            <w:tcW w:w="1134" w:type="dxa"/>
            <w:shd w:val="clear" w:color="auto" w:fill="FFFFFF"/>
            <w:vAlign w:val="center"/>
          </w:tcPr>
          <w:p w:rsidR="006F1930" w:rsidRPr="006F1930" w:rsidRDefault="006F1930" w:rsidP="00FD2901">
            <w:pPr>
              <w:jc w:val="center"/>
              <w:rPr>
                <w:color w:val="000000"/>
              </w:rPr>
            </w:pPr>
            <w:r w:rsidRPr="006F1930">
              <w:rPr>
                <w:color w:val="000000"/>
              </w:rPr>
              <w:t>1</w:t>
            </w:r>
          </w:p>
          <w:p w:rsidR="006F1930" w:rsidRPr="006F1930" w:rsidRDefault="006F1930" w:rsidP="00FD2901">
            <w:pPr>
              <w:jc w:val="center"/>
            </w:pPr>
          </w:p>
        </w:tc>
        <w:tc>
          <w:tcPr>
            <w:tcW w:w="1138" w:type="dxa"/>
            <w:shd w:val="clear" w:color="auto" w:fill="FFFFFF"/>
          </w:tcPr>
          <w:p w:rsidR="006F1930" w:rsidRPr="006F1930" w:rsidRDefault="006F1930" w:rsidP="00FD2901">
            <w:pPr>
              <w:jc w:val="center"/>
            </w:pPr>
            <w:r w:rsidRPr="006F1930">
              <w:t>1</w:t>
            </w:r>
          </w:p>
        </w:tc>
      </w:tr>
    </w:tbl>
    <w:p w:rsidR="006F1930" w:rsidRPr="006F1930" w:rsidRDefault="006F1930" w:rsidP="006F1930"/>
    <w:p w:rsidR="00D00078" w:rsidRDefault="00D00078" w:rsidP="006F1930">
      <w:pPr>
        <w:rPr>
          <w:sz w:val="28"/>
          <w:szCs w:val="28"/>
        </w:rPr>
      </w:pPr>
    </w:p>
    <w:p w:rsidR="00D00078" w:rsidRDefault="00D00078" w:rsidP="00D00078">
      <w:pPr>
        <w:ind w:firstLine="709"/>
        <w:rPr>
          <w:sz w:val="28"/>
          <w:szCs w:val="28"/>
        </w:rPr>
      </w:pPr>
    </w:p>
    <w:p w:rsidR="00D00078" w:rsidRDefault="00D00078" w:rsidP="00D00078">
      <w:pPr>
        <w:ind w:firstLine="709"/>
        <w:rPr>
          <w:sz w:val="28"/>
          <w:szCs w:val="28"/>
        </w:rPr>
      </w:pPr>
    </w:p>
    <w:p w:rsidR="00D00078" w:rsidRDefault="00D00078" w:rsidP="00D00078">
      <w:pPr>
        <w:ind w:firstLine="709"/>
        <w:rPr>
          <w:sz w:val="28"/>
          <w:szCs w:val="28"/>
        </w:rPr>
      </w:pPr>
    </w:p>
    <w:p w:rsidR="00D00078" w:rsidRDefault="00D00078" w:rsidP="00856F05">
      <w:pPr>
        <w:rPr>
          <w:sz w:val="28"/>
          <w:szCs w:val="28"/>
        </w:rPr>
        <w:sectPr w:rsidR="00D00078" w:rsidSect="00856F05">
          <w:pgSz w:w="11906" w:h="16838"/>
          <w:pgMar w:top="1134" w:right="851" w:bottom="1134" w:left="1701" w:header="709" w:footer="709" w:gutter="0"/>
          <w:cols w:space="708"/>
          <w:docGrid w:linePitch="360"/>
        </w:sectPr>
      </w:pPr>
    </w:p>
    <w:p w:rsidR="00D00078" w:rsidRPr="00463E7D" w:rsidRDefault="00D00078" w:rsidP="00D00078">
      <w:pPr>
        <w:ind w:firstLine="709"/>
        <w:rPr>
          <w:sz w:val="28"/>
          <w:szCs w:val="28"/>
        </w:rPr>
      </w:pPr>
    </w:p>
    <w:p w:rsidR="00B03745" w:rsidRPr="00D241A7" w:rsidRDefault="00B03745" w:rsidP="00B03745">
      <w:pPr>
        <w:jc w:val="center"/>
        <w:rPr>
          <w:color w:val="000000"/>
          <w:sz w:val="28"/>
          <w:szCs w:val="28"/>
        </w:rPr>
      </w:pPr>
    </w:p>
    <w:p w:rsidR="00B606F4" w:rsidRDefault="00B606F4" w:rsidP="009C573E">
      <w:pPr>
        <w:rPr>
          <w:sz w:val="28"/>
          <w:szCs w:val="28"/>
        </w:rPr>
      </w:pPr>
    </w:p>
    <w:p w:rsidR="00B606F4" w:rsidRPr="00463E7D" w:rsidRDefault="00B606F4" w:rsidP="009C573E">
      <w:pPr>
        <w:rPr>
          <w:sz w:val="28"/>
          <w:szCs w:val="28"/>
        </w:rPr>
      </w:pPr>
    </w:p>
    <w:p w:rsidR="00B606F4" w:rsidRDefault="00B606F4" w:rsidP="009C573E">
      <w:pPr>
        <w:jc w:val="center"/>
        <w:rPr>
          <w:b/>
          <w:i/>
          <w:sz w:val="28"/>
          <w:szCs w:val="28"/>
        </w:rPr>
      </w:pPr>
    </w:p>
    <w:p w:rsidR="00B606F4" w:rsidRDefault="00B606F4" w:rsidP="009C573E">
      <w:pPr>
        <w:jc w:val="center"/>
        <w:rPr>
          <w:b/>
          <w:i/>
          <w:sz w:val="28"/>
          <w:szCs w:val="28"/>
        </w:rPr>
      </w:pPr>
    </w:p>
    <w:p w:rsidR="00B606F4" w:rsidRDefault="00B606F4" w:rsidP="009C573E">
      <w:pPr>
        <w:jc w:val="center"/>
        <w:rPr>
          <w:b/>
          <w:i/>
          <w:sz w:val="28"/>
          <w:szCs w:val="28"/>
        </w:rPr>
      </w:pPr>
    </w:p>
    <w:p w:rsidR="00B606F4" w:rsidRDefault="00B606F4" w:rsidP="009C573E">
      <w:pPr>
        <w:jc w:val="center"/>
        <w:rPr>
          <w:b/>
          <w:i/>
          <w:sz w:val="28"/>
          <w:szCs w:val="28"/>
        </w:rPr>
      </w:pPr>
    </w:p>
    <w:p w:rsidR="00D241A7" w:rsidRDefault="00D241A7" w:rsidP="00B606F4">
      <w:pPr>
        <w:rPr>
          <w:b/>
          <w:color w:val="000000"/>
          <w:sz w:val="28"/>
          <w:szCs w:val="28"/>
        </w:rPr>
      </w:pPr>
    </w:p>
    <w:sectPr w:rsidR="00D241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CF3" w:rsidRDefault="00550CF3" w:rsidP="004C56F7">
      <w:r>
        <w:separator/>
      </w:r>
    </w:p>
  </w:endnote>
  <w:endnote w:type="continuationSeparator" w:id="0">
    <w:p w:rsidR="00550CF3" w:rsidRDefault="00550CF3" w:rsidP="004C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489475"/>
      <w:docPartObj>
        <w:docPartGallery w:val="Page Numbers (Bottom of Page)"/>
        <w:docPartUnique/>
      </w:docPartObj>
    </w:sdtPr>
    <w:sdtEndPr/>
    <w:sdtContent>
      <w:p w:rsidR="00FD2901" w:rsidRDefault="00FD2901">
        <w:pPr>
          <w:pStyle w:val="af0"/>
          <w:jc w:val="right"/>
        </w:pPr>
        <w:r>
          <w:fldChar w:fldCharType="begin"/>
        </w:r>
        <w:r>
          <w:instrText>PAGE   \* MERGEFORMAT</w:instrText>
        </w:r>
        <w:r>
          <w:fldChar w:fldCharType="separate"/>
        </w:r>
        <w:r w:rsidR="00765B35">
          <w:rPr>
            <w:noProof/>
          </w:rPr>
          <w:t>2</w:t>
        </w:r>
        <w:r>
          <w:fldChar w:fldCharType="end"/>
        </w:r>
      </w:p>
    </w:sdtContent>
  </w:sdt>
  <w:p w:rsidR="00FD2901" w:rsidRDefault="00FD290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CF3" w:rsidRDefault="00550CF3" w:rsidP="004C56F7">
      <w:r>
        <w:separator/>
      </w:r>
    </w:p>
  </w:footnote>
  <w:footnote w:type="continuationSeparator" w:id="0">
    <w:p w:rsidR="00550CF3" w:rsidRDefault="00550CF3" w:rsidP="004C5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BFCFE8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219CC1B0"/>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3478537E"/>
    <w:lvl w:ilvl="0">
      <w:numFmt w:val="bullet"/>
      <w:lvlText w:val="*"/>
      <w:lvlJc w:val="left"/>
      <w:pPr>
        <w:ind w:left="0" w:firstLine="0"/>
      </w:pPr>
    </w:lvl>
  </w:abstractNum>
  <w:abstractNum w:abstractNumId="3">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4">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5">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6">
    <w:nsid w:val="00000007"/>
    <w:multiLevelType w:val="multilevel"/>
    <w:tmpl w:val="00000006"/>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7">
    <w:nsid w:val="00000009"/>
    <w:multiLevelType w:val="multilevel"/>
    <w:tmpl w:val="00000008"/>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8">
    <w:nsid w:val="0000000B"/>
    <w:multiLevelType w:val="multilevel"/>
    <w:tmpl w:val="0000000A"/>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9">
    <w:nsid w:val="040A308B"/>
    <w:multiLevelType w:val="multilevel"/>
    <w:tmpl w:val="191EE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48811E3"/>
    <w:multiLevelType w:val="multilevel"/>
    <w:tmpl w:val="B2702368"/>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1">
    <w:nsid w:val="04C3510B"/>
    <w:multiLevelType w:val="hybridMultilevel"/>
    <w:tmpl w:val="CAAA6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17688E"/>
    <w:multiLevelType w:val="multilevel"/>
    <w:tmpl w:val="BD145C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9261D09"/>
    <w:multiLevelType w:val="hybridMultilevel"/>
    <w:tmpl w:val="57D853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244582"/>
    <w:multiLevelType w:val="multilevel"/>
    <w:tmpl w:val="9904C5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F9D326A"/>
    <w:multiLevelType w:val="hybridMultilevel"/>
    <w:tmpl w:val="A2566D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13D727D"/>
    <w:multiLevelType w:val="hybridMultilevel"/>
    <w:tmpl w:val="E23CD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5432D1"/>
    <w:multiLevelType w:val="hybridMultilevel"/>
    <w:tmpl w:val="5C70C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3D216DD"/>
    <w:multiLevelType w:val="multilevel"/>
    <w:tmpl w:val="B56C8A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40D587F"/>
    <w:multiLevelType w:val="hybridMultilevel"/>
    <w:tmpl w:val="AEA21084"/>
    <w:lvl w:ilvl="0" w:tplc="FEEE9920">
      <w:start w:val="1"/>
      <w:numFmt w:val="bullet"/>
      <w:lvlText w:val="-"/>
      <w:lvlJc w:val="left"/>
      <w:pPr>
        <w:ind w:left="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0EB04E">
      <w:start w:val="1"/>
      <w:numFmt w:val="bullet"/>
      <w:lvlText w:val="o"/>
      <w:lvlJc w:val="left"/>
      <w:pPr>
        <w:ind w:left="1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306E6C">
      <w:start w:val="1"/>
      <w:numFmt w:val="bullet"/>
      <w:lvlText w:val="▪"/>
      <w:lvlJc w:val="left"/>
      <w:pPr>
        <w:ind w:left="1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A03BA0">
      <w:start w:val="1"/>
      <w:numFmt w:val="bullet"/>
      <w:lvlText w:val="•"/>
      <w:lvlJc w:val="left"/>
      <w:pPr>
        <w:ind w:left="2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C0726A">
      <w:start w:val="1"/>
      <w:numFmt w:val="bullet"/>
      <w:lvlText w:val="o"/>
      <w:lvlJc w:val="left"/>
      <w:pPr>
        <w:ind w:left="3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BC6670">
      <w:start w:val="1"/>
      <w:numFmt w:val="bullet"/>
      <w:lvlText w:val="▪"/>
      <w:lvlJc w:val="left"/>
      <w:pPr>
        <w:ind w:left="4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4AC562">
      <w:start w:val="1"/>
      <w:numFmt w:val="bullet"/>
      <w:lvlText w:val="•"/>
      <w:lvlJc w:val="left"/>
      <w:pPr>
        <w:ind w:left="4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9C2992">
      <w:start w:val="1"/>
      <w:numFmt w:val="bullet"/>
      <w:lvlText w:val="o"/>
      <w:lvlJc w:val="left"/>
      <w:pPr>
        <w:ind w:left="5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6A93C2">
      <w:start w:val="1"/>
      <w:numFmt w:val="bullet"/>
      <w:lvlText w:val="▪"/>
      <w:lvlJc w:val="left"/>
      <w:pPr>
        <w:ind w:left="6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16283CFE"/>
    <w:multiLevelType w:val="hybridMultilevel"/>
    <w:tmpl w:val="2F9E0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DE5B15"/>
    <w:multiLevelType w:val="hybridMultilevel"/>
    <w:tmpl w:val="F9CCC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8DE24B3"/>
    <w:multiLevelType w:val="multilevel"/>
    <w:tmpl w:val="477262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A655B3A"/>
    <w:multiLevelType w:val="hybridMultilevel"/>
    <w:tmpl w:val="19C86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498051E"/>
    <w:multiLevelType w:val="multilevel"/>
    <w:tmpl w:val="239C8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67A4089"/>
    <w:multiLevelType w:val="hybridMultilevel"/>
    <w:tmpl w:val="B8123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6815EF3"/>
    <w:multiLevelType w:val="hybridMultilevel"/>
    <w:tmpl w:val="62EECB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8714268"/>
    <w:multiLevelType w:val="hybridMultilevel"/>
    <w:tmpl w:val="80BEA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181B63"/>
    <w:multiLevelType w:val="multilevel"/>
    <w:tmpl w:val="9D6EEA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A553508"/>
    <w:multiLevelType w:val="hybridMultilevel"/>
    <w:tmpl w:val="550C3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E08260D"/>
    <w:multiLevelType w:val="hybridMultilevel"/>
    <w:tmpl w:val="13E8F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0D76A6F"/>
    <w:multiLevelType w:val="multilevel"/>
    <w:tmpl w:val="FEE2C1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0F023FC"/>
    <w:multiLevelType w:val="hybridMultilevel"/>
    <w:tmpl w:val="8BC21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A120C3"/>
    <w:multiLevelType w:val="hybridMultilevel"/>
    <w:tmpl w:val="5AE45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A71888"/>
    <w:multiLevelType w:val="multilevel"/>
    <w:tmpl w:val="92AA195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287309A"/>
    <w:multiLevelType w:val="hybridMultilevel"/>
    <w:tmpl w:val="9B20A5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3D77963"/>
    <w:multiLevelType w:val="hybridMultilevel"/>
    <w:tmpl w:val="2AEE3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5BA60F9"/>
    <w:multiLevelType w:val="hybridMultilevel"/>
    <w:tmpl w:val="004EF3B4"/>
    <w:lvl w:ilvl="0" w:tplc="E5882B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95C467A"/>
    <w:multiLevelType w:val="hybridMultilevel"/>
    <w:tmpl w:val="07583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ACC70A0"/>
    <w:multiLevelType w:val="hybridMultilevel"/>
    <w:tmpl w:val="DB32B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D2317F0"/>
    <w:multiLevelType w:val="hybridMultilevel"/>
    <w:tmpl w:val="28C0C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0677C97"/>
    <w:multiLevelType w:val="hybridMultilevel"/>
    <w:tmpl w:val="3D401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3723F84"/>
    <w:multiLevelType w:val="hybridMultilevel"/>
    <w:tmpl w:val="FCACE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75D073A"/>
    <w:multiLevelType w:val="hybridMultilevel"/>
    <w:tmpl w:val="FAB8F3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AE91934"/>
    <w:multiLevelType w:val="multilevel"/>
    <w:tmpl w:val="328213AA"/>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4E5D0211"/>
    <w:multiLevelType w:val="multilevel"/>
    <w:tmpl w:val="0CC06C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F8D1666"/>
    <w:multiLevelType w:val="hybridMultilevel"/>
    <w:tmpl w:val="1ABE7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1130905"/>
    <w:multiLevelType w:val="hybridMultilevel"/>
    <w:tmpl w:val="8364F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6280166"/>
    <w:multiLevelType w:val="hybridMultilevel"/>
    <w:tmpl w:val="B0C647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567A51D0"/>
    <w:multiLevelType w:val="hybridMultilevel"/>
    <w:tmpl w:val="B62E9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99858AA"/>
    <w:multiLevelType w:val="multilevel"/>
    <w:tmpl w:val="83A2792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5F5E6EAB"/>
    <w:multiLevelType w:val="hybridMultilevel"/>
    <w:tmpl w:val="E8882D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3AF7A95"/>
    <w:multiLevelType w:val="hybridMultilevel"/>
    <w:tmpl w:val="CF48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5C15E13"/>
    <w:multiLevelType w:val="hybridMultilevel"/>
    <w:tmpl w:val="B216A7F8"/>
    <w:lvl w:ilvl="0" w:tplc="59E4F60A">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AAEAE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1C90D8">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A2CD04">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E4632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6082D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962EDE">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72161E">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F2A3D0">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nsid w:val="67E86BAB"/>
    <w:multiLevelType w:val="hybridMultilevel"/>
    <w:tmpl w:val="778E1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B7B13A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6">
    <w:nsid w:val="6B9A4D2F"/>
    <w:multiLevelType w:val="hybridMultilevel"/>
    <w:tmpl w:val="7AB4AA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7">
    <w:nsid w:val="6C402C2B"/>
    <w:multiLevelType w:val="multilevel"/>
    <w:tmpl w:val="65EA6344"/>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8">
    <w:nsid w:val="748C6042"/>
    <w:multiLevelType w:val="hybridMultilevel"/>
    <w:tmpl w:val="22825444"/>
    <w:lvl w:ilvl="0" w:tplc="58926F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74D01B41"/>
    <w:multiLevelType w:val="singleLevel"/>
    <w:tmpl w:val="0419000F"/>
    <w:lvl w:ilvl="0">
      <w:start w:val="1"/>
      <w:numFmt w:val="decimal"/>
      <w:lvlText w:val="%1."/>
      <w:lvlJc w:val="left"/>
      <w:pPr>
        <w:tabs>
          <w:tab w:val="num" w:pos="360"/>
        </w:tabs>
        <w:ind w:left="360" w:hanging="360"/>
      </w:pPr>
    </w:lvl>
  </w:abstractNum>
  <w:abstractNum w:abstractNumId="60">
    <w:nsid w:val="76C230B1"/>
    <w:multiLevelType w:val="multilevel"/>
    <w:tmpl w:val="4E2C5D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8B51B11"/>
    <w:multiLevelType w:val="hybridMultilevel"/>
    <w:tmpl w:val="12A6DEB2"/>
    <w:lvl w:ilvl="0" w:tplc="0F0EFA48">
      <w:start w:val="1"/>
      <w:numFmt w:val="decimal"/>
      <w:lvlText w:val="%1."/>
      <w:lvlJc w:val="left"/>
      <w:pPr>
        <w:tabs>
          <w:tab w:val="num" w:pos="720"/>
        </w:tabs>
        <w:ind w:left="720" w:hanging="360"/>
      </w:pPr>
      <w:rPr>
        <w:rFonts w:hint="default"/>
      </w:rPr>
    </w:lvl>
    <w:lvl w:ilvl="1" w:tplc="394A33C0">
      <w:numFmt w:val="none"/>
      <w:lvlText w:val=""/>
      <w:lvlJc w:val="left"/>
      <w:pPr>
        <w:tabs>
          <w:tab w:val="num" w:pos="360"/>
        </w:tabs>
      </w:pPr>
    </w:lvl>
    <w:lvl w:ilvl="2" w:tplc="B7FCDA7A">
      <w:numFmt w:val="none"/>
      <w:lvlText w:val=""/>
      <w:lvlJc w:val="left"/>
      <w:pPr>
        <w:tabs>
          <w:tab w:val="num" w:pos="360"/>
        </w:tabs>
      </w:pPr>
    </w:lvl>
    <w:lvl w:ilvl="3" w:tplc="F9863A2C">
      <w:numFmt w:val="none"/>
      <w:lvlText w:val=""/>
      <w:lvlJc w:val="left"/>
      <w:pPr>
        <w:tabs>
          <w:tab w:val="num" w:pos="360"/>
        </w:tabs>
      </w:pPr>
    </w:lvl>
    <w:lvl w:ilvl="4" w:tplc="0DD85866">
      <w:numFmt w:val="none"/>
      <w:lvlText w:val=""/>
      <w:lvlJc w:val="left"/>
      <w:pPr>
        <w:tabs>
          <w:tab w:val="num" w:pos="360"/>
        </w:tabs>
      </w:pPr>
    </w:lvl>
    <w:lvl w:ilvl="5" w:tplc="ADFAE7BC">
      <w:numFmt w:val="none"/>
      <w:lvlText w:val=""/>
      <w:lvlJc w:val="left"/>
      <w:pPr>
        <w:tabs>
          <w:tab w:val="num" w:pos="360"/>
        </w:tabs>
      </w:pPr>
    </w:lvl>
    <w:lvl w:ilvl="6" w:tplc="B5369074">
      <w:numFmt w:val="none"/>
      <w:lvlText w:val=""/>
      <w:lvlJc w:val="left"/>
      <w:pPr>
        <w:tabs>
          <w:tab w:val="num" w:pos="360"/>
        </w:tabs>
      </w:pPr>
    </w:lvl>
    <w:lvl w:ilvl="7" w:tplc="1B8E9F8E">
      <w:numFmt w:val="none"/>
      <w:lvlText w:val=""/>
      <w:lvlJc w:val="left"/>
      <w:pPr>
        <w:tabs>
          <w:tab w:val="num" w:pos="360"/>
        </w:tabs>
      </w:pPr>
    </w:lvl>
    <w:lvl w:ilvl="8" w:tplc="B68CC81A">
      <w:numFmt w:val="none"/>
      <w:lvlText w:val=""/>
      <w:lvlJc w:val="left"/>
      <w:pPr>
        <w:tabs>
          <w:tab w:val="num" w:pos="360"/>
        </w:tabs>
      </w:pPr>
    </w:lvl>
  </w:abstractNum>
  <w:abstractNum w:abstractNumId="62">
    <w:nsid w:val="7A625891"/>
    <w:multiLevelType w:val="multilevel"/>
    <w:tmpl w:val="0832D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E914B10"/>
    <w:multiLevelType w:val="hybridMultilevel"/>
    <w:tmpl w:val="3306BA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62"/>
  </w:num>
  <w:num w:numId="3">
    <w:abstractNumId w:val="9"/>
  </w:num>
  <w:num w:numId="4">
    <w:abstractNumId w:val="28"/>
  </w:num>
  <w:num w:numId="5">
    <w:abstractNumId w:val="31"/>
  </w:num>
  <w:num w:numId="6">
    <w:abstractNumId w:val="45"/>
  </w:num>
  <w:num w:numId="7">
    <w:abstractNumId w:val="12"/>
  </w:num>
  <w:num w:numId="8">
    <w:abstractNumId w:val="14"/>
  </w:num>
  <w:num w:numId="9">
    <w:abstractNumId w:val="18"/>
  </w:num>
  <w:num w:numId="10">
    <w:abstractNumId w:val="22"/>
  </w:num>
  <w:num w:numId="11">
    <w:abstractNumId w:val="37"/>
  </w:num>
  <w:num w:numId="12">
    <w:abstractNumId w:val="58"/>
  </w:num>
  <w:num w:numId="13">
    <w:abstractNumId w:val="4"/>
  </w:num>
  <w:num w:numId="14">
    <w:abstractNumId w:val="5"/>
  </w:num>
  <w:num w:numId="15">
    <w:abstractNumId w:val="60"/>
  </w:num>
  <w:num w:numId="16">
    <w:abstractNumId w:val="6"/>
  </w:num>
  <w:num w:numId="17">
    <w:abstractNumId w:val="7"/>
  </w:num>
  <w:num w:numId="18">
    <w:abstractNumId w:val="8"/>
  </w:num>
  <w:num w:numId="19">
    <w:abstractNumId w:val="49"/>
  </w:num>
  <w:num w:numId="20">
    <w:abstractNumId w:val="20"/>
  </w:num>
  <w:num w:numId="21">
    <w:abstractNumId w:val="48"/>
  </w:num>
  <w:num w:numId="22">
    <w:abstractNumId w:val="54"/>
  </w:num>
  <w:num w:numId="23">
    <w:abstractNumId w:val="34"/>
  </w:num>
  <w:num w:numId="24">
    <w:abstractNumId w:val="2"/>
    <w:lvlOverride w:ilvl="0">
      <w:lvl w:ilvl="0">
        <w:numFmt w:val="bullet"/>
        <w:lvlText w:val="—"/>
        <w:legacy w:legacy="1" w:legacySpace="0" w:legacyIndent="281"/>
        <w:lvlJc w:val="left"/>
        <w:pPr>
          <w:ind w:left="0" w:firstLine="0"/>
        </w:pPr>
        <w:rPr>
          <w:rFonts w:ascii="Times New Roman" w:hAnsi="Times New Roman" w:cs="Times New Roman" w:hint="default"/>
        </w:rPr>
      </w:lvl>
    </w:lvlOverride>
  </w:num>
  <w:num w:numId="25">
    <w:abstractNumId w:val="2"/>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26">
    <w:abstractNumId w:val="32"/>
  </w:num>
  <w:num w:numId="27">
    <w:abstractNumId w:val="35"/>
  </w:num>
  <w:num w:numId="28">
    <w:abstractNumId w:val="43"/>
  </w:num>
  <w:num w:numId="29">
    <w:abstractNumId w:val="63"/>
  </w:num>
  <w:num w:numId="30">
    <w:abstractNumId w:val="17"/>
  </w:num>
  <w:num w:numId="31">
    <w:abstractNumId w:val="52"/>
  </w:num>
  <w:num w:numId="32">
    <w:abstractNumId w:val="46"/>
  </w:num>
  <w:num w:numId="33">
    <w:abstractNumId w:val="42"/>
  </w:num>
  <w:num w:numId="34">
    <w:abstractNumId w:val="21"/>
  </w:num>
  <w:num w:numId="35">
    <w:abstractNumId w:val="33"/>
  </w:num>
  <w:num w:numId="36">
    <w:abstractNumId w:val="30"/>
  </w:num>
  <w:num w:numId="37">
    <w:abstractNumId w:val="27"/>
  </w:num>
  <w:num w:numId="38">
    <w:abstractNumId w:val="29"/>
  </w:num>
  <w:num w:numId="39">
    <w:abstractNumId w:val="16"/>
  </w:num>
  <w:num w:numId="40">
    <w:abstractNumId w:val="23"/>
  </w:num>
  <w:num w:numId="41">
    <w:abstractNumId w:val="40"/>
  </w:num>
  <w:num w:numId="42">
    <w:abstractNumId w:val="38"/>
  </w:num>
  <w:num w:numId="43">
    <w:abstractNumId w:val="47"/>
  </w:num>
  <w:num w:numId="44">
    <w:abstractNumId w:val="39"/>
  </w:num>
  <w:num w:numId="45">
    <w:abstractNumId w:val="25"/>
  </w:num>
  <w:num w:numId="46">
    <w:abstractNumId w:val="11"/>
  </w:num>
  <w:num w:numId="47">
    <w:abstractNumId w:val="51"/>
  </w:num>
  <w:num w:numId="48">
    <w:abstractNumId w:val="10"/>
  </w:num>
  <w:num w:numId="49">
    <w:abstractNumId w:val="15"/>
  </w:num>
  <w:num w:numId="50">
    <w:abstractNumId w:val="36"/>
  </w:num>
  <w:num w:numId="51">
    <w:abstractNumId w:val="13"/>
  </w:num>
  <w:num w:numId="52">
    <w:abstractNumId w:val="41"/>
  </w:num>
  <w:num w:numId="53">
    <w:abstractNumId w:val="44"/>
  </w:num>
  <w:num w:numId="54">
    <w:abstractNumId w:val="57"/>
  </w:num>
  <w:num w:numId="55">
    <w:abstractNumId w:val="50"/>
  </w:num>
  <w:num w:numId="5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num>
  <w:num w:numId="58">
    <w:abstractNumId w:val="59"/>
    <w:lvlOverride w:ilvl="0">
      <w:startOverride w:val="1"/>
    </w:lvlOverride>
  </w:num>
  <w:num w:numId="59">
    <w:abstractNumId w:val="53"/>
  </w:num>
  <w:num w:numId="60">
    <w:abstractNumId w:val="19"/>
  </w:num>
  <w:num w:numId="61">
    <w:abstractNumId w:val="3"/>
  </w:num>
  <w:num w:numId="62">
    <w:abstractNumId w:val="26"/>
  </w:num>
  <w:num w:numId="63">
    <w:abstractNumId w:val="61"/>
  </w:num>
  <w:num w:numId="64">
    <w:abstractNumId w:val="1"/>
  </w:num>
  <w:num w:numId="65">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E6"/>
    <w:rsid w:val="0000663C"/>
    <w:rsid w:val="00027776"/>
    <w:rsid w:val="00053A93"/>
    <w:rsid w:val="00062E24"/>
    <w:rsid w:val="000F12C2"/>
    <w:rsid w:val="00110D6A"/>
    <w:rsid w:val="00113E98"/>
    <w:rsid w:val="0017194C"/>
    <w:rsid w:val="001959D1"/>
    <w:rsid w:val="00197F90"/>
    <w:rsid w:val="001B09C7"/>
    <w:rsid w:val="001B113E"/>
    <w:rsid w:val="001D16A2"/>
    <w:rsid w:val="0021472B"/>
    <w:rsid w:val="00277DE6"/>
    <w:rsid w:val="002909A9"/>
    <w:rsid w:val="002A43E7"/>
    <w:rsid w:val="002B6FD2"/>
    <w:rsid w:val="00321358"/>
    <w:rsid w:val="003365A2"/>
    <w:rsid w:val="0034637B"/>
    <w:rsid w:val="003D56BA"/>
    <w:rsid w:val="003E4A1C"/>
    <w:rsid w:val="003F6BCD"/>
    <w:rsid w:val="0040762E"/>
    <w:rsid w:val="004530F4"/>
    <w:rsid w:val="0045631E"/>
    <w:rsid w:val="00473399"/>
    <w:rsid w:val="004A2A5E"/>
    <w:rsid w:val="004C56F7"/>
    <w:rsid w:val="004D404E"/>
    <w:rsid w:val="004E17B4"/>
    <w:rsid w:val="00550CF3"/>
    <w:rsid w:val="00557B4A"/>
    <w:rsid w:val="00563E1F"/>
    <w:rsid w:val="00580B7C"/>
    <w:rsid w:val="00581980"/>
    <w:rsid w:val="005B1342"/>
    <w:rsid w:val="00603B7A"/>
    <w:rsid w:val="00627412"/>
    <w:rsid w:val="0063398C"/>
    <w:rsid w:val="00644097"/>
    <w:rsid w:val="0065115E"/>
    <w:rsid w:val="00666B4E"/>
    <w:rsid w:val="006B415B"/>
    <w:rsid w:val="006C19FD"/>
    <w:rsid w:val="006F1930"/>
    <w:rsid w:val="00730224"/>
    <w:rsid w:val="00731A8B"/>
    <w:rsid w:val="00736D23"/>
    <w:rsid w:val="007511EB"/>
    <w:rsid w:val="00751D3B"/>
    <w:rsid w:val="00756D99"/>
    <w:rsid w:val="00765B35"/>
    <w:rsid w:val="00793368"/>
    <w:rsid w:val="007D5D74"/>
    <w:rsid w:val="00832B0A"/>
    <w:rsid w:val="008373AD"/>
    <w:rsid w:val="0085543F"/>
    <w:rsid w:val="00856F05"/>
    <w:rsid w:val="0087311E"/>
    <w:rsid w:val="008A3833"/>
    <w:rsid w:val="008A68F8"/>
    <w:rsid w:val="008D13F8"/>
    <w:rsid w:val="008E2BD0"/>
    <w:rsid w:val="00906F08"/>
    <w:rsid w:val="00911164"/>
    <w:rsid w:val="009117D4"/>
    <w:rsid w:val="00983F40"/>
    <w:rsid w:val="0098620E"/>
    <w:rsid w:val="009C573E"/>
    <w:rsid w:val="00A0055C"/>
    <w:rsid w:val="00A37DA3"/>
    <w:rsid w:val="00A56806"/>
    <w:rsid w:val="00AA2799"/>
    <w:rsid w:val="00AF1070"/>
    <w:rsid w:val="00AF12AF"/>
    <w:rsid w:val="00AF3421"/>
    <w:rsid w:val="00AF3684"/>
    <w:rsid w:val="00AF4322"/>
    <w:rsid w:val="00B021F5"/>
    <w:rsid w:val="00B03745"/>
    <w:rsid w:val="00B4412B"/>
    <w:rsid w:val="00B606F4"/>
    <w:rsid w:val="00B77F62"/>
    <w:rsid w:val="00B93406"/>
    <w:rsid w:val="00BA5CD6"/>
    <w:rsid w:val="00BC4450"/>
    <w:rsid w:val="00BC4EC5"/>
    <w:rsid w:val="00BE7784"/>
    <w:rsid w:val="00C07CA0"/>
    <w:rsid w:val="00C565AE"/>
    <w:rsid w:val="00C913EA"/>
    <w:rsid w:val="00CB3000"/>
    <w:rsid w:val="00CB3E36"/>
    <w:rsid w:val="00CD0862"/>
    <w:rsid w:val="00CD6884"/>
    <w:rsid w:val="00CE60C2"/>
    <w:rsid w:val="00D00078"/>
    <w:rsid w:val="00D058A5"/>
    <w:rsid w:val="00D241A7"/>
    <w:rsid w:val="00D37809"/>
    <w:rsid w:val="00D45594"/>
    <w:rsid w:val="00D54ADF"/>
    <w:rsid w:val="00D7098A"/>
    <w:rsid w:val="00D91A3F"/>
    <w:rsid w:val="00DC2FBB"/>
    <w:rsid w:val="00DD7DB6"/>
    <w:rsid w:val="00E142A4"/>
    <w:rsid w:val="00E45A07"/>
    <w:rsid w:val="00EB023A"/>
    <w:rsid w:val="00ED543E"/>
    <w:rsid w:val="00EF5E67"/>
    <w:rsid w:val="00EF7C29"/>
    <w:rsid w:val="00F04A4E"/>
    <w:rsid w:val="00F52F2C"/>
    <w:rsid w:val="00F97338"/>
    <w:rsid w:val="00FB739F"/>
    <w:rsid w:val="00FC4A19"/>
    <w:rsid w:val="00FD0627"/>
    <w:rsid w:val="00FD2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Bullet 2"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DE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77DE6"/>
    <w:pPr>
      <w:spacing w:after="120"/>
      <w:jc w:val="center"/>
      <w:outlineLvl w:val="0"/>
    </w:pPr>
    <w:rPr>
      <w:rFonts w:ascii="Cambria" w:hAnsi="Cambria"/>
      <w:b/>
      <w:bCs/>
      <w:caps/>
      <w:kern w:val="36"/>
      <w:sz w:val="32"/>
      <w:szCs w:val="48"/>
    </w:rPr>
  </w:style>
  <w:style w:type="paragraph" w:styleId="20">
    <w:name w:val="heading 2"/>
    <w:basedOn w:val="a"/>
    <w:next w:val="a"/>
    <w:link w:val="21"/>
    <w:uiPriority w:val="9"/>
    <w:semiHidden/>
    <w:unhideWhenUsed/>
    <w:qFormat/>
    <w:rsid w:val="007D5D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1D16A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D16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1D16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7DE6"/>
    <w:rPr>
      <w:rFonts w:ascii="Cambria" w:eastAsia="Times New Roman" w:hAnsi="Cambria" w:cs="Times New Roman"/>
      <w:b/>
      <w:bCs/>
      <w:caps/>
      <w:kern w:val="36"/>
      <w:sz w:val="32"/>
      <w:szCs w:val="48"/>
      <w:lang w:eastAsia="ru-RU"/>
    </w:rPr>
  </w:style>
  <w:style w:type="paragraph" w:styleId="a3">
    <w:name w:val="List Paragraph"/>
    <w:basedOn w:val="a"/>
    <w:uiPriority w:val="34"/>
    <w:qFormat/>
    <w:rsid w:val="00277DE6"/>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unhideWhenUsed/>
    <w:rsid w:val="00C913EA"/>
    <w:pPr>
      <w:spacing w:before="100" w:beforeAutospacing="1" w:after="100" w:afterAutospacing="1"/>
    </w:pPr>
  </w:style>
  <w:style w:type="character" w:customStyle="1" w:styleId="a5">
    <w:name w:val="Основной текст_"/>
    <w:basedOn w:val="a0"/>
    <w:link w:val="62"/>
    <w:rsid w:val="00053A93"/>
    <w:rPr>
      <w:rFonts w:ascii="Times New Roman" w:eastAsia="Times New Roman" w:hAnsi="Times New Roman" w:cs="Times New Roman"/>
      <w:shd w:val="clear" w:color="auto" w:fill="FFFFFF"/>
    </w:rPr>
  </w:style>
  <w:style w:type="character" w:customStyle="1" w:styleId="a6">
    <w:name w:val="Основной текст + Полужирный"/>
    <w:basedOn w:val="a5"/>
    <w:rsid w:val="00053A93"/>
    <w:rPr>
      <w:rFonts w:ascii="Times New Roman" w:eastAsia="Times New Roman" w:hAnsi="Times New Roman" w:cs="Times New Roman"/>
      <w:b/>
      <w:bCs/>
      <w:shd w:val="clear" w:color="auto" w:fill="FFFFFF"/>
    </w:rPr>
  </w:style>
  <w:style w:type="character" w:customStyle="1" w:styleId="43">
    <w:name w:val="Основной текст43"/>
    <w:basedOn w:val="a5"/>
    <w:rsid w:val="00053A93"/>
    <w:rPr>
      <w:rFonts w:ascii="Times New Roman" w:eastAsia="Times New Roman" w:hAnsi="Times New Roman" w:cs="Times New Roman"/>
      <w:shd w:val="clear" w:color="auto" w:fill="FFFFFF"/>
    </w:rPr>
  </w:style>
  <w:style w:type="character" w:customStyle="1" w:styleId="44">
    <w:name w:val="Основной текст44"/>
    <w:basedOn w:val="a5"/>
    <w:rsid w:val="00053A93"/>
    <w:rPr>
      <w:rFonts w:ascii="Times New Roman" w:eastAsia="Times New Roman" w:hAnsi="Times New Roman" w:cs="Times New Roman"/>
      <w:shd w:val="clear" w:color="auto" w:fill="FFFFFF"/>
    </w:rPr>
  </w:style>
  <w:style w:type="paragraph" w:customStyle="1" w:styleId="62">
    <w:name w:val="Основной текст62"/>
    <w:basedOn w:val="a"/>
    <w:link w:val="a5"/>
    <w:rsid w:val="00053A93"/>
    <w:pPr>
      <w:shd w:val="clear" w:color="auto" w:fill="FFFFFF"/>
      <w:spacing w:after="300" w:line="221" w:lineRule="exact"/>
    </w:pPr>
    <w:rPr>
      <w:sz w:val="22"/>
      <w:szCs w:val="22"/>
      <w:lang w:eastAsia="en-US"/>
    </w:rPr>
  </w:style>
  <w:style w:type="table" w:styleId="a7">
    <w:name w:val="Table Grid"/>
    <w:basedOn w:val="a1"/>
    <w:uiPriority w:val="59"/>
    <w:rsid w:val="00633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Сноска (2)_"/>
    <w:basedOn w:val="a0"/>
    <w:link w:val="23"/>
    <w:rsid w:val="0063398C"/>
    <w:rPr>
      <w:rFonts w:ascii="Arial" w:eastAsia="Arial" w:hAnsi="Arial" w:cs="Arial"/>
      <w:sz w:val="16"/>
      <w:szCs w:val="16"/>
      <w:shd w:val="clear" w:color="auto" w:fill="FFFFFF"/>
    </w:rPr>
  </w:style>
  <w:style w:type="paragraph" w:customStyle="1" w:styleId="23">
    <w:name w:val="Сноска (2)"/>
    <w:basedOn w:val="a"/>
    <w:link w:val="22"/>
    <w:rsid w:val="0063398C"/>
    <w:pPr>
      <w:shd w:val="clear" w:color="auto" w:fill="FFFFFF"/>
      <w:spacing w:line="202" w:lineRule="exact"/>
      <w:jc w:val="both"/>
    </w:pPr>
    <w:rPr>
      <w:rFonts w:ascii="Arial" w:eastAsia="Arial" w:hAnsi="Arial" w:cs="Arial"/>
      <w:sz w:val="16"/>
      <w:szCs w:val="16"/>
      <w:lang w:eastAsia="en-US"/>
    </w:rPr>
  </w:style>
  <w:style w:type="character" w:customStyle="1" w:styleId="6">
    <w:name w:val="Заголовок №6_"/>
    <w:basedOn w:val="a0"/>
    <w:rsid w:val="0063398C"/>
    <w:rPr>
      <w:rFonts w:ascii="Arial" w:eastAsia="Arial" w:hAnsi="Arial" w:cs="Arial"/>
      <w:b w:val="0"/>
      <w:bCs w:val="0"/>
      <w:i w:val="0"/>
      <w:iCs w:val="0"/>
      <w:smallCaps w:val="0"/>
      <w:strike w:val="0"/>
      <w:spacing w:val="0"/>
      <w:sz w:val="26"/>
      <w:szCs w:val="26"/>
    </w:rPr>
  </w:style>
  <w:style w:type="character" w:customStyle="1" w:styleId="60">
    <w:name w:val="Заголовок №6"/>
    <w:basedOn w:val="6"/>
    <w:rsid w:val="0063398C"/>
    <w:rPr>
      <w:rFonts w:ascii="Arial" w:eastAsia="Arial" w:hAnsi="Arial" w:cs="Arial"/>
      <w:b w:val="0"/>
      <w:bCs w:val="0"/>
      <w:i w:val="0"/>
      <w:iCs w:val="0"/>
      <w:smallCaps w:val="0"/>
      <w:strike w:val="0"/>
      <w:spacing w:val="0"/>
      <w:sz w:val="26"/>
      <w:szCs w:val="26"/>
    </w:rPr>
  </w:style>
  <w:style w:type="character" w:customStyle="1" w:styleId="45">
    <w:name w:val="Основной текст45"/>
    <w:basedOn w:val="a5"/>
    <w:rsid w:val="0063398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6">
    <w:name w:val="Основной текст46"/>
    <w:basedOn w:val="a5"/>
    <w:rsid w:val="0063398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7">
    <w:name w:val="Основной текст47"/>
    <w:basedOn w:val="a5"/>
    <w:rsid w:val="0063398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8">
    <w:name w:val="Основной текст48"/>
    <w:basedOn w:val="a5"/>
    <w:rsid w:val="0063398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9">
    <w:name w:val="Основной текст49"/>
    <w:basedOn w:val="a5"/>
    <w:rsid w:val="0063398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0">
    <w:name w:val="Основной текст50"/>
    <w:basedOn w:val="a5"/>
    <w:rsid w:val="0063398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1">
    <w:name w:val="Основной текст51"/>
    <w:basedOn w:val="a5"/>
    <w:rsid w:val="004C56F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2">
    <w:name w:val="Основной текст52"/>
    <w:basedOn w:val="a5"/>
    <w:rsid w:val="004C56F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3">
    <w:name w:val="Основной текст53"/>
    <w:basedOn w:val="a5"/>
    <w:rsid w:val="004C56F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4">
    <w:name w:val="Основной текст54"/>
    <w:basedOn w:val="a5"/>
    <w:rsid w:val="004C56F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5">
    <w:name w:val="Основной текст55"/>
    <w:basedOn w:val="a5"/>
    <w:rsid w:val="004C56F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6">
    <w:name w:val="Основной текст56"/>
    <w:basedOn w:val="a5"/>
    <w:rsid w:val="004C56F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7">
    <w:name w:val="Основной текст57"/>
    <w:basedOn w:val="a5"/>
    <w:rsid w:val="004C56F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8">
    <w:name w:val="Основной текст58"/>
    <w:basedOn w:val="a5"/>
    <w:rsid w:val="004C56F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4">
    <w:name w:val="Основной текст (14)"/>
    <w:basedOn w:val="a0"/>
    <w:rsid w:val="004C56F7"/>
    <w:rPr>
      <w:rFonts w:ascii="Arial" w:eastAsia="Arial" w:hAnsi="Arial" w:cs="Arial"/>
      <w:b w:val="0"/>
      <w:bCs w:val="0"/>
      <w:i w:val="0"/>
      <w:iCs w:val="0"/>
      <w:smallCaps w:val="0"/>
      <w:strike w:val="0"/>
      <w:spacing w:val="0"/>
      <w:sz w:val="19"/>
      <w:szCs w:val="19"/>
    </w:rPr>
  </w:style>
  <w:style w:type="character" w:customStyle="1" w:styleId="11">
    <w:name w:val="Основной текст1"/>
    <w:basedOn w:val="a5"/>
    <w:rsid w:val="004C56F7"/>
    <w:rPr>
      <w:rFonts w:ascii="Times New Roman" w:eastAsia="Times New Roman" w:hAnsi="Times New Roman" w:cs="Times New Roman"/>
      <w:shd w:val="clear" w:color="auto" w:fill="FFFFFF"/>
    </w:rPr>
  </w:style>
  <w:style w:type="character" w:customStyle="1" w:styleId="220">
    <w:name w:val="Заголовок №2 (2)_"/>
    <w:basedOn w:val="a0"/>
    <w:rsid w:val="004C56F7"/>
    <w:rPr>
      <w:rFonts w:ascii="Arial" w:eastAsia="Arial" w:hAnsi="Arial" w:cs="Arial"/>
      <w:b w:val="0"/>
      <w:bCs w:val="0"/>
      <w:i w:val="0"/>
      <w:iCs w:val="0"/>
      <w:smallCaps w:val="0"/>
      <w:strike w:val="0"/>
      <w:spacing w:val="0"/>
      <w:sz w:val="28"/>
      <w:szCs w:val="28"/>
    </w:rPr>
  </w:style>
  <w:style w:type="character" w:customStyle="1" w:styleId="221">
    <w:name w:val="Заголовок №2 (2)"/>
    <w:basedOn w:val="220"/>
    <w:rsid w:val="004C56F7"/>
    <w:rPr>
      <w:rFonts w:ascii="Arial" w:eastAsia="Arial" w:hAnsi="Arial" w:cs="Arial"/>
      <w:b w:val="0"/>
      <w:bCs w:val="0"/>
      <w:i w:val="0"/>
      <w:iCs w:val="0"/>
      <w:smallCaps w:val="0"/>
      <w:strike w:val="0"/>
      <w:spacing w:val="0"/>
      <w:sz w:val="28"/>
      <w:szCs w:val="28"/>
    </w:rPr>
  </w:style>
  <w:style w:type="character" w:customStyle="1" w:styleId="42">
    <w:name w:val="Заголовок №4 (2)_"/>
    <w:basedOn w:val="a0"/>
    <w:rsid w:val="004C56F7"/>
    <w:rPr>
      <w:rFonts w:ascii="Arial" w:eastAsia="Arial" w:hAnsi="Arial" w:cs="Arial"/>
      <w:b w:val="0"/>
      <w:bCs w:val="0"/>
      <w:i w:val="0"/>
      <w:iCs w:val="0"/>
      <w:smallCaps w:val="0"/>
      <w:strike w:val="0"/>
      <w:spacing w:val="0"/>
      <w:sz w:val="26"/>
      <w:szCs w:val="26"/>
    </w:rPr>
  </w:style>
  <w:style w:type="character" w:customStyle="1" w:styleId="420">
    <w:name w:val="Заголовок №4 (2)"/>
    <w:basedOn w:val="42"/>
    <w:rsid w:val="004C56F7"/>
    <w:rPr>
      <w:rFonts w:ascii="Arial" w:eastAsia="Arial" w:hAnsi="Arial" w:cs="Arial"/>
      <w:b w:val="0"/>
      <w:bCs w:val="0"/>
      <w:i w:val="0"/>
      <w:iCs w:val="0"/>
      <w:smallCaps w:val="0"/>
      <w:strike w:val="0"/>
      <w:spacing w:val="0"/>
      <w:sz w:val="26"/>
      <w:szCs w:val="26"/>
    </w:rPr>
  </w:style>
  <w:style w:type="character" w:customStyle="1" w:styleId="a8">
    <w:name w:val="Сноска_"/>
    <w:basedOn w:val="a0"/>
    <w:rsid w:val="004C56F7"/>
    <w:rPr>
      <w:rFonts w:ascii="Times New Roman" w:eastAsia="Times New Roman" w:hAnsi="Times New Roman" w:cs="Times New Roman"/>
      <w:b w:val="0"/>
      <w:bCs w:val="0"/>
      <w:i w:val="0"/>
      <w:iCs w:val="0"/>
      <w:smallCaps w:val="0"/>
      <w:strike w:val="0"/>
      <w:spacing w:val="0"/>
      <w:sz w:val="16"/>
      <w:szCs w:val="16"/>
    </w:rPr>
  </w:style>
  <w:style w:type="character" w:customStyle="1" w:styleId="a9">
    <w:name w:val="Сноска"/>
    <w:basedOn w:val="a8"/>
    <w:rsid w:val="004C56F7"/>
    <w:rPr>
      <w:rFonts w:ascii="Times New Roman" w:eastAsia="Times New Roman" w:hAnsi="Times New Roman" w:cs="Times New Roman"/>
      <w:b w:val="0"/>
      <w:bCs w:val="0"/>
      <w:i w:val="0"/>
      <w:iCs w:val="0"/>
      <w:smallCaps w:val="0"/>
      <w:strike w:val="0"/>
      <w:spacing w:val="0"/>
      <w:sz w:val="16"/>
      <w:szCs w:val="16"/>
    </w:rPr>
  </w:style>
  <w:style w:type="character" w:customStyle="1" w:styleId="59">
    <w:name w:val="Основной текст59"/>
    <w:basedOn w:val="a5"/>
    <w:rsid w:val="0047339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
    <w:name w:val="Основной текст (4)_"/>
    <w:basedOn w:val="a0"/>
    <w:rsid w:val="00473399"/>
    <w:rPr>
      <w:rFonts w:ascii="Tahoma" w:eastAsia="Tahoma" w:hAnsi="Tahoma" w:cs="Tahoma"/>
      <w:b w:val="0"/>
      <w:bCs w:val="0"/>
      <w:i w:val="0"/>
      <w:iCs w:val="0"/>
      <w:smallCaps w:val="0"/>
      <w:strike w:val="0"/>
      <w:spacing w:val="0"/>
      <w:w w:val="100"/>
      <w:sz w:val="17"/>
      <w:szCs w:val="17"/>
    </w:rPr>
  </w:style>
  <w:style w:type="character" w:customStyle="1" w:styleId="40">
    <w:name w:val="Основной текст (4)"/>
    <w:basedOn w:val="4"/>
    <w:rsid w:val="00473399"/>
    <w:rPr>
      <w:rFonts w:ascii="Tahoma" w:eastAsia="Tahoma" w:hAnsi="Tahoma" w:cs="Tahoma"/>
      <w:b w:val="0"/>
      <w:bCs w:val="0"/>
      <w:i w:val="0"/>
      <w:iCs w:val="0"/>
      <w:smallCaps w:val="0"/>
      <w:strike w:val="0"/>
      <w:spacing w:val="0"/>
      <w:w w:val="100"/>
      <w:sz w:val="17"/>
      <w:szCs w:val="17"/>
    </w:rPr>
  </w:style>
  <w:style w:type="character" w:customStyle="1" w:styleId="600">
    <w:name w:val="Основной текст60"/>
    <w:basedOn w:val="a5"/>
    <w:rsid w:val="0064409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91">
    <w:name w:val="Основной текст (9)_"/>
    <w:basedOn w:val="a0"/>
    <w:rsid w:val="00644097"/>
    <w:rPr>
      <w:rFonts w:ascii="Times New Roman" w:eastAsia="Times New Roman" w:hAnsi="Times New Roman" w:cs="Times New Roman"/>
      <w:b w:val="0"/>
      <w:bCs w:val="0"/>
      <w:i w:val="0"/>
      <w:iCs w:val="0"/>
      <w:smallCaps w:val="0"/>
      <w:strike w:val="0"/>
      <w:spacing w:val="0"/>
      <w:sz w:val="22"/>
      <w:szCs w:val="22"/>
    </w:rPr>
  </w:style>
  <w:style w:type="character" w:customStyle="1" w:styleId="92">
    <w:name w:val="Основной текст (9)"/>
    <w:basedOn w:val="91"/>
    <w:rsid w:val="00644097"/>
    <w:rPr>
      <w:rFonts w:ascii="Times New Roman" w:eastAsia="Times New Roman" w:hAnsi="Times New Roman" w:cs="Times New Roman"/>
      <w:b w:val="0"/>
      <w:bCs w:val="0"/>
      <w:i w:val="0"/>
      <w:iCs w:val="0"/>
      <w:smallCaps w:val="0"/>
      <w:strike w:val="0"/>
      <w:spacing w:val="0"/>
      <w:sz w:val="22"/>
      <w:szCs w:val="22"/>
    </w:rPr>
  </w:style>
  <w:style w:type="character" w:customStyle="1" w:styleId="32">
    <w:name w:val="Заголовок №3 (2)_"/>
    <w:basedOn w:val="a0"/>
    <w:rsid w:val="00644097"/>
    <w:rPr>
      <w:rFonts w:ascii="Arial" w:eastAsia="Arial" w:hAnsi="Arial" w:cs="Arial"/>
      <w:b w:val="0"/>
      <w:bCs w:val="0"/>
      <w:i w:val="0"/>
      <w:iCs w:val="0"/>
      <w:smallCaps w:val="0"/>
      <w:strike w:val="0"/>
      <w:spacing w:val="0"/>
      <w:sz w:val="28"/>
      <w:szCs w:val="28"/>
    </w:rPr>
  </w:style>
  <w:style w:type="character" w:customStyle="1" w:styleId="320">
    <w:name w:val="Заголовок №3 (2)"/>
    <w:basedOn w:val="32"/>
    <w:rsid w:val="00644097"/>
    <w:rPr>
      <w:rFonts w:ascii="Arial" w:eastAsia="Arial" w:hAnsi="Arial" w:cs="Arial"/>
      <w:b w:val="0"/>
      <w:bCs w:val="0"/>
      <w:i w:val="0"/>
      <w:iCs w:val="0"/>
      <w:smallCaps w:val="0"/>
      <w:strike w:val="0"/>
      <w:spacing w:val="0"/>
      <w:sz w:val="28"/>
      <w:szCs w:val="28"/>
    </w:rPr>
  </w:style>
  <w:style w:type="character" w:customStyle="1" w:styleId="71">
    <w:name w:val="Основной текст7"/>
    <w:basedOn w:val="a5"/>
    <w:rsid w:val="00F52F2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81">
    <w:name w:val="Основной текст8"/>
    <w:basedOn w:val="a5"/>
    <w:rsid w:val="00F52F2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93">
    <w:name w:val="Основной текст9"/>
    <w:basedOn w:val="a5"/>
    <w:rsid w:val="00F52F2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2">
    <w:name w:val="Заголовок №7_"/>
    <w:basedOn w:val="a0"/>
    <w:rsid w:val="00F52F2C"/>
    <w:rPr>
      <w:rFonts w:ascii="Arial" w:eastAsia="Arial" w:hAnsi="Arial" w:cs="Arial"/>
      <w:b w:val="0"/>
      <w:bCs w:val="0"/>
      <w:i w:val="0"/>
      <w:iCs w:val="0"/>
      <w:smallCaps w:val="0"/>
      <w:strike w:val="0"/>
      <w:spacing w:val="0"/>
      <w:sz w:val="22"/>
      <w:szCs w:val="22"/>
    </w:rPr>
  </w:style>
  <w:style w:type="character" w:customStyle="1" w:styleId="73">
    <w:name w:val="Заголовок №7"/>
    <w:basedOn w:val="72"/>
    <w:rsid w:val="00F52F2C"/>
    <w:rPr>
      <w:rFonts w:ascii="Arial" w:eastAsia="Arial" w:hAnsi="Arial" w:cs="Arial"/>
      <w:b w:val="0"/>
      <w:bCs w:val="0"/>
      <w:i w:val="0"/>
      <w:iCs w:val="0"/>
      <w:smallCaps w:val="0"/>
      <w:strike w:val="0"/>
      <w:spacing w:val="0"/>
      <w:sz w:val="22"/>
      <w:szCs w:val="22"/>
    </w:rPr>
  </w:style>
  <w:style w:type="character" w:customStyle="1" w:styleId="100">
    <w:name w:val="Основной текст10"/>
    <w:basedOn w:val="a5"/>
    <w:rsid w:val="00F52F2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a">
    <w:name w:val="Без интервала Знак"/>
    <w:basedOn w:val="a0"/>
    <w:link w:val="ab"/>
    <w:uiPriority w:val="99"/>
    <w:locked/>
    <w:rsid w:val="0098620E"/>
    <w:rPr>
      <w:sz w:val="24"/>
      <w:szCs w:val="24"/>
    </w:rPr>
  </w:style>
  <w:style w:type="paragraph" w:styleId="ab">
    <w:name w:val="No Spacing"/>
    <w:link w:val="aa"/>
    <w:uiPriority w:val="99"/>
    <w:qFormat/>
    <w:rsid w:val="0098620E"/>
    <w:pPr>
      <w:spacing w:after="0" w:line="240" w:lineRule="auto"/>
    </w:pPr>
    <w:rPr>
      <w:sz w:val="24"/>
      <w:szCs w:val="24"/>
    </w:rPr>
  </w:style>
  <w:style w:type="paragraph" w:customStyle="1" w:styleId="Default">
    <w:name w:val="Default"/>
    <w:rsid w:val="009862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82">
    <w:name w:val="Заголовок №8"/>
    <w:basedOn w:val="a0"/>
    <w:rsid w:val="0098620E"/>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ru-RU"/>
    </w:rPr>
  </w:style>
  <w:style w:type="paragraph" w:customStyle="1" w:styleId="30">
    <w:name w:val="Основной текст3"/>
    <w:basedOn w:val="a"/>
    <w:rsid w:val="0098620E"/>
    <w:pPr>
      <w:widowControl w:val="0"/>
      <w:shd w:val="clear" w:color="auto" w:fill="FFFFFF"/>
      <w:spacing w:after="7320" w:line="221" w:lineRule="exact"/>
    </w:pPr>
    <w:rPr>
      <w:sz w:val="22"/>
      <w:szCs w:val="22"/>
      <w:lang w:eastAsia="en-US"/>
    </w:rPr>
  </w:style>
  <w:style w:type="character" w:customStyle="1" w:styleId="Sylfaen">
    <w:name w:val="Основной текст + Sylfaen"/>
    <w:basedOn w:val="a5"/>
    <w:rsid w:val="0098620E"/>
    <w:rPr>
      <w:rFonts w:ascii="Sylfaen" w:eastAsia="Sylfaen" w:hAnsi="Sylfaen" w:cs="Sylfaen"/>
      <w:color w:val="000000"/>
      <w:spacing w:val="0"/>
      <w:w w:val="100"/>
      <w:position w:val="0"/>
      <w:shd w:val="clear" w:color="auto" w:fill="FFFFFF"/>
      <w:lang w:val="ru-RU"/>
    </w:rPr>
  </w:style>
  <w:style w:type="character" w:customStyle="1" w:styleId="Sylfaen115pt">
    <w:name w:val="Основной текст + Sylfaen;11;5 pt"/>
    <w:basedOn w:val="a5"/>
    <w:rsid w:val="0098620E"/>
    <w:rPr>
      <w:rFonts w:ascii="Sylfaen" w:eastAsia="Sylfaen" w:hAnsi="Sylfaen" w:cs="Sylfaen"/>
      <w:color w:val="000000"/>
      <w:spacing w:val="0"/>
      <w:w w:val="100"/>
      <w:position w:val="0"/>
      <w:sz w:val="23"/>
      <w:szCs w:val="23"/>
      <w:shd w:val="clear" w:color="auto" w:fill="FFFFFF"/>
      <w:lang w:val="ru-RU"/>
    </w:rPr>
  </w:style>
  <w:style w:type="paragraph" w:styleId="ac">
    <w:name w:val="Body Text"/>
    <w:basedOn w:val="a"/>
    <w:link w:val="ad"/>
    <w:uiPriority w:val="99"/>
    <w:semiHidden/>
    <w:unhideWhenUsed/>
    <w:rsid w:val="0098620E"/>
    <w:pPr>
      <w:spacing w:after="120"/>
    </w:pPr>
  </w:style>
  <w:style w:type="character" w:customStyle="1" w:styleId="ad">
    <w:name w:val="Основной текст Знак"/>
    <w:basedOn w:val="a0"/>
    <w:link w:val="ac"/>
    <w:uiPriority w:val="99"/>
    <w:semiHidden/>
    <w:rsid w:val="0098620E"/>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062E24"/>
    <w:pPr>
      <w:tabs>
        <w:tab w:val="center" w:pos="4677"/>
        <w:tab w:val="right" w:pos="9355"/>
      </w:tabs>
    </w:pPr>
  </w:style>
  <w:style w:type="character" w:customStyle="1" w:styleId="af">
    <w:name w:val="Верхний колонтитул Знак"/>
    <w:basedOn w:val="a0"/>
    <w:link w:val="ae"/>
    <w:uiPriority w:val="99"/>
    <w:rsid w:val="00062E24"/>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62E24"/>
    <w:pPr>
      <w:tabs>
        <w:tab w:val="center" w:pos="4677"/>
        <w:tab w:val="right" w:pos="9355"/>
      </w:tabs>
    </w:pPr>
  </w:style>
  <w:style w:type="character" w:customStyle="1" w:styleId="af1">
    <w:name w:val="Нижний колонтитул Знак"/>
    <w:basedOn w:val="a0"/>
    <w:link w:val="af0"/>
    <w:uiPriority w:val="99"/>
    <w:rsid w:val="00062E24"/>
    <w:rPr>
      <w:rFonts w:ascii="Times New Roman" w:eastAsia="Times New Roman" w:hAnsi="Times New Roman" w:cs="Times New Roman"/>
      <w:sz w:val="24"/>
      <w:szCs w:val="24"/>
      <w:lang w:eastAsia="ru-RU"/>
    </w:rPr>
  </w:style>
  <w:style w:type="character" w:customStyle="1" w:styleId="21">
    <w:name w:val="Заголовок 2 Знак"/>
    <w:basedOn w:val="a0"/>
    <w:link w:val="20"/>
    <w:uiPriority w:val="9"/>
    <w:semiHidden/>
    <w:rsid w:val="007D5D74"/>
    <w:rPr>
      <w:rFonts w:asciiTheme="majorHAnsi" w:eastAsiaTheme="majorEastAsia" w:hAnsiTheme="majorHAnsi" w:cstheme="majorBidi"/>
      <w:b/>
      <w:bCs/>
      <w:color w:val="4F81BD" w:themeColor="accent1"/>
      <w:sz w:val="26"/>
      <w:szCs w:val="26"/>
      <w:lang w:eastAsia="ru-RU"/>
    </w:rPr>
  </w:style>
  <w:style w:type="paragraph" w:styleId="12">
    <w:name w:val="toc 1"/>
    <w:basedOn w:val="a"/>
    <w:next w:val="a"/>
    <w:autoRedefine/>
    <w:uiPriority w:val="39"/>
    <w:unhideWhenUsed/>
    <w:rsid w:val="00F04A4E"/>
    <w:pPr>
      <w:spacing w:after="100"/>
    </w:pPr>
  </w:style>
  <w:style w:type="paragraph" w:styleId="24">
    <w:name w:val="toc 2"/>
    <w:basedOn w:val="a"/>
    <w:next w:val="a"/>
    <w:autoRedefine/>
    <w:uiPriority w:val="39"/>
    <w:unhideWhenUsed/>
    <w:rsid w:val="00F04A4E"/>
    <w:pPr>
      <w:spacing w:after="100"/>
      <w:ind w:left="240"/>
    </w:pPr>
  </w:style>
  <w:style w:type="character" w:styleId="af2">
    <w:name w:val="Hyperlink"/>
    <w:basedOn w:val="a0"/>
    <w:uiPriority w:val="99"/>
    <w:unhideWhenUsed/>
    <w:rsid w:val="00F04A4E"/>
    <w:rPr>
      <w:color w:val="0000FF" w:themeColor="hyperlink"/>
      <w:u w:val="single"/>
    </w:rPr>
  </w:style>
  <w:style w:type="paragraph" w:styleId="af3">
    <w:name w:val="Balloon Text"/>
    <w:basedOn w:val="a"/>
    <w:link w:val="af4"/>
    <w:uiPriority w:val="99"/>
    <w:semiHidden/>
    <w:unhideWhenUsed/>
    <w:rsid w:val="003E4A1C"/>
    <w:rPr>
      <w:rFonts w:ascii="Tahoma" w:hAnsi="Tahoma" w:cs="Tahoma"/>
      <w:sz w:val="16"/>
      <w:szCs w:val="16"/>
    </w:rPr>
  </w:style>
  <w:style w:type="character" w:customStyle="1" w:styleId="af4">
    <w:name w:val="Текст выноски Знак"/>
    <w:basedOn w:val="a0"/>
    <w:link w:val="af3"/>
    <w:uiPriority w:val="99"/>
    <w:semiHidden/>
    <w:rsid w:val="003E4A1C"/>
    <w:rPr>
      <w:rFonts w:ascii="Tahoma" w:eastAsia="Times New Roman" w:hAnsi="Tahoma" w:cs="Tahoma"/>
      <w:sz w:val="16"/>
      <w:szCs w:val="16"/>
      <w:lang w:eastAsia="ru-RU"/>
    </w:rPr>
  </w:style>
  <w:style w:type="character" w:customStyle="1" w:styleId="70">
    <w:name w:val="Заголовок 7 Знак"/>
    <w:basedOn w:val="a0"/>
    <w:link w:val="7"/>
    <w:uiPriority w:val="9"/>
    <w:semiHidden/>
    <w:rsid w:val="001D16A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1D16A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1D16A2"/>
    <w:rPr>
      <w:rFonts w:asciiTheme="majorHAnsi" w:eastAsiaTheme="majorEastAsia" w:hAnsiTheme="majorHAnsi" w:cstheme="majorBidi"/>
      <w:i/>
      <w:iCs/>
      <w:color w:val="404040" w:themeColor="text1" w:themeTint="BF"/>
      <w:sz w:val="20"/>
      <w:szCs w:val="20"/>
      <w:lang w:eastAsia="ru-RU"/>
    </w:rPr>
  </w:style>
  <w:style w:type="paragraph" w:styleId="af5">
    <w:name w:val="Body Text Indent"/>
    <w:basedOn w:val="a"/>
    <w:link w:val="af6"/>
    <w:rsid w:val="001D16A2"/>
    <w:pPr>
      <w:spacing w:after="120"/>
      <w:ind w:left="283"/>
    </w:pPr>
  </w:style>
  <w:style w:type="character" w:customStyle="1" w:styleId="af6">
    <w:name w:val="Основной текст с отступом Знак"/>
    <w:basedOn w:val="a0"/>
    <w:link w:val="af5"/>
    <w:rsid w:val="001D16A2"/>
    <w:rPr>
      <w:rFonts w:ascii="Times New Roman" w:eastAsia="Times New Roman" w:hAnsi="Times New Roman" w:cs="Times New Roman"/>
      <w:sz w:val="24"/>
      <w:szCs w:val="24"/>
      <w:lang w:eastAsia="ru-RU"/>
    </w:rPr>
  </w:style>
  <w:style w:type="paragraph" w:styleId="af7">
    <w:name w:val="Body Text First Indent"/>
    <w:basedOn w:val="ac"/>
    <w:link w:val="af8"/>
    <w:uiPriority w:val="99"/>
    <w:semiHidden/>
    <w:unhideWhenUsed/>
    <w:rsid w:val="001D16A2"/>
    <w:pPr>
      <w:spacing w:after="0"/>
      <w:ind w:firstLine="360"/>
    </w:pPr>
  </w:style>
  <w:style w:type="character" w:customStyle="1" w:styleId="af8">
    <w:name w:val="Красная строка Знак"/>
    <w:basedOn w:val="ad"/>
    <w:link w:val="af7"/>
    <w:uiPriority w:val="99"/>
    <w:semiHidden/>
    <w:rsid w:val="001D16A2"/>
    <w:rPr>
      <w:rFonts w:ascii="Times New Roman" w:eastAsia="Times New Roman" w:hAnsi="Times New Roman" w:cs="Times New Roman"/>
      <w:sz w:val="24"/>
      <w:szCs w:val="24"/>
      <w:lang w:eastAsia="ru-RU"/>
    </w:rPr>
  </w:style>
  <w:style w:type="paragraph" w:styleId="25">
    <w:name w:val="Body Text First Indent 2"/>
    <w:basedOn w:val="af5"/>
    <w:link w:val="26"/>
    <w:uiPriority w:val="99"/>
    <w:semiHidden/>
    <w:unhideWhenUsed/>
    <w:rsid w:val="001D16A2"/>
    <w:pPr>
      <w:spacing w:after="0"/>
      <w:ind w:left="360" w:firstLine="360"/>
    </w:pPr>
  </w:style>
  <w:style w:type="character" w:customStyle="1" w:styleId="26">
    <w:name w:val="Красная строка 2 Знак"/>
    <w:basedOn w:val="af6"/>
    <w:link w:val="25"/>
    <w:uiPriority w:val="99"/>
    <w:semiHidden/>
    <w:rsid w:val="001D16A2"/>
    <w:rPr>
      <w:rFonts w:ascii="Times New Roman" w:eastAsia="Times New Roman" w:hAnsi="Times New Roman" w:cs="Times New Roman"/>
      <w:sz w:val="24"/>
      <w:szCs w:val="24"/>
      <w:lang w:eastAsia="ru-RU"/>
    </w:rPr>
  </w:style>
  <w:style w:type="paragraph" w:styleId="af9">
    <w:name w:val="List"/>
    <w:basedOn w:val="a"/>
    <w:rsid w:val="001D16A2"/>
    <w:pPr>
      <w:ind w:left="283" w:hanging="283"/>
    </w:pPr>
  </w:style>
  <w:style w:type="paragraph" w:styleId="27">
    <w:name w:val="List 2"/>
    <w:basedOn w:val="a"/>
    <w:rsid w:val="001D16A2"/>
    <w:pPr>
      <w:ind w:left="566" w:hanging="283"/>
    </w:pPr>
  </w:style>
  <w:style w:type="paragraph" w:styleId="2">
    <w:name w:val="List Bullet 2"/>
    <w:basedOn w:val="a"/>
    <w:rsid w:val="001D16A2"/>
    <w:pPr>
      <w:numPr>
        <w:numId w:val="64"/>
      </w:numPr>
    </w:pPr>
  </w:style>
  <w:style w:type="paragraph" w:styleId="3">
    <w:name w:val="List Bullet 3"/>
    <w:basedOn w:val="a"/>
    <w:rsid w:val="001D16A2"/>
    <w:pPr>
      <w:numPr>
        <w:numId w:val="6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Bullet 2"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DE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77DE6"/>
    <w:pPr>
      <w:spacing w:after="120"/>
      <w:jc w:val="center"/>
      <w:outlineLvl w:val="0"/>
    </w:pPr>
    <w:rPr>
      <w:rFonts w:ascii="Cambria" w:hAnsi="Cambria"/>
      <w:b/>
      <w:bCs/>
      <w:caps/>
      <w:kern w:val="36"/>
      <w:sz w:val="32"/>
      <w:szCs w:val="48"/>
    </w:rPr>
  </w:style>
  <w:style w:type="paragraph" w:styleId="20">
    <w:name w:val="heading 2"/>
    <w:basedOn w:val="a"/>
    <w:next w:val="a"/>
    <w:link w:val="21"/>
    <w:uiPriority w:val="9"/>
    <w:semiHidden/>
    <w:unhideWhenUsed/>
    <w:qFormat/>
    <w:rsid w:val="007D5D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1D16A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D16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1D16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7DE6"/>
    <w:rPr>
      <w:rFonts w:ascii="Cambria" w:eastAsia="Times New Roman" w:hAnsi="Cambria" w:cs="Times New Roman"/>
      <w:b/>
      <w:bCs/>
      <w:caps/>
      <w:kern w:val="36"/>
      <w:sz w:val="32"/>
      <w:szCs w:val="48"/>
      <w:lang w:eastAsia="ru-RU"/>
    </w:rPr>
  </w:style>
  <w:style w:type="paragraph" w:styleId="a3">
    <w:name w:val="List Paragraph"/>
    <w:basedOn w:val="a"/>
    <w:uiPriority w:val="34"/>
    <w:qFormat/>
    <w:rsid w:val="00277DE6"/>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unhideWhenUsed/>
    <w:rsid w:val="00C913EA"/>
    <w:pPr>
      <w:spacing w:before="100" w:beforeAutospacing="1" w:after="100" w:afterAutospacing="1"/>
    </w:pPr>
  </w:style>
  <w:style w:type="character" w:customStyle="1" w:styleId="a5">
    <w:name w:val="Основной текст_"/>
    <w:basedOn w:val="a0"/>
    <w:link w:val="62"/>
    <w:rsid w:val="00053A93"/>
    <w:rPr>
      <w:rFonts w:ascii="Times New Roman" w:eastAsia="Times New Roman" w:hAnsi="Times New Roman" w:cs="Times New Roman"/>
      <w:shd w:val="clear" w:color="auto" w:fill="FFFFFF"/>
    </w:rPr>
  </w:style>
  <w:style w:type="character" w:customStyle="1" w:styleId="a6">
    <w:name w:val="Основной текст + Полужирный"/>
    <w:basedOn w:val="a5"/>
    <w:rsid w:val="00053A93"/>
    <w:rPr>
      <w:rFonts w:ascii="Times New Roman" w:eastAsia="Times New Roman" w:hAnsi="Times New Roman" w:cs="Times New Roman"/>
      <w:b/>
      <w:bCs/>
      <w:shd w:val="clear" w:color="auto" w:fill="FFFFFF"/>
    </w:rPr>
  </w:style>
  <w:style w:type="character" w:customStyle="1" w:styleId="43">
    <w:name w:val="Основной текст43"/>
    <w:basedOn w:val="a5"/>
    <w:rsid w:val="00053A93"/>
    <w:rPr>
      <w:rFonts w:ascii="Times New Roman" w:eastAsia="Times New Roman" w:hAnsi="Times New Roman" w:cs="Times New Roman"/>
      <w:shd w:val="clear" w:color="auto" w:fill="FFFFFF"/>
    </w:rPr>
  </w:style>
  <w:style w:type="character" w:customStyle="1" w:styleId="44">
    <w:name w:val="Основной текст44"/>
    <w:basedOn w:val="a5"/>
    <w:rsid w:val="00053A93"/>
    <w:rPr>
      <w:rFonts w:ascii="Times New Roman" w:eastAsia="Times New Roman" w:hAnsi="Times New Roman" w:cs="Times New Roman"/>
      <w:shd w:val="clear" w:color="auto" w:fill="FFFFFF"/>
    </w:rPr>
  </w:style>
  <w:style w:type="paragraph" w:customStyle="1" w:styleId="62">
    <w:name w:val="Основной текст62"/>
    <w:basedOn w:val="a"/>
    <w:link w:val="a5"/>
    <w:rsid w:val="00053A93"/>
    <w:pPr>
      <w:shd w:val="clear" w:color="auto" w:fill="FFFFFF"/>
      <w:spacing w:after="300" w:line="221" w:lineRule="exact"/>
    </w:pPr>
    <w:rPr>
      <w:sz w:val="22"/>
      <w:szCs w:val="22"/>
      <w:lang w:eastAsia="en-US"/>
    </w:rPr>
  </w:style>
  <w:style w:type="table" w:styleId="a7">
    <w:name w:val="Table Grid"/>
    <w:basedOn w:val="a1"/>
    <w:uiPriority w:val="59"/>
    <w:rsid w:val="00633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Сноска (2)_"/>
    <w:basedOn w:val="a0"/>
    <w:link w:val="23"/>
    <w:rsid w:val="0063398C"/>
    <w:rPr>
      <w:rFonts w:ascii="Arial" w:eastAsia="Arial" w:hAnsi="Arial" w:cs="Arial"/>
      <w:sz w:val="16"/>
      <w:szCs w:val="16"/>
      <w:shd w:val="clear" w:color="auto" w:fill="FFFFFF"/>
    </w:rPr>
  </w:style>
  <w:style w:type="paragraph" w:customStyle="1" w:styleId="23">
    <w:name w:val="Сноска (2)"/>
    <w:basedOn w:val="a"/>
    <w:link w:val="22"/>
    <w:rsid w:val="0063398C"/>
    <w:pPr>
      <w:shd w:val="clear" w:color="auto" w:fill="FFFFFF"/>
      <w:spacing w:line="202" w:lineRule="exact"/>
      <w:jc w:val="both"/>
    </w:pPr>
    <w:rPr>
      <w:rFonts w:ascii="Arial" w:eastAsia="Arial" w:hAnsi="Arial" w:cs="Arial"/>
      <w:sz w:val="16"/>
      <w:szCs w:val="16"/>
      <w:lang w:eastAsia="en-US"/>
    </w:rPr>
  </w:style>
  <w:style w:type="character" w:customStyle="1" w:styleId="6">
    <w:name w:val="Заголовок №6_"/>
    <w:basedOn w:val="a0"/>
    <w:rsid w:val="0063398C"/>
    <w:rPr>
      <w:rFonts w:ascii="Arial" w:eastAsia="Arial" w:hAnsi="Arial" w:cs="Arial"/>
      <w:b w:val="0"/>
      <w:bCs w:val="0"/>
      <w:i w:val="0"/>
      <w:iCs w:val="0"/>
      <w:smallCaps w:val="0"/>
      <w:strike w:val="0"/>
      <w:spacing w:val="0"/>
      <w:sz w:val="26"/>
      <w:szCs w:val="26"/>
    </w:rPr>
  </w:style>
  <w:style w:type="character" w:customStyle="1" w:styleId="60">
    <w:name w:val="Заголовок №6"/>
    <w:basedOn w:val="6"/>
    <w:rsid w:val="0063398C"/>
    <w:rPr>
      <w:rFonts w:ascii="Arial" w:eastAsia="Arial" w:hAnsi="Arial" w:cs="Arial"/>
      <w:b w:val="0"/>
      <w:bCs w:val="0"/>
      <w:i w:val="0"/>
      <w:iCs w:val="0"/>
      <w:smallCaps w:val="0"/>
      <w:strike w:val="0"/>
      <w:spacing w:val="0"/>
      <w:sz w:val="26"/>
      <w:szCs w:val="26"/>
    </w:rPr>
  </w:style>
  <w:style w:type="character" w:customStyle="1" w:styleId="45">
    <w:name w:val="Основной текст45"/>
    <w:basedOn w:val="a5"/>
    <w:rsid w:val="0063398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6">
    <w:name w:val="Основной текст46"/>
    <w:basedOn w:val="a5"/>
    <w:rsid w:val="0063398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7">
    <w:name w:val="Основной текст47"/>
    <w:basedOn w:val="a5"/>
    <w:rsid w:val="0063398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8">
    <w:name w:val="Основной текст48"/>
    <w:basedOn w:val="a5"/>
    <w:rsid w:val="0063398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9">
    <w:name w:val="Основной текст49"/>
    <w:basedOn w:val="a5"/>
    <w:rsid w:val="0063398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0">
    <w:name w:val="Основной текст50"/>
    <w:basedOn w:val="a5"/>
    <w:rsid w:val="0063398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1">
    <w:name w:val="Основной текст51"/>
    <w:basedOn w:val="a5"/>
    <w:rsid w:val="004C56F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2">
    <w:name w:val="Основной текст52"/>
    <w:basedOn w:val="a5"/>
    <w:rsid w:val="004C56F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3">
    <w:name w:val="Основной текст53"/>
    <w:basedOn w:val="a5"/>
    <w:rsid w:val="004C56F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4">
    <w:name w:val="Основной текст54"/>
    <w:basedOn w:val="a5"/>
    <w:rsid w:val="004C56F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5">
    <w:name w:val="Основной текст55"/>
    <w:basedOn w:val="a5"/>
    <w:rsid w:val="004C56F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6">
    <w:name w:val="Основной текст56"/>
    <w:basedOn w:val="a5"/>
    <w:rsid w:val="004C56F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7">
    <w:name w:val="Основной текст57"/>
    <w:basedOn w:val="a5"/>
    <w:rsid w:val="004C56F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8">
    <w:name w:val="Основной текст58"/>
    <w:basedOn w:val="a5"/>
    <w:rsid w:val="004C56F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4">
    <w:name w:val="Основной текст (14)"/>
    <w:basedOn w:val="a0"/>
    <w:rsid w:val="004C56F7"/>
    <w:rPr>
      <w:rFonts w:ascii="Arial" w:eastAsia="Arial" w:hAnsi="Arial" w:cs="Arial"/>
      <w:b w:val="0"/>
      <w:bCs w:val="0"/>
      <w:i w:val="0"/>
      <w:iCs w:val="0"/>
      <w:smallCaps w:val="0"/>
      <w:strike w:val="0"/>
      <w:spacing w:val="0"/>
      <w:sz w:val="19"/>
      <w:szCs w:val="19"/>
    </w:rPr>
  </w:style>
  <w:style w:type="character" w:customStyle="1" w:styleId="11">
    <w:name w:val="Основной текст1"/>
    <w:basedOn w:val="a5"/>
    <w:rsid w:val="004C56F7"/>
    <w:rPr>
      <w:rFonts w:ascii="Times New Roman" w:eastAsia="Times New Roman" w:hAnsi="Times New Roman" w:cs="Times New Roman"/>
      <w:shd w:val="clear" w:color="auto" w:fill="FFFFFF"/>
    </w:rPr>
  </w:style>
  <w:style w:type="character" w:customStyle="1" w:styleId="220">
    <w:name w:val="Заголовок №2 (2)_"/>
    <w:basedOn w:val="a0"/>
    <w:rsid w:val="004C56F7"/>
    <w:rPr>
      <w:rFonts w:ascii="Arial" w:eastAsia="Arial" w:hAnsi="Arial" w:cs="Arial"/>
      <w:b w:val="0"/>
      <w:bCs w:val="0"/>
      <w:i w:val="0"/>
      <w:iCs w:val="0"/>
      <w:smallCaps w:val="0"/>
      <w:strike w:val="0"/>
      <w:spacing w:val="0"/>
      <w:sz w:val="28"/>
      <w:szCs w:val="28"/>
    </w:rPr>
  </w:style>
  <w:style w:type="character" w:customStyle="1" w:styleId="221">
    <w:name w:val="Заголовок №2 (2)"/>
    <w:basedOn w:val="220"/>
    <w:rsid w:val="004C56F7"/>
    <w:rPr>
      <w:rFonts w:ascii="Arial" w:eastAsia="Arial" w:hAnsi="Arial" w:cs="Arial"/>
      <w:b w:val="0"/>
      <w:bCs w:val="0"/>
      <w:i w:val="0"/>
      <w:iCs w:val="0"/>
      <w:smallCaps w:val="0"/>
      <w:strike w:val="0"/>
      <w:spacing w:val="0"/>
      <w:sz w:val="28"/>
      <w:szCs w:val="28"/>
    </w:rPr>
  </w:style>
  <w:style w:type="character" w:customStyle="1" w:styleId="42">
    <w:name w:val="Заголовок №4 (2)_"/>
    <w:basedOn w:val="a0"/>
    <w:rsid w:val="004C56F7"/>
    <w:rPr>
      <w:rFonts w:ascii="Arial" w:eastAsia="Arial" w:hAnsi="Arial" w:cs="Arial"/>
      <w:b w:val="0"/>
      <w:bCs w:val="0"/>
      <w:i w:val="0"/>
      <w:iCs w:val="0"/>
      <w:smallCaps w:val="0"/>
      <w:strike w:val="0"/>
      <w:spacing w:val="0"/>
      <w:sz w:val="26"/>
      <w:szCs w:val="26"/>
    </w:rPr>
  </w:style>
  <w:style w:type="character" w:customStyle="1" w:styleId="420">
    <w:name w:val="Заголовок №4 (2)"/>
    <w:basedOn w:val="42"/>
    <w:rsid w:val="004C56F7"/>
    <w:rPr>
      <w:rFonts w:ascii="Arial" w:eastAsia="Arial" w:hAnsi="Arial" w:cs="Arial"/>
      <w:b w:val="0"/>
      <w:bCs w:val="0"/>
      <w:i w:val="0"/>
      <w:iCs w:val="0"/>
      <w:smallCaps w:val="0"/>
      <w:strike w:val="0"/>
      <w:spacing w:val="0"/>
      <w:sz w:val="26"/>
      <w:szCs w:val="26"/>
    </w:rPr>
  </w:style>
  <w:style w:type="character" w:customStyle="1" w:styleId="a8">
    <w:name w:val="Сноска_"/>
    <w:basedOn w:val="a0"/>
    <w:rsid w:val="004C56F7"/>
    <w:rPr>
      <w:rFonts w:ascii="Times New Roman" w:eastAsia="Times New Roman" w:hAnsi="Times New Roman" w:cs="Times New Roman"/>
      <w:b w:val="0"/>
      <w:bCs w:val="0"/>
      <w:i w:val="0"/>
      <w:iCs w:val="0"/>
      <w:smallCaps w:val="0"/>
      <w:strike w:val="0"/>
      <w:spacing w:val="0"/>
      <w:sz w:val="16"/>
      <w:szCs w:val="16"/>
    </w:rPr>
  </w:style>
  <w:style w:type="character" w:customStyle="1" w:styleId="a9">
    <w:name w:val="Сноска"/>
    <w:basedOn w:val="a8"/>
    <w:rsid w:val="004C56F7"/>
    <w:rPr>
      <w:rFonts w:ascii="Times New Roman" w:eastAsia="Times New Roman" w:hAnsi="Times New Roman" w:cs="Times New Roman"/>
      <w:b w:val="0"/>
      <w:bCs w:val="0"/>
      <w:i w:val="0"/>
      <w:iCs w:val="0"/>
      <w:smallCaps w:val="0"/>
      <w:strike w:val="0"/>
      <w:spacing w:val="0"/>
      <w:sz w:val="16"/>
      <w:szCs w:val="16"/>
    </w:rPr>
  </w:style>
  <w:style w:type="character" w:customStyle="1" w:styleId="59">
    <w:name w:val="Основной текст59"/>
    <w:basedOn w:val="a5"/>
    <w:rsid w:val="0047339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
    <w:name w:val="Основной текст (4)_"/>
    <w:basedOn w:val="a0"/>
    <w:rsid w:val="00473399"/>
    <w:rPr>
      <w:rFonts w:ascii="Tahoma" w:eastAsia="Tahoma" w:hAnsi="Tahoma" w:cs="Tahoma"/>
      <w:b w:val="0"/>
      <w:bCs w:val="0"/>
      <w:i w:val="0"/>
      <w:iCs w:val="0"/>
      <w:smallCaps w:val="0"/>
      <w:strike w:val="0"/>
      <w:spacing w:val="0"/>
      <w:w w:val="100"/>
      <w:sz w:val="17"/>
      <w:szCs w:val="17"/>
    </w:rPr>
  </w:style>
  <w:style w:type="character" w:customStyle="1" w:styleId="40">
    <w:name w:val="Основной текст (4)"/>
    <w:basedOn w:val="4"/>
    <w:rsid w:val="00473399"/>
    <w:rPr>
      <w:rFonts w:ascii="Tahoma" w:eastAsia="Tahoma" w:hAnsi="Tahoma" w:cs="Tahoma"/>
      <w:b w:val="0"/>
      <w:bCs w:val="0"/>
      <w:i w:val="0"/>
      <w:iCs w:val="0"/>
      <w:smallCaps w:val="0"/>
      <w:strike w:val="0"/>
      <w:spacing w:val="0"/>
      <w:w w:val="100"/>
      <w:sz w:val="17"/>
      <w:szCs w:val="17"/>
    </w:rPr>
  </w:style>
  <w:style w:type="character" w:customStyle="1" w:styleId="600">
    <w:name w:val="Основной текст60"/>
    <w:basedOn w:val="a5"/>
    <w:rsid w:val="00644097"/>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91">
    <w:name w:val="Основной текст (9)_"/>
    <w:basedOn w:val="a0"/>
    <w:rsid w:val="00644097"/>
    <w:rPr>
      <w:rFonts w:ascii="Times New Roman" w:eastAsia="Times New Roman" w:hAnsi="Times New Roman" w:cs="Times New Roman"/>
      <w:b w:val="0"/>
      <w:bCs w:val="0"/>
      <w:i w:val="0"/>
      <w:iCs w:val="0"/>
      <w:smallCaps w:val="0"/>
      <w:strike w:val="0"/>
      <w:spacing w:val="0"/>
      <w:sz w:val="22"/>
      <w:szCs w:val="22"/>
    </w:rPr>
  </w:style>
  <w:style w:type="character" w:customStyle="1" w:styleId="92">
    <w:name w:val="Основной текст (9)"/>
    <w:basedOn w:val="91"/>
    <w:rsid w:val="00644097"/>
    <w:rPr>
      <w:rFonts w:ascii="Times New Roman" w:eastAsia="Times New Roman" w:hAnsi="Times New Roman" w:cs="Times New Roman"/>
      <w:b w:val="0"/>
      <w:bCs w:val="0"/>
      <w:i w:val="0"/>
      <w:iCs w:val="0"/>
      <w:smallCaps w:val="0"/>
      <w:strike w:val="0"/>
      <w:spacing w:val="0"/>
      <w:sz w:val="22"/>
      <w:szCs w:val="22"/>
    </w:rPr>
  </w:style>
  <w:style w:type="character" w:customStyle="1" w:styleId="32">
    <w:name w:val="Заголовок №3 (2)_"/>
    <w:basedOn w:val="a0"/>
    <w:rsid w:val="00644097"/>
    <w:rPr>
      <w:rFonts w:ascii="Arial" w:eastAsia="Arial" w:hAnsi="Arial" w:cs="Arial"/>
      <w:b w:val="0"/>
      <w:bCs w:val="0"/>
      <w:i w:val="0"/>
      <w:iCs w:val="0"/>
      <w:smallCaps w:val="0"/>
      <w:strike w:val="0"/>
      <w:spacing w:val="0"/>
      <w:sz w:val="28"/>
      <w:szCs w:val="28"/>
    </w:rPr>
  </w:style>
  <w:style w:type="character" w:customStyle="1" w:styleId="320">
    <w:name w:val="Заголовок №3 (2)"/>
    <w:basedOn w:val="32"/>
    <w:rsid w:val="00644097"/>
    <w:rPr>
      <w:rFonts w:ascii="Arial" w:eastAsia="Arial" w:hAnsi="Arial" w:cs="Arial"/>
      <w:b w:val="0"/>
      <w:bCs w:val="0"/>
      <w:i w:val="0"/>
      <w:iCs w:val="0"/>
      <w:smallCaps w:val="0"/>
      <w:strike w:val="0"/>
      <w:spacing w:val="0"/>
      <w:sz w:val="28"/>
      <w:szCs w:val="28"/>
    </w:rPr>
  </w:style>
  <w:style w:type="character" w:customStyle="1" w:styleId="71">
    <w:name w:val="Основной текст7"/>
    <w:basedOn w:val="a5"/>
    <w:rsid w:val="00F52F2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81">
    <w:name w:val="Основной текст8"/>
    <w:basedOn w:val="a5"/>
    <w:rsid w:val="00F52F2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93">
    <w:name w:val="Основной текст9"/>
    <w:basedOn w:val="a5"/>
    <w:rsid w:val="00F52F2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2">
    <w:name w:val="Заголовок №7_"/>
    <w:basedOn w:val="a0"/>
    <w:rsid w:val="00F52F2C"/>
    <w:rPr>
      <w:rFonts w:ascii="Arial" w:eastAsia="Arial" w:hAnsi="Arial" w:cs="Arial"/>
      <w:b w:val="0"/>
      <w:bCs w:val="0"/>
      <w:i w:val="0"/>
      <w:iCs w:val="0"/>
      <w:smallCaps w:val="0"/>
      <w:strike w:val="0"/>
      <w:spacing w:val="0"/>
      <w:sz w:val="22"/>
      <w:szCs w:val="22"/>
    </w:rPr>
  </w:style>
  <w:style w:type="character" w:customStyle="1" w:styleId="73">
    <w:name w:val="Заголовок №7"/>
    <w:basedOn w:val="72"/>
    <w:rsid w:val="00F52F2C"/>
    <w:rPr>
      <w:rFonts w:ascii="Arial" w:eastAsia="Arial" w:hAnsi="Arial" w:cs="Arial"/>
      <w:b w:val="0"/>
      <w:bCs w:val="0"/>
      <w:i w:val="0"/>
      <w:iCs w:val="0"/>
      <w:smallCaps w:val="0"/>
      <w:strike w:val="0"/>
      <w:spacing w:val="0"/>
      <w:sz w:val="22"/>
      <w:szCs w:val="22"/>
    </w:rPr>
  </w:style>
  <w:style w:type="character" w:customStyle="1" w:styleId="100">
    <w:name w:val="Основной текст10"/>
    <w:basedOn w:val="a5"/>
    <w:rsid w:val="00F52F2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a">
    <w:name w:val="Без интервала Знак"/>
    <w:basedOn w:val="a0"/>
    <w:link w:val="ab"/>
    <w:uiPriority w:val="99"/>
    <w:locked/>
    <w:rsid w:val="0098620E"/>
    <w:rPr>
      <w:sz w:val="24"/>
      <w:szCs w:val="24"/>
    </w:rPr>
  </w:style>
  <w:style w:type="paragraph" w:styleId="ab">
    <w:name w:val="No Spacing"/>
    <w:link w:val="aa"/>
    <w:uiPriority w:val="99"/>
    <w:qFormat/>
    <w:rsid w:val="0098620E"/>
    <w:pPr>
      <w:spacing w:after="0" w:line="240" w:lineRule="auto"/>
    </w:pPr>
    <w:rPr>
      <w:sz w:val="24"/>
      <w:szCs w:val="24"/>
    </w:rPr>
  </w:style>
  <w:style w:type="paragraph" w:customStyle="1" w:styleId="Default">
    <w:name w:val="Default"/>
    <w:rsid w:val="009862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82">
    <w:name w:val="Заголовок №8"/>
    <w:basedOn w:val="a0"/>
    <w:rsid w:val="0098620E"/>
    <w:rPr>
      <w:rFonts w:ascii="MS Reference Sans Serif" w:eastAsia="MS Reference Sans Serif" w:hAnsi="MS Reference Sans Serif" w:cs="MS Reference Sans Serif"/>
      <w:b w:val="0"/>
      <w:bCs w:val="0"/>
      <w:i w:val="0"/>
      <w:iCs w:val="0"/>
      <w:smallCaps w:val="0"/>
      <w:strike w:val="0"/>
      <w:color w:val="000000"/>
      <w:spacing w:val="0"/>
      <w:w w:val="100"/>
      <w:position w:val="0"/>
      <w:sz w:val="24"/>
      <w:szCs w:val="24"/>
      <w:u w:val="none"/>
      <w:lang w:val="ru-RU"/>
    </w:rPr>
  </w:style>
  <w:style w:type="paragraph" w:customStyle="1" w:styleId="30">
    <w:name w:val="Основной текст3"/>
    <w:basedOn w:val="a"/>
    <w:rsid w:val="0098620E"/>
    <w:pPr>
      <w:widowControl w:val="0"/>
      <w:shd w:val="clear" w:color="auto" w:fill="FFFFFF"/>
      <w:spacing w:after="7320" w:line="221" w:lineRule="exact"/>
    </w:pPr>
    <w:rPr>
      <w:sz w:val="22"/>
      <w:szCs w:val="22"/>
      <w:lang w:eastAsia="en-US"/>
    </w:rPr>
  </w:style>
  <w:style w:type="character" w:customStyle="1" w:styleId="Sylfaen">
    <w:name w:val="Основной текст + Sylfaen"/>
    <w:basedOn w:val="a5"/>
    <w:rsid w:val="0098620E"/>
    <w:rPr>
      <w:rFonts w:ascii="Sylfaen" w:eastAsia="Sylfaen" w:hAnsi="Sylfaen" w:cs="Sylfaen"/>
      <w:color w:val="000000"/>
      <w:spacing w:val="0"/>
      <w:w w:val="100"/>
      <w:position w:val="0"/>
      <w:shd w:val="clear" w:color="auto" w:fill="FFFFFF"/>
      <w:lang w:val="ru-RU"/>
    </w:rPr>
  </w:style>
  <w:style w:type="character" w:customStyle="1" w:styleId="Sylfaen115pt">
    <w:name w:val="Основной текст + Sylfaen;11;5 pt"/>
    <w:basedOn w:val="a5"/>
    <w:rsid w:val="0098620E"/>
    <w:rPr>
      <w:rFonts w:ascii="Sylfaen" w:eastAsia="Sylfaen" w:hAnsi="Sylfaen" w:cs="Sylfaen"/>
      <w:color w:val="000000"/>
      <w:spacing w:val="0"/>
      <w:w w:val="100"/>
      <w:position w:val="0"/>
      <w:sz w:val="23"/>
      <w:szCs w:val="23"/>
      <w:shd w:val="clear" w:color="auto" w:fill="FFFFFF"/>
      <w:lang w:val="ru-RU"/>
    </w:rPr>
  </w:style>
  <w:style w:type="paragraph" w:styleId="ac">
    <w:name w:val="Body Text"/>
    <w:basedOn w:val="a"/>
    <w:link w:val="ad"/>
    <w:uiPriority w:val="99"/>
    <w:semiHidden/>
    <w:unhideWhenUsed/>
    <w:rsid w:val="0098620E"/>
    <w:pPr>
      <w:spacing w:after="120"/>
    </w:pPr>
  </w:style>
  <w:style w:type="character" w:customStyle="1" w:styleId="ad">
    <w:name w:val="Основной текст Знак"/>
    <w:basedOn w:val="a0"/>
    <w:link w:val="ac"/>
    <w:uiPriority w:val="99"/>
    <w:semiHidden/>
    <w:rsid w:val="0098620E"/>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062E24"/>
    <w:pPr>
      <w:tabs>
        <w:tab w:val="center" w:pos="4677"/>
        <w:tab w:val="right" w:pos="9355"/>
      </w:tabs>
    </w:pPr>
  </w:style>
  <w:style w:type="character" w:customStyle="1" w:styleId="af">
    <w:name w:val="Верхний колонтитул Знак"/>
    <w:basedOn w:val="a0"/>
    <w:link w:val="ae"/>
    <w:uiPriority w:val="99"/>
    <w:rsid w:val="00062E24"/>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62E24"/>
    <w:pPr>
      <w:tabs>
        <w:tab w:val="center" w:pos="4677"/>
        <w:tab w:val="right" w:pos="9355"/>
      </w:tabs>
    </w:pPr>
  </w:style>
  <w:style w:type="character" w:customStyle="1" w:styleId="af1">
    <w:name w:val="Нижний колонтитул Знак"/>
    <w:basedOn w:val="a0"/>
    <w:link w:val="af0"/>
    <w:uiPriority w:val="99"/>
    <w:rsid w:val="00062E24"/>
    <w:rPr>
      <w:rFonts w:ascii="Times New Roman" w:eastAsia="Times New Roman" w:hAnsi="Times New Roman" w:cs="Times New Roman"/>
      <w:sz w:val="24"/>
      <w:szCs w:val="24"/>
      <w:lang w:eastAsia="ru-RU"/>
    </w:rPr>
  </w:style>
  <w:style w:type="character" w:customStyle="1" w:styleId="21">
    <w:name w:val="Заголовок 2 Знак"/>
    <w:basedOn w:val="a0"/>
    <w:link w:val="20"/>
    <w:uiPriority w:val="9"/>
    <w:semiHidden/>
    <w:rsid w:val="007D5D74"/>
    <w:rPr>
      <w:rFonts w:asciiTheme="majorHAnsi" w:eastAsiaTheme="majorEastAsia" w:hAnsiTheme="majorHAnsi" w:cstheme="majorBidi"/>
      <w:b/>
      <w:bCs/>
      <w:color w:val="4F81BD" w:themeColor="accent1"/>
      <w:sz w:val="26"/>
      <w:szCs w:val="26"/>
      <w:lang w:eastAsia="ru-RU"/>
    </w:rPr>
  </w:style>
  <w:style w:type="paragraph" w:styleId="12">
    <w:name w:val="toc 1"/>
    <w:basedOn w:val="a"/>
    <w:next w:val="a"/>
    <w:autoRedefine/>
    <w:uiPriority w:val="39"/>
    <w:unhideWhenUsed/>
    <w:rsid w:val="00F04A4E"/>
    <w:pPr>
      <w:spacing w:after="100"/>
    </w:pPr>
  </w:style>
  <w:style w:type="paragraph" w:styleId="24">
    <w:name w:val="toc 2"/>
    <w:basedOn w:val="a"/>
    <w:next w:val="a"/>
    <w:autoRedefine/>
    <w:uiPriority w:val="39"/>
    <w:unhideWhenUsed/>
    <w:rsid w:val="00F04A4E"/>
    <w:pPr>
      <w:spacing w:after="100"/>
      <w:ind w:left="240"/>
    </w:pPr>
  </w:style>
  <w:style w:type="character" w:styleId="af2">
    <w:name w:val="Hyperlink"/>
    <w:basedOn w:val="a0"/>
    <w:uiPriority w:val="99"/>
    <w:unhideWhenUsed/>
    <w:rsid w:val="00F04A4E"/>
    <w:rPr>
      <w:color w:val="0000FF" w:themeColor="hyperlink"/>
      <w:u w:val="single"/>
    </w:rPr>
  </w:style>
  <w:style w:type="paragraph" w:styleId="af3">
    <w:name w:val="Balloon Text"/>
    <w:basedOn w:val="a"/>
    <w:link w:val="af4"/>
    <w:uiPriority w:val="99"/>
    <w:semiHidden/>
    <w:unhideWhenUsed/>
    <w:rsid w:val="003E4A1C"/>
    <w:rPr>
      <w:rFonts w:ascii="Tahoma" w:hAnsi="Tahoma" w:cs="Tahoma"/>
      <w:sz w:val="16"/>
      <w:szCs w:val="16"/>
    </w:rPr>
  </w:style>
  <w:style w:type="character" w:customStyle="1" w:styleId="af4">
    <w:name w:val="Текст выноски Знак"/>
    <w:basedOn w:val="a0"/>
    <w:link w:val="af3"/>
    <w:uiPriority w:val="99"/>
    <w:semiHidden/>
    <w:rsid w:val="003E4A1C"/>
    <w:rPr>
      <w:rFonts w:ascii="Tahoma" w:eastAsia="Times New Roman" w:hAnsi="Tahoma" w:cs="Tahoma"/>
      <w:sz w:val="16"/>
      <w:szCs w:val="16"/>
      <w:lang w:eastAsia="ru-RU"/>
    </w:rPr>
  </w:style>
  <w:style w:type="character" w:customStyle="1" w:styleId="70">
    <w:name w:val="Заголовок 7 Знак"/>
    <w:basedOn w:val="a0"/>
    <w:link w:val="7"/>
    <w:uiPriority w:val="9"/>
    <w:semiHidden/>
    <w:rsid w:val="001D16A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1D16A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1D16A2"/>
    <w:rPr>
      <w:rFonts w:asciiTheme="majorHAnsi" w:eastAsiaTheme="majorEastAsia" w:hAnsiTheme="majorHAnsi" w:cstheme="majorBidi"/>
      <w:i/>
      <w:iCs/>
      <w:color w:val="404040" w:themeColor="text1" w:themeTint="BF"/>
      <w:sz w:val="20"/>
      <w:szCs w:val="20"/>
      <w:lang w:eastAsia="ru-RU"/>
    </w:rPr>
  </w:style>
  <w:style w:type="paragraph" w:styleId="af5">
    <w:name w:val="Body Text Indent"/>
    <w:basedOn w:val="a"/>
    <w:link w:val="af6"/>
    <w:rsid w:val="001D16A2"/>
    <w:pPr>
      <w:spacing w:after="120"/>
      <w:ind w:left="283"/>
    </w:pPr>
  </w:style>
  <w:style w:type="character" w:customStyle="1" w:styleId="af6">
    <w:name w:val="Основной текст с отступом Знак"/>
    <w:basedOn w:val="a0"/>
    <w:link w:val="af5"/>
    <w:rsid w:val="001D16A2"/>
    <w:rPr>
      <w:rFonts w:ascii="Times New Roman" w:eastAsia="Times New Roman" w:hAnsi="Times New Roman" w:cs="Times New Roman"/>
      <w:sz w:val="24"/>
      <w:szCs w:val="24"/>
      <w:lang w:eastAsia="ru-RU"/>
    </w:rPr>
  </w:style>
  <w:style w:type="paragraph" w:styleId="af7">
    <w:name w:val="Body Text First Indent"/>
    <w:basedOn w:val="ac"/>
    <w:link w:val="af8"/>
    <w:uiPriority w:val="99"/>
    <w:semiHidden/>
    <w:unhideWhenUsed/>
    <w:rsid w:val="001D16A2"/>
    <w:pPr>
      <w:spacing w:after="0"/>
      <w:ind w:firstLine="360"/>
    </w:pPr>
  </w:style>
  <w:style w:type="character" w:customStyle="1" w:styleId="af8">
    <w:name w:val="Красная строка Знак"/>
    <w:basedOn w:val="ad"/>
    <w:link w:val="af7"/>
    <w:uiPriority w:val="99"/>
    <w:semiHidden/>
    <w:rsid w:val="001D16A2"/>
    <w:rPr>
      <w:rFonts w:ascii="Times New Roman" w:eastAsia="Times New Roman" w:hAnsi="Times New Roman" w:cs="Times New Roman"/>
      <w:sz w:val="24"/>
      <w:szCs w:val="24"/>
      <w:lang w:eastAsia="ru-RU"/>
    </w:rPr>
  </w:style>
  <w:style w:type="paragraph" w:styleId="25">
    <w:name w:val="Body Text First Indent 2"/>
    <w:basedOn w:val="af5"/>
    <w:link w:val="26"/>
    <w:uiPriority w:val="99"/>
    <w:semiHidden/>
    <w:unhideWhenUsed/>
    <w:rsid w:val="001D16A2"/>
    <w:pPr>
      <w:spacing w:after="0"/>
      <w:ind w:left="360" w:firstLine="360"/>
    </w:pPr>
  </w:style>
  <w:style w:type="character" w:customStyle="1" w:styleId="26">
    <w:name w:val="Красная строка 2 Знак"/>
    <w:basedOn w:val="af6"/>
    <w:link w:val="25"/>
    <w:uiPriority w:val="99"/>
    <w:semiHidden/>
    <w:rsid w:val="001D16A2"/>
    <w:rPr>
      <w:rFonts w:ascii="Times New Roman" w:eastAsia="Times New Roman" w:hAnsi="Times New Roman" w:cs="Times New Roman"/>
      <w:sz w:val="24"/>
      <w:szCs w:val="24"/>
      <w:lang w:eastAsia="ru-RU"/>
    </w:rPr>
  </w:style>
  <w:style w:type="paragraph" w:styleId="af9">
    <w:name w:val="List"/>
    <w:basedOn w:val="a"/>
    <w:rsid w:val="001D16A2"/>
    <w:pPr>
      <w:ind w:left="283" w:hanging="283"/>
    </w:pPr>
  </w:style>
  <w:style w:type="paragraph" w:styleId="27">
    <w:name w:val="List 2"/>
    <w:basedOn w:val="a"/>
    <w:rsid w:val="001D16A2"/>
    <w:pPr>
      <w:ind w:left="566" w:hanging="283"/>
    </w:pPr>
  </w:style>
  <w:style w:type="paragraph" w:styleId="2">
    <w:name w:val="List Bullet 2"/>
    <w:basedOn w:val="a"/>
    <w:rsid w:val="001D16A2"/>
    <w:pPr>
      <w:numPr>
        <w:numId w:val="64"/>
      </w:numPr>
    </w:pPr>
  </w:style>
  <w:style w:type="paragraph" w:styleId="3">
    <w:name w:val="List Bullet 3"/>
    <w:basedOn w:val="a"/>
    <w:rsid w:val="001D16A2"/>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563">
      <w:bodyDiv w:val="1"/>
      <w:marLeft w:val="0"/>
      <w:marRight w:val="0"/>
      <w:marTop w:val="0"/>
      <w:marBottom w:val="0"/>
      <w:divBdr>
        <w:top w:val="none" w:sz="0" w:space="0" w:color="auto"/>
        <w:left w:val="none" w:sz="0" w:space="0" w:color="auto"/>
        <w:bottom w:val="none" w:sz="0" w:space="0" w:color="auto"/>
        <w:right w:val="none" w:sz="0" w:space="0" w:color="auto"/>
      </w:divBdr>
      <w:divsChild>
        <w:div w:id="855769837">
          <w:marLeft w:val="0"/>
          <w:marRight w:val="0"/>
          <w:marTop w:val="0"/>
          <w:marBottom w:val="0"/>
          <w:divBdr>
            <w:top w:val="none" w:sz="0" w:space="0" w:color="auto"/>
            <w:left w:val="none" w:sz="0" w:space="0" w:color="auto"/>
            <w:bottom w:val="none" w:sz="0" w:space="0" w:color="auto"/>
            <w:right w:val="none" w:sz="0" w:space="0" w:color="auto"/>
          </w:divBdr>
          <w:divsChild>
            <w:div w:id="292250585">
              <w:marLeft w:val="0"/>
              <w:marRight w:val="0"/>
              <w:marTop w:val="0"/>
              <w:marBottom w:val="0"/>
              <w:divBdr>
                <w:top w:val="none" w:sz="0" w:space="0" w:color="auto"/>
                <w:left w:val="none" w:sz="0" w:space="0" w:color="auto"/>
                <w:bottom w:val="none" w:sz="0" w:space="0" w:color="auto"/>
                <w:right w:val="none" w:sz="0" w:space="0" w:color="auto"/>
              </w:divBdr>
              <w:divsChild>
                <w:div w:id="1067416851">
                  <w:marLeft w:val="0"/>
                  <w:marRight w:val="0"/>
                  <w:marTop w:val="0"/>
                  <w:marBottom w:val="0"/>
                  <w:divBdr>
                    <w:top w:val="none" w:sz="0" w:space="0" w:color="auto"/>
                    <w:left w:val="none" w:sz="0" w:space="0" w:color="auto"/>
                    <w:bottom w:val="none" w:sz="0" w:space="0" w:color="auto"/>
                    <w:right w:val="none" w:sz="0" w:space="0" w:color="auto"/>
                  </w:divBdr>
                </w:div>
                <w:div w:id="1985312526">
                  <w:marLeft w:val="0"/>
                  <w:marRight w:val="0"/>
                  <w:marTop w:val="0"/>
                  <w:marBottom w:val="0"/>
                  <w:divBdr>
                    <w:top w:val="none" w:sz="0" w:space="0" w:color="auto"/>
                    <w:left w:val="none" w:sz="0" w:space="0" w:color="auto"/>
                    <w:bottom w:val="none" w:sz="0" w:space="0" w:color="auto"/>
                    <w:right w:val="none" w:sz="0" w:space="0" w:color="auto"/>
                  </w:divBdr>
                </w:div>
                <w:div w:id="129909756">
                  <w:marLeft w:val="0"/>
                  <w:marRight w:val="0"/>
                  <w:marTop w:val="0"/>
                  <w:marBottom w:val="0"/>
                  <w:divBdr>
                    <w:top w:val="none" w:sz="0" w:space="0" w:color="auto"/>
                    <w:left w:val="none" w:sz="0" w:space="0" w:color="auto"/>
                    <w:bottom w:val="none" w:sz="0" w:space="0" w:color="auto"/>
                    <w:right w:val="none" w:sz="0" w:space="0" w:color="auto"/>
                  </w:divBdr>
                </w:div>
                <w:div w:id="679159247">
                  <w:marLeft w:val="0"/>
                  <w:marRight w:val="0"/>
                  <w:marTop w:val="0"/>
                  <w:marBottom w:val="0"/>
                  <w:divBdr>
                    <w:top w:val="none" w:sz="0" w:space="0" w:color="auto"/>
                    <w:left w:val="none" w:sz="0" w:space="0" w:color="auto"/>
                    <w:bottom w:val="none" w:sz="0" w:space="0" w:color="auto"/>
                    <w:right w:val="none" w:sz="0" w:space="0" w:color="auto"/>
                  </w:divBdr>
                </w:div>
                <w:div w:id="2100252028">
                  <w:marLeft w:val="0"/>
                  <w:marRight w:val="0"/>
                  <w:marTop w:val="0"/>
                  <w:marBottom w:val="0"/>
                  <w:divBdr>
                    <w:top w:val="none" w:sz="0" w:space="0" w:color="auto"/>
                    <w:left w:val="none" w:sz="0" w:space="0" w:color="auto"/>
                    <w:bottom w:val="none" w:sz="0" w:space="0" w:color="auto"/>
                    <w:right w:val="none" w:sz="0" w:space="0" w:color="auto"/>
                  </w:divBdr>
                </w:div>
                <w:div w:id="605965455">
                  <w:marLeft w:val="0"/>
                  <w:marRight w:val="0"/>
                  <w:marTop w:val="0"/>
                  <w:marBottom w:val="0"/>
                  <w:divBdr>
                    <w:top w:val="none" w:sz="0" w:space="0" w:color="auto"/>
                    <w:left w:val="none" w:sz="0" w:space="0" w:color="auto"/>
                    <w:bottom w:val="none" w:sz="0" w:space="0" w:color="auto"/>
                    <w:right w:val="none" w:sz="0" w:space="0" w:color="auto"/>
                  </w:divBdr>
                </w:div>
                <w:div w:id="704251101">
                  <w:marLeft w:val="0"/>
                  <w:marRight w:val="0"/>
                  <w:marTop w:val="0"/>
                  <w:marBottom w:val="0"/>
                  <w:divBdr>
                    <w:top w:val="none" w:sz="0" w:space="0" w:color="auto"/>
                    <w:left w:val="none" w:sz="0" w:space="0" w:color="auto"/>
                    <w:bottom w:val="none" w:sz="0" w:space="0" w:color="auto"/>
                    <w:right w:val="none" w:sz="0" w:space="0" w:color="auto"/>
                  </w:divBdr>
                </w:div>
                <w:div w:id="159121913">
                  <w:marLeft w:val="0"/>
                  <w:marRight w:val="0"/>
                  <w:marTop w:val="0"/>
                  <w:marBottom w:val="0"/>
                  <w:divBdr>
                    <w:top w:val="none" w:sz="0" w:space="0" w:color="auto"/>
                    <w:left w:val="none" w:sz="0" w:space="0" w:color="auto"/>
                    <w:bottom w:val="none" w:sz="0" w:space="0" w:color="auto"/>
                    <w:right w:val="none" w:sz="0" w:space="0" w:color="auto"/>
                  </w:divBdr>
                </w:div>
                <w:div w:id="1196235925">
                  <w:marLeft w:val="0"/>
                  <w:marRight w:val="0"/>
                  <w:marTop w:val="0"/>
                  <w:marBottom w:val="0"/>
                  <w:divBdr>
                    <w:top w:val="none" w:sz="0" w:space="0" w:color="auto"/>
                    <w:left w:val="none" w:sz="0" w:space="0" w:color="auto"/>
                    <w:bottom w:val="none" w:sz="0" w:space="0" w:color="auto"/>
                    <w:right w:val="none" w:sz="0" w:space="0" w:color="auto"/>
                  </w:divBdr>
                </w:div>
                <w:div w:id="96098713">
                  <w:marLeft w:val="0"/>
                  <w:marRight w:val="0"/>
                  <w:marTop w:val="0"/>
                  <w:marBottom w:val="0"/>
                  <w:divBdr>
                    <w:top w:val="none" w:sz="0" w:space="0" w:color="auto"/>
                    <w:left w:val="none" w:sz="0" w:space="0" w:color="auto"/>
                    <w:bottom w:val="none" w:sz="0" w:space="0" w:color="auto"/>
                    <w:right w:val="none" w:sz="0" w:space="0" w:color="auto"/>
                  </w:divBdr>
                </w:div>
                <w:div w:id="1587182014">
                  <w:marLeft w:val="0"/>
                  <w:marRight w:val="0"/>
                  <w:marTop w:val="0"/>
                  <w:marBottom w:val="0"/>
                  <w:divBdr>
                    <w:top w:val="none" w:sz="0" w:space="0" w:color="auto"/>
                    <w:left w:val="none" w:sz="0" w:space="0" w:color="auto"/>
                    <w:bottom w:val="none" w:sz="0" w:space="0" w:color="auto"/>
                    <w:right w:val="none" w:sz="0" w:space="0" w:color="auto"/>
                  </w:divBdr>
                </w:div>
                <w:div w:id="498277714">
                  <w:marLeft w:val="0"/>
                  <w:marRight w:val="0"/>
                  <w:marTop w:val="0"/>
                  <w:marBottom w:val="0"/>
                  <w:divBdr>
                    <w:top w:val="none" w:sz="0" w:space="0" w:color="auto"/>
                    <w:left w:val="none" w:sz="0" w:space="0" w:color="auto"/>
                    <w:bottom w:val="none" w:sz="0" w:space="0" w:color="auto"/>
                    <w:right w:val="none" w:sz="0" w:space="0" w:color="auto"/>
                  </w:divBdr>
                </w:div>
                <w:div w:id="1850487286">
                  <w:marLeft w:val="0"/>
                  <w:marRight w:val="0"/>
                  <w:marTop w:val="0"/>
                  <w:marBottom w:val="0"/>
                  <w:divBdr>
                    <w:top w:val="none" w:sz="0" w:space="0" w:color="auto"/>
                    <w:left w:val="none" w:sz="0" w:space="0" w:color="auto"/>
                    <w:bottom w:val="none" w:sz="0" w:space="0" w:color="auto"/>
                    <w:right w:val="none" w:sz="0" w:space="0" w:color="auto"/>
                  </w:divBdr>
                </w:div>
                <w:div w:id="1189367997">
                  <w:marLeft w:val="0"/>
                  <w:marRight w:val="0"/>
                  <w:marTop w:val="0"/>
                  <w:marBottom w:val="0"/>
                  <w:divBdr>
                    <w:top w:val="none" w:sz="0" w:space="0" w:color="auto"/>
                    <w:left w:val="none" w:sz="0" w:space="0" w:color="auto"/>
                    <w:bottom w:val="none" w:sz="0" w:space="0" w:color="auto"/>
                    <w:right w:val="none" w:sz="0" w:space="0" w:color="auto"/>
                  </w:divBdr>
                </w:div>
                <w:div w:id="195971160">
                  <w:marLeft w:val="0"/>
                  <w:marRight w:val="0"/>
                  <w:marTop w:val="0"/>
                  <w:marBottom w:val="0"/>
                  <w:divBdr>
                    <w:top w:val="none" w:sz="0" w:space="0" w:color="auto"/>
                    <w:left w:val="none" w:sz="0" w:space="0" w:color="auto"/>
                    <w:bottom w:val="none" w:sz="0" w:space="0" w:color="auto"/>
                    <w:right w:val="none" w:sz="0" w:space="0" w:color="auto"/>
                  </w:divBdr>
                </w:div>
                <w:div w:id="1759280210">
                  <w:marLeft w:val="0"/>
                  <w:marRight w:val="0"/>
                  <w:marTop w:val="0"/>
                  <w:marBottom w:val="0"/>
                  <w:divBdr>
                    <w:top w:val="none" w:sz="0" w:space="0" w:color="auto"/>
                    <w:left w:val="none" w:sz="0" w:space="0" w:color="auto"/>
                    <w:bottom w:val="none" w:sz="0" w:space="0" w:color="auto"/>
                    <w:right w:val="none" w:sz="0" w:space="0" w:color="auto"/>
                  </w:divBdr>
                </w:div>
                <w:div w:id="180898006">
                  <w:marLeft w:val="0"/>
                  <w:marRight w:val="0"/>
                  <w:marTop w:val="0"/>
                  <w:marBottom w:val="0"/>
                  <w:divBdr>
                    <w:top w:val="none" w:sz="0" w:space="0" w:color="auto"/>
                    <w:left w:val="none" w:sz="0" w:space="0" w:color="auto"/>
                    <w:bottom w:val="none" w:sz="0" w:space="0" w:color="auto"/>
                    <w:right w:val="none" w:sz="0" w:space="0" w:color="auto"/>
                  </w:divBdr>
                </w:div>
                <w:div w:id="1691296261">
                  <w:marLeft w:val="0"/>
                  <w:marRight w:val="0"/>
                  <w:marTop w:val="0"/>
                  <w:marBottom w:val="0"/>
                  <w:divBdr>
                    <w:top w:val="none" w:sz="0" w:space="0" w:color="auto"/>
                    <w:left w:val="none" w:sz="0" w:space="0" w:color="auto"/>
                    <w:bottom w:val="none" w:sz="0" w:space="0" w:color="auto"/>
                    <w:right w:val="none" w:sz="0" w:space="0" w:color="auto"/>
                  </w:divBdr>
                </w:div>
                <w:div w:id="949898943">
                  <w:marLeft w:val="0"/>
                  <w:marRight w:val="0"/>
                  <w:marTop w:val="0"/>
                  <w:marBottom w:val="0"/>
                  <w:divBdr>
                    <w:top w:val="none" w:sz="0" w:space="0" w:color="auto"/>
                    <w:left w:val="none" w:sz="0" w:space="0" w:color="auto"/>
                    <w:bottom w:val="none" w:sz="0" w:space="0" w:color="auto"/>
                    <w:right w:val="none" w:sz="0" w:space="0" w:color="auto"/>
                  </w:divBdr>
                </w:div>
                <w:div w:id="564990457">
                  <w:marLeft w:val="0"/>
                  <w:marRight w:val="0"/>
                  <w:marTop w:val="0"/>
                  <w:marBottom w:val="0"/>
                  <w:divBdr>
                    <w:top w:val="none" w:sz="0" w:space="0" w:color="auto"/>
                    <w:left w:val="none" w:sz="0" w:space="0" w:color="auto"/>
                    <w:bottom w:val="none" w:sz="0" w:space="0" w:color="auto"/>
                    <w:right w:val="none" w:sz="0" w:space="0" w:color="auto"/>
                  </w:divBdr>
                </w:div>
                <w:div w:id="303241874">
                  <w:marLeft w:val="0"/>
                  <w:marRight w:val="0"/>
                  <w:marTop w:val="0"/>
                  <w:marBottom w:val="0"/>
                  <w:divBdr>
                    <w:top w:val="none" w:sz="0" w:space="0" w:color="auto"/>
                    <w:left w:val="none" w:sz="0" w:space="0" w:color="auto"/>
                    <w:bottom w:val="none" w:sz="0" w:space="0" w:color="auto"/>
                    <w:right w:val="none" w:sz="0" w:space="0" w:color="auto"/>
                  </w:divBdr>
                </w:div>
                <w:div w:id="1470248379">
                  <w:marLeft w:val="0"/>
                  <w:marRight w:val="0"/>
                  <w:marTop w:val="0"/>
                  <w:marBottom w:val="0"/>
                  <w:divBdr>
                    <w:top w:val="none" w:sz="0" w:space="0" w:color="auto"/>
                    <w:left w:val="none" w:sz="0" w:space="0" w:color="auto"/>
                    <w:bottom w:val="none" w:sz="0" w:space="0" w:color="auto"/>
                    <w:right w:val="none" w:sz="0" w:space="0" w:color="auto"/>
                  </w:divBdr>
                </w:div>
                <w:div w:id="1597668715">
                  <w:marLeft w:val="0"/>
                  <w:marRight w:val="0"/>
                  <w:marTop w:val="0"/>
                  <w:marBottom w:val="0"/>
                  <w:divBdr>
                    <w:top w:val="none" w:sz="0" w:space="0" w:color="auto"/>
                    <w:left w:val="none" w:sz="0" w:space="0" w:color="auto"/>
                    <w:bottom w:val="none" w:sz="0" w:space="0" w:color="auto"/>
                    <w:right w:val="none" w:sz="0" w:space="0" w:color="auto"/>
                  </w:divBdr>
                </w:div>
                <w:div w:id="833028227">
                  <w:marLeft w:val="0"/>
                  <w:marRight w:val="0"/>
                  <w:marTop w:val="0"/>
                  <w:marBottom w:val="0"/>
                  <w:divBdr>
                    <w:top w:val="none" w:sz="0" w:space="0" w:color="auto"/>
                    <w:left w:val="none" w:sz="0" w:space="0" w:color="auto"/>
                    <w:bottom w:val="none" w:sz="0" w:space="0" w:color="auto"/>
                    <w:right w:val="none" w:sz="0" w:space="0" w:color="auto"/>
                  </w:divBdr>
                </w:div>
                <w:div w:id="955529279">
                  <w:marLeft w:val="0"/>
                  <w:marRight w:val="0"/>
                  <w:marTop w:val="0"/>
                  <w:marBottom w:val="0"/>
                  <w:divBdr>
                    <w:top w:val="none" w:sz="0" w:space="0" w:color="auto"/>
                    <w:left w:val="none" w:sz="0" w:space="0" w:color="auto"/>
                    <w:bottom w:val="none" w:sz="0" w:space="0" w:color="auto"/>
                    <w:right w:val="none" w:sz="0" w:space="0" w:color="auto"/>
                  </w:divBdr>
                </w:div>
                <w:div w:id="1491941432">
                  <w:marLeft w:val="0"/>
                  <w:marRight w:val="0"/>
                  <w:marTop w:val="0"/>
                  <w:marBottom w:val="0"/>
                  <w:divBdr>
                    <w:top w:val="none" w:sz="0" w:space="0" w:color="auto"/>
                    <w:left w:val="none" w:sz="0" w:space="0" w:color="auto"/>
                    <w:bottom w:val="none" w:sz="0" w:space="0" w:color="auto"/>
                    <w:right w:val="none" w:sz="0" w:space="0" w:color="auto"/>
                  </w:divBdr>
                </w:div>
                <w:div w:id="1116019796">
                  <w:marLeft w:val="0"/>
                  <w:marRight w:val="0"/>
                  <w:marTop w:val="0"/>
                  <w:marBottom w:val="0"/>
                  <w:divBdr>
                    <w:top w:val="none" w:sz="0" w:space="0" w:color="auto"/>
                    <w:left w:val="none" w:sz="0" w:space="0" w:color="auto"/>
                    <w:bottom w:val="none" w:sz="0" w:space="0" w:color="auto"/>
                    <w:right w:val="none" w:sz="0" w:space="0" w:color="auto"/>
                  </w:divBdr>
                </w:div>
                <w:div w:id="13823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160">
          <w:marLeft w:val="0"/>
          <w:marRight w:val="0"/>
          <w:marTop w:val="0"/>
          <w:marBottom w:val="0"/>
          <w:divBdr>
            <w:top w:val="none" w:sz="0" w:space="0" w:color="auto"/>
            <w:left w:val="none" w:sz="0" w:space="0" w:color="auto"/>
            <w:bottom w:val="none" w:sz="0" w:space="0" w:color="auto"/>
            <w:right w:val="none" w:sz="0" w:space="0" w:color="auto"/>
          </w:divBdr>
        </w:div>
        <w:div w:id="624652629">
          <w:marLeft w:val="0"/>
          <w:marRight w:val="0"/>
          <w:marTop w:val="0"/>
          <w:marBottom w:val="0"/>
          <w:divBdr>
            <w:top w:val="none" w:sz="0" w:space="0" w:color="auto"/>
            <w:left w:val="none" w:sz="0" w:space="0" w:color="auto"/>
            <w:bottom w:val="none" w:sz="0" w:space="0" w:color="auto"/>
            <w:right w:val="none" w:sz="0" w:space="0" w:color="auto"/>
          </w:divBdr>
        </w:div>
        <w:div w:id="1699769665">
          <w:marLeft w:val="0"/>
          <w:marRight w:val="0"/>
          <w:marTop w:val="0"/>
          <w:marBottom w:val="0"/>
          <w:divBdr>
            <w:top w:val="none" w:sz="0" w:space="0" w:color="auto"/>
            <w:left w:val="none" w:sz="0" w:space="0" w:color="auto"/>
            <w:bottom w:val="none" w:sz="0" w:space="0" w:color="auto"/>
            <w:right w:val="none" w:sz="0" w:space="0" w:color="auto"/>
          </w:divBdr>
        </w:div>
      </w:divsChild>
    </w:div>
    <w:div w:id="471337531">
      <w:bodyDiv w:val="1"/>
      <w:marLeft w:val="0"/>
      <w:marRight w:val="0"/>
      <w:marTop w:val="0"/>
      <w:marBottom w:val="0"/>
      <w:divBdr>
        <w:top w:val="none" w:sz="0" w:space="0" w:color="auto"/>
        <w:left w:val="none" w:sz="0" w:space="0" w:color="auto"/>
        <w:bottom w:val="none" w:sz="0" w:space="0" w:color="auto"/>
        <w:right w:val="none" w:sz="0" w:space="0" w:color="auto"/>
      </w:divBdr>
      <w:divsChild>
        <w:div w:id="1834642677">
          <w:marLeft w:val="0"/>
          <w:marRight w:val="0"/>
          <w:marTop w:val="0"/>
          <w:marBottom w:val="0"/>
          <w:divBdr>
            <w:top w:val="none" w:sz="0" w:space="0" w:color="auto"/>
            <w:left w:val="none" w:sz="0" w:space="0" w:color="auto"/>
            <w:bottom w:val="none" w:sz="0" w:space="0" w:color="auto"/>
            <w:right w:val="none" w:sz="0" w:space="0" w:color="auto"/>
          </w:divBdr>
          <w:divsChild>
            <w:div w:id="183322812">
              <w:marLeft w:val="0"/>
              <w:marRight w:val="0"/>
              <w:marTop w:val="0"/>
              <w:marBottom w:val="0"/>
              <w:divBdr>
                <w:top w:val="none" w:sz="0" w:space="0" w:color="auto"/>
                <w:left w:val="none" w:sz="0" w:space="0" w:color="auto"/>
                <w:bottom w:val="none" w:sz="0" w:space="0" w:color="auto"/>
                <w:right w:val="none" w:sz="0" w:space="0" w:color="auto"/>
              </w:divBdr>
              <w:divsChild>
                <w:div w:id="866328324">
                  <w:marLeft w:val="0"/>
                  <w:marRight w:val="0"/>
                  <w:marTop w:val="0"/>
                  <w:marBottom w:val="0"/>
                  <w:divBdr>
                    <w:top w:val="none" w:sz="0" w:space="0" w:color="auto"/>
                    <w:left w:val="none" w:sz="0" w:space="0" w:color="auto"/>
                    <w:bottom w:val="none" w:sz="0" w:space="0" w:color="auto"/>
                    <w:right w:val="none" w:sz="0" w:space="0" w:color="auto"/>
                  </w:divBdr>
                </w:div>
                <w:div w:id="1814442133">
                  <w:marLeft w:val="0"/>
                  <w:marRight w:val="0"/>
                  <w:marTop w:val="0"/>
                  <w:marBottom w:val="0"/>
                  <w:divBdr>
                    <w:top w:val="none" w:sz="0" w:space="0" w:color="auto"/>
                    <w:left w:val="none" w:sz="0" w:space="0" w:color="auto"/>
                    <w:bottom w:val="none" w:sz="0" w:space="0" w:color="auto"/>
                    <w:right w:val="none" w:sz="0" w:space="0" w:color="auto"/>
                  </w:divBdr>
                </w:div>
                <w:div w:id="1303343167">
                  <w:marLeft w:val="0"/>
                  <w:marRight w:val="0"/>
                  <w:marTop w:val="0"/>
                  <w:marBottom w:val="0"/>
                  <w:divBdr>
                    <w:top w:val="none" w:sz="0" w:space="0" w:color="auto"/>
                    <w:left w:val="none" w:sz="0" w:space="0" w:color="auto"/>
                    <w:bottom w:val="none" w:sz="0" w:space="0" w:color="auto"/>
                    <w:right w:val="none" w:sz="0" w:space="0" w:color="auto"/>
                  </w:divBdr>
                </w:div>
                <w:div w:id="1512797095">
                  <w:marLeft w:val="0"/>
                  <w:marRight w:val="0"/>
                  <w:marTop w:val="0"/>
                  <w:marBottom w:val="0"/>
                  <w:divBdr>
                    <w:top w:val="none" w:sz="0" w:space="0" w:color="auto"/>
                    <w:left w:val="none" w:sz="0" w:space="0" w:color="auto"/>
                    <w:bottom w:val="none" w:sz="0" w:space="0" w:color="auto"/>
                    <w:right w:val="none" w:sz="0" w:space="0" w:color="auto"/>
                  </w:divBdr>
                </w:div>
                <w:div w:id="2079742503">
                  <w:marLeft w:val="0"/>
                  <w:marRight w:val="0"/>
                  <w:marTop w:val="0"/>
                  <w:marBottom w:val="0"/>
                  <w:divBdr>
                    <w:top w:val="none" w:sz="0" w:space="0" w:color="auto"/>
                    <w:left w:val="none" w:sz="0" w:space="0" w:color="auto"/>
                    <w:bottom w:val="none" w:sz="0" w:space="0" w:color="auto"/>
                    <w:right w:val="none" w:sz="0" w:space="0" w:color="auto"/>
                  </w:divBdr>
                </w:div>
                <w:div w:id="593780823">
                  <w:marLeft w:val="0"/>
                  <w:marRight w:val="0"/>
                  <w:marTop w:val="0"/>
                  <w:marBottom w:val="0"/>
                  <w:divBdr>
                    <w:top w:val="none" w:sz="0" w:space="0" w:color="auto"/>
                    <w:left w:val="none" w:sz="0" w:space="0" w:color="auto"/>
                    <w:bottom w:val="none" w:sz="0" w:space="0" w:color="auto"/>
                    <w:right w:val="none" w:sz="0" w:space="0" w:color="auto"/>
                  </w:divBdr>
                </w:div>
                <w:div w:id="123545758">
                  <w:marLeft w:val="0"/>
                  <w:marRight w:val="0"/>
                  <w:marTop w:val="0"/>
                  <w:marBottom w:val="0"/>
                  <w:divBdr>
                    <w:top w:val="none" w:sz="0" w:space="0" w:color="auto"/>
                    <w:left w:val="none" w:sz="0" w:space="0" w:color="auto"/>
                    <w:bottom w:val="none" w:sz="0" w:space="0" w:color="auto"/>
                    <w:right w:val="none" w:sz="0" w:space="0" w:color="auto"/>
                  </w:divBdr>
                </w:div>
                <w:div w:id="1287349764">
                  <w:marLeft w:val="0"/>
                  <w:marRight w:val="0"/>
                  <w:marTop w:val="0"/>
                  <w:marBottom w:val="0"/>
                  <w:divBdr>
                    <w:top w:val="none" w:sz="0" w:space="0" w:color="auto"/>
                    <w:left w:val="none" w:sz="0" w:space="0" w:color="auto"/>
                    <w:bottom w:val="none" w:sz="0" w:space="0" w:color="auto"/>
                    <w:right w:val="none" w:sz="0" w:space="0" w:color="auto"/>
                  </w:divBdr>
                </w:div>
                <w:div w:id="1060665026">
                  <w:marLeft w:val="0"/>
                  <w:marRight w:val="0"/>
                  <w:marTop w:val="0"/>
                  <w:marBottom w:val="0"/>
                  <w:divBdr>
                    <w:top w:val="none" w:sz="0" w:space="0" w:color="auto"/>
                    <w:left w:val="none" w:sz="0" w:space="0" w:color="auto"/>
                    <w:bottom w:val="none" w:sz="0" w:space="0" w:color="auto"/>
                    <w:right w:val="none" w:sz="0" w:space="0" w:color="auto"/>
                  </w:divBdr>
                </w:div>
                <w:div w:id="199050781">
                  <w:marLeft w:val="0"/>
                  <w:marRight w:val="0"/>
                  <w:marTop w:val="0"/>
                  <w:marBottom w:val="0"/>
                  <w:divBdr>
                    <w:top w:val="none" w:sz="0" w:space="0" w:color="auto"/>
                    <w:left w:val="none" w:sz="0" w:space="0" w:color="auto"/>
                    <w:bottom w:val="none" w:sz="0" w:space="0" w:color="auto"/>
                    <w:right w:val="none" w:sz="0" w:space="0" w:color="auto"/>
                  </w:divBdr>
                </w:div>
                <w:div w:id="1674332097">
                  <w:marLeft w:val="0"/>
                  <w:marRight w:val="0"/>
                  <w:marTop w:val="0"/>
                  <w:marBottom w:val="0"/>
                  <w:divBdr>
                    <w:top w:val="none" w:sz="0" w:space="0" w:color="auto"/>
                    <w:left w:val="none" w:sz="0" w:space="0" w:color="auto"/>
                    <w:bottom w:val="none" w:sz="0" w:space="0" w:color="auto"/>
                    <w:right w:val="none" w:sz="0" w:space="0" w:color="auto"/>
                  </w:divBdr>
                </w:div>
                <w:div w:id="1200312439">
                  <w:marLeft w:val="0"/>
                  <w:marRight w:val="0"/>
                  <w:marTop w:val="0"/>
                  <w:marBottom w:val="0"/>
                  <w:divBdr>
                    <w:top w:val="none" w:sz="0" w:space="0" w:color="auto"/>
                    <w:left w:val="none" w:sz="0" w:space="0" w:color="auto"/>
                    <w:bottom w:val="none" w:sz="0" w:space="0" w:color="auto"/>
                    <w:right w:val="none" w:sz="0" w:space="0" w:color="auto"/>
                  </w:divBdr>
                </w:div>
                <w:div w:id="2141222114">
                  <w:marLeft w:val="0"/>
                  <w:marRight w:val="0"/>
                  <w:marTop w:val="0"/>
                  <w:marBottom w:val="0"/>
                  <w:divBdr>
                    <w:top w:val="none" w:sz="0" w:space="0" w:color="auto"/>
                    <w:left w:val="none" w:sz="0" w:space="0" w:color="auto"/>
                    <w:bottom w:val="none" w:sz="0" w:space="0" w:color="auto"/>
                    <w:right w:val="none" w:sz="0" w:space="0" w:color="auto"/>
                  </w:divBdr>
                </w:div>
                <w:div w:id="472187164">
                  <w:marLeft w:val="0"/>
                  <w:marRight w:val="0"/>
                  <w:marTop w:val="0"/>
                  <w:marBottom w:val="0"/>
                  <w:divBdr>
                    <w:top w:val="none" w:sz="0" w:space="0" w:color="auto"/>
                    <w:left w:val="none" w:sz="0" w:space="0" w:color="auto"/>
                    <w:bottom w:val="none" w:sz="0" w:space="0" w:color="auto"/>
                    <w:right w:val="none" w:sz="0" w:space="0" w:color="auto"/>
                  </w:divBdr>
                </w:div>
                <w:div w:id="433326854">
                  <w:marLeft w:val="0"/>
                  <w:marRight w:val="0"/>
                  <w:marTop w:val="0"/>
                  <w:marBottom w:val="0"/>
                  <w:divBdr>
                    <w:top w:val="none" w:sz="0" w:space="0" w:color="auto"/>
                    <w:left w:val="none" w:sz="0" w:space="0" w:color="auto"/>
                    <w:bottom w:val="none" w:sz="0" w:space="0" w:color="auto"/>
                    <w:right w:val="none" w:sz="0" w:space="0" w:color="auto"/>
                  </w:divBdr>
                </w:div>
                <w:div w:id="1831023581">
                  <w:marLeft w:val="0"/>
                  <w:marRight w:val="0"/>
                  <w:marTop w:val="0"/>
                  <w:marBottom w:val="0"/>
                  <w:divBdr>
                    <w:top w:val="none" w:sz="0" w:space="0" w:color="auto"/>
                    <w:left w:val="none" w:sz="0" w:space="0" w:color="auto"/>
                    <w:bottom w:val="none" w:sz="0" w:space="0" w:color="auto"/>
                    <w:right w:val="none" w:sz="0" w:space="0" w:color="auto"/>
                  </w:divBdr>
                </w:div>
                <w:div w:id="1263804246">
                  <w:marLeft w:val="0"/>
                  <w:marRight w:val="0"/>
                  <w:marTop w:val="0"/>
                  <w:marBottom w:val="0"/>
                  <w:divBdr>
                    <w:top w:val="none" w:sz="0" w:space="0" w:color="auto"/>
                    <w:left w:val="none" w:sz="0" w:space="0" w:color="auto"/>
                    <w:bottom w:val="none" w:sz="0" w:space="0" w:color="auto"/>
                    <w:right w:val="none" w:sz="0" w:space="0" w:color="auto"/>
                  </w:divBdr>
                </w:div>
                <w:div w:id="1132601088">
                  <w:marLeft w:val="0"/>
                  <w:marRight w:val="0"/>
                  <w:marTop w:val="0"/>
                  <w:marBottom w:val="0"/>
                  <w:divBdr>
                    <w:top w:val="none" w:sz="0" w:space="0" w:color="auto"/>
                    <w:left w:val="none" w:sz="0" w:space="0" w:color="auto"/>
                    <w:bottom w:val="none" w:sz="0" w:space="0" w:color="auto"/>
                    <w:right w:val="none" w:sz="0" w:space="0" w:color="auto"/>
                  </w:divBdr>
                </w:div>
                <w:div w:id="1569149340">
                  <w:marLeft w:val="0"/>
                  <w:marRight w:val="0"/>
                  <w:marTop w:val="0"/>
                  <w:marBottom w:val="0"/>
                  <w:divBdr>
                    <w:top w:val="none" w:sz="0" w:space="0" w:color="auto"/>
                    <w:left w:val="none" w:sz="0" w:space="0" w:color="auto"/>
                    <w:bottom w:val="none" w:sz="0" w:space="0" w:color="auto"/>
                    <w:right w:val="none" w:sz="0" w:space="0" w:color="auto"/>
                  </w:divBdr>
                </w:div>
                <w:div w:id="10690283">
                  <w:marLeft w:val="0"/>
                  <w:marRight w:val="0"/>
                  <w:marTop w:val="0"/>
                  <w:marBottom w:val="0"/>
                  <w:divBdr>
                    <w:top w:val="none" w:sz="0" w:space="0" w:color="auto"/>
                    <w:left w:val="none" w:sz="0" w:space="0" w:color="auto"/>
                    <w:bottom w:val="none" w:sz="0" w:space="0" w:color="auto"/>
                    <w:right w:val="none" w:sz="0" w:space="0" w:color="auto"/>
                  </w:divBdr>
                </w:div>
                <w:div w:id="818115892">
                  <w:marLeft w:val="0"/>
                  <w:marRight w:val="0"/>
                  <w:marTop w:val="0"/>
                  <w:marBottom w:val="0"/>
                  <w:divBdr>
                    <w:top w:val="none" w:sz="0" w:space="0" w:color="auto"/>
                    <w:left w:val="none" w:sz="0" w:space="0" w:color="auto"/>
                    <w:bottom w:val="none" w:sz="0" w:space="0" w:color="auto"/>
                    <w:right w:val="none" w:sz="0" w:space="0" w:color="auto"/>
                  </w:divBdr>
                </w:div>
                <w:div w:id="2123449075">
                  <w:marLeft w:val="0"/>
                  <w:marRight w:val="0"/>
                  <w:marTop w:val="0"/>
                  <w:marBottom w:val="0"/>
                  <w:divBdr>
                    <w:top w:val="none" w:sz="0" w:space="0" w:color="auto"/>
                    <w:left w:val="none" w:sz="0" w:space="0" w:color="auto"/>
                    <w:bottom w:val="none" w:sz="0" w:space="0" w:color="auto"/>
                    <w:right w:val="none" w:sz="0" w:space="0" w:color="auto"/>
                  </w:divBdr>
                </w:div>
                <w:div w:id="208492632">
                  <w:marLeft w:val="0"/>
                  <w:marRight w:val="0"/>
                  <w:marTop w:val="0"/>
                  <w:marBottom w:val="0"/>
                  <w:divBdr>
                    <w:top w:val="none" w:sz="0" w:space="0" w:color="auto"/>
                    <w:left w:val="none" w:sz="0" w:space="0" w:color="auto"/>
                    <w:bottom w:val="none" w:sz="0" w:space="0" w:color="auto"/>
                    <w:right w:val="none" w:sz="0" w:space="0" w:color="auto"/>
                  </w:divBdr>
                </w:div>
                <w:div w:id="1333072370">
                  <w:marLeft w:val="0"/>
                  <w:marRight w:val="0"/>
                  <w:marTop w:val="0"/>
                  <w:marBottom w:val="0"/>
                  <w:divBdr>
                    <w:top w:val="none" w:sz="0" w:space="0" w:color="auto"/>
                    <w:left w:val="none" w:sz="0" w:space="0" w:color="auto"/>
                    <w:bottom w:val="none" w:sz="0" w:space="0" w:color="auto"/>
                    <w:right w:val="none" w:sz="0" w:space="0" w:color="auto"/>
                  </w:divBdr>
                </w:div>
                <w:div w:id="2104758449">
                  <w:marLeft w:val="0"/>
                  <w:marRight w:val="0"/>
                  <w:marTop w:val="0"/>
                  <w:marBottom w:val="0"/>
                  <w:divBdr>
                    <w:top w:val="none" w:sz="0" w:space="0" w:color="auto"/>
                    <w:left w:val="none" w:sz="0" w:space="0" w:color="auto"/>
                    <w:bottom w:val="none" w:sz="0" w:space="0" w:color="auto"/>
                    <w:right w:val="none" w:sz="0" w:space="0" w:color="auto"/>
                  </w:divBdr>
                </w:div>
                <w:div w:id="1755786955">
                  <w:marLeft w:val="0"/>
                  <w:marRight w:val="0"/>
                  <w:marTop w:val="0"/>
                  <w:marBottom w:val="0"/>
                  <w:divBdr>
                    <w:top w:val="none" w:sz="0" w:space="0" w:color="auto"/>
                    <w:left w:val="none" w:sz="0" w:space="0" w:color="auto"/>
                    <w:bottom w:val="none" w:sz="0" w:space="0" w:color="auto"/>
                    <w:right w:val="none" w:sz="0" w:space="0" w:color="auto"/>
                  </w:divBdr>
                </w:div>
                <w:div w:id="889153555">
                  <w:marLeft w:val="0"/>
                  <w:marRight w:val="0"/>
                  <w:marTop w:val="0"/>
                  <w:marBottom w:val="0"/>
                  <w:divBdr>
                    <w:top w:val="none" w:sz="0" w:space="0" w:color="auto"/>
                    <w:left w:val="none" w:sz="0" w:space="0" w:color="auto"/>
                    <w:bottom w:val="none" w:sz="0" w:space="0" w:color="auto"/>
                    <w:right w:val="none" w:sz="0" w:space="0" w:color="auto"/>
                  </w:divBdr>
                </w:div>
                <w:div w:id="1268734634">
                  <w:marLeft w:val="0"/>
                  <w:marRight w:val="0"/>
                  <w:marTop w:val="0"/>
                  <w:marBottom w:val="0"/>
                  <w:divBdr>
                    <w:top w:val="none" w:sz="0" w:space="0" w:color="auto"/>
                    <w:left w:val="none" w:sz="0" w:space="0" w:color="auto"/>
                    <w:bottom w:val="none" w:sz="0" w:space="0" w:color="auto"/>
                    <w:right w:val="none" w:sz="0" w:space="0" w:color="auto"/>
                  </w:divBdr>
                </w:div>
                <w:div w:id="1591889950">
                  <w:marLeft w:val="0"/>
                  <w:marRight w:val="0"/>
                  <w:marTop w:val="0"/>
                  <w:marBottom w:val="0"/>
                  <w:divBdr>
                    <w:top w:val="none" w:sz="0" w:space="0" w:color="auto"/>
                    <w:left w:val="none" w:sz="0" w:space="0" w:color="auto"/>
                    <w:bottom w:val="none" w:sz="0" w:space="0" w:color="auto"/>
                    <w:right w:val="none" w:sz="0" w:space="0" w:color="auto"/>
                  </w:divBdr>
                </w:div>
                <w:div w:id="607738895">
                  <w:marLeft w:val="0"/>
                  <w:marRight w:val="0"/>
                  <w:marTop w:val="0"/>
                  <w:marBottom w:val="0"/>
                  <w:divBdr>
                    <w:top w:val="none" w:sz="0" w:space="0" w:color="auto"/>
                    <w:left w:val="none" w:sz="0" w:space="0" w:color="auto"/>
                    <w:bottom w:val="none" w:sz="0" w:space="0" w:color="auto"/>
                    <w:right w:val="none" w:sz="0" w:space="0" w:color="auto"/>
                  </w:divBdr>
                </w:div>
                <w:div w:id="1104765584">
                  <w:marLeft w:val="0"/>
                  <w:marRight w:val="0"/>
                  <w:marTop w:val="0"/>
                  <w:marBottom w:val="0"/>
                  <w:divBdr>
                    <w:top w:val="none" w:sz="0" w:space="0" w:color="auto"/>
                    <w:left w:val="none" w:sz="0" w:space="0" w:color="auto"/>
                    <w:bottom w:val="none" w:sz="0" w:space="0" w:color="auto"/>
                    <w:right w:val="none" w:sz="0" w:space="0" w:color="auto"/>
                  </w:divBdr>
                </w:div>
                <w:div w:id="1120146494">
                  <w:marLeft w:val="0"/>
                  <w:marRight w:val="0"/>
                  <w:marTop w:val="0"/>
                  <w:marBottom w:val="0"/>
                  <w:divBdr>
                    <w:top w:val="none" w:sz="0" w:space="0" w:color="auto"/>
                    <w:left w:val="none" w:sz="0" w:space="0" w:color="auto"/>
                    <w:bottom w:val="none" w:sz="0" w:space="0" w:color="auto"/>
                    <w:right w:val="none" w:sz="0" w:space="0" w:color="auto"/>
                  </w:divBdr>
                </w:div>
                <w:div w:id="298347559">
                  <w:marLeft w:val="0"/>
                  <w:marRight w:val="0"/>
                  <w:marTop w:val="0"/>
                  <w:marBottom w:val="0"/>
                  <w:divBdr>
                    <w:top w:val="none" w:sz="0" w:space="0" w:color="auto"/>
                    <w:left w:val="none" w:sz="0" w:space="0" w:color="auto"/>
                    <w:bottom w:val="none" w:sz="0" w:space="0" w:color="auto"/>
                    <w:right w:val="none" w:sz="0" w:space="0" w:color="auto"/>
                  </w:divBdr>
                </w:div>
                <w:div w:id="1079014124">
                  <w:marLeft w:val="0"/>
                  <w:marRight w:val="0"/>
                  <w:marTop w:val="0"/>
                  <w:marBottom w:val="0"/>
                  <w:divBdr>
                    <w:top w:val="none" w:sz="0" w:space="0" w:color="auto"/>
                    <w:left w:val="none" w:sz="0" w:space="0" w:color="auto"/>
                    <w:bottom w:val="none" w:sz="0" w:space="0" w:color="auto"/>
                    <w:right w:val="none" w:sz="0" w:space="0" w:color="auto"/>
                  </w:divBdr>
                </w:div>
                <w:div w:id="1626080887">
                  <w:marLeft w:val="0"/>
                  <w:marRight w:val="0"/>
                  <w:marTop w:val="0"/>
                  <w:marBottom w:val="0"/>
                  <w:divBdr>
                    <w:top w:val="none" w:sz="0" w:space="0" w:color="auto"/>
                    <w:left w:val="none" w:sz="0" w:space="0" w:color="auto"/>
                    <w:bottom w:val="none" w:sz="0" w:space="0" w:color="auto"/>
                    <w:right w:val="none" w:sz="0" w:space="0" w:color="auto"/>
                  </w:divBdr>
                </w:div>
                <w:div w:id="175384440">
                  <w:marLeft w:val="0"/>
                  <w:marRight w:val="0"/>
                  <w:marTop w:val="0"/>
                  <w:marBottom w:val="0"/>
                  <w:divBdr>
                    <w:top w:val="none" w:sz="0" w:space="0" w:color="auto"/>
                    <w:left w:val="none" w:sz="0" w:space="0" w:color="auto"/>
                    <w:bottom w:val="none" w:sz="0" w:space="0" w:color="auto"/>
                    <w:right w:val="none" w:sz="0" w:space="0" w:color="auto"/>
                  </w:divBdr>
                </w:div>
                <w:div w:id="790906221">
                  <w:marLeft w:val="0"/>
                  <w:marRight w:val="0"/>
                  <w:marTop w:val="0"/>
                  <w:marBottom w:val="0"/>
                  <w:divBdr>
                    <w:top w:val="none" w:sz="0" w:space="0" w:color="auto"/>
                    <w:left w:val="none" w:sz="0" w:space="0" w:color="auto"/>
                    <w:bottom w:val="none" w:sz="0" w:space="0" w:color="auto"/>
                    <w:right w:val="none" w:sz="0" w:space="0" w:color="auto"/>
                  </w:divBdr>
                </w:div>
                <w:div w:id="198050331">
                  <w:marLeft w:val="0"/>
                  <w:marRight w:val="0"/>
                  <w:marTop w:val="0"/>
                  <w:marBottom w:val="0"/>
                  <w:divBdr>
                    <w:top w:val="none" w:sz="0" w:space="0" w:color="auto"/>
                    <w:left w:val="none" w:sz="0" w:space="0" w:color="auto"/>
                    <w:bottom w:val="none" w:sz="0" w:space="0" w:color="auto"/>
                    <w:right w:val="none" w:sz="0" w:space="0" w:color="auto"/>
                  </w:divBdr>
                </w:div>
                <w:div w:id="1132870116">
                  <w:marLeft w:val="0"/>
                  <w:marRight w:val="0"/>
                  <w:marTop w:val="0"/>
                  <w:marBottom w:val="0"/>
                  <w:divBdr>
                    <w:top w:val="none" w:sz="0" w:space="0" w:color="auto"/>
                    <w:left w:val="none" w:sz="0" w:space="0" w:color="auto"/>
                    <w:bottom w:val="none" w:sz="0" w:space="0" w:color="auto"/>
                    <w:right w:val="none" w:sz="0" w:space="0" w:color="auto"/>
                  </w:divBdr>
                </w:div>
                <w:div w:id="2004232990">
                  <w:marLeft w:val="0"/>
                  <w:marRight w:val="0"/>
                  <w:marTop w:val="0"/>
                  <w:marBottom w:val="0"/>
                  <w:divBdr>
                    <w:top w:val="none" w:sz="0" w:space="0" w:color="auto"/>
                    <w:left w:val="none" w:sz="0" w:space="0" w:color="auto"/>
                    <w:bottom w:val="none" w:sz="0" w:space="0" w:color="auto"/>
                    <w:right w:val="none" w:sz="0" w:space="0" w:color="auto"/>
                  </w:divBdr>
                </w:div>
                <w:div w:id="884753669">
                  <w:marLeft w:val="0"/>
                  <w:marRight w:val="0"/>
                  <w:marTop w:val="0"/>
                  <w:marBottom w:val="0"/>
                  <w:divBdr>
                    <w:top w:val="none" w:sz="0" w:space="0" w:color="auto"/>
                    <w:left w:val="none" w:sz="0" w:space="0" w:color="auto"/>
                    <w:bottom w:val="none" w:sz="0" w:space="0" w:color="auto"/>
                    <w:right w:val="none" w:sz="0" w:space="0" w:color="auto"/>
                  </w:divBdr>
                </w:div>
                <w:div w:id="2007122433">
                  <w:marLeft w:val="0"/>
                  <w:marRight w:val="0"/>
                  <w:marTop w:val="0"/>
                  <w:marBottom w:val="0"/>
                  <w:divBdr>
                    <w:top w:val="none" w:sz="0" w:space="0" w:color="auto"/>
                    <w:left w:val="none" w:sz="0" w:space="0" w:color="auto"/>
                    <w:bottom w:val="none" w:sz="0" w:space="0" w:color="auto"/>
                    <w:right w:val="none" w:sz="0" w:space="0" w:color="auto"/>
                  </w:divBdr>
                </w:div>
                <w:div w:id="1315795444">
                  <w:marLeft w:val="0"/>
                  <w:marRight w:val="0"/>
                  <w:marTop w:val="0"/>
                  <w:marBottom w:val="0"/>
                  <w:divBdr>
                    <w:top w:val="none" w:sz="0" w:space="0" w:color="auto"/>
                    <w:left w:val="none" w:sz="0" w:space="0" w:color="auto"/>
                    <w:bottom w:val="none" w:sz="0" w:space="0" w:color="auto"/>
                    <w:right w:val="none" w:sz="0" w:space="0" w:color="auto"/>
                  </w:divBdr>
                </w:div>
                <w:div w:id="1108937474">
                  <w:marLeft w:val="0"/>
                  <w:marRight w:val="0"/>
                  <w:marTop w:val="0"/>
                  <w:marBottom w:val="0"/>
                  <w:divBdr>
                    <w:top w:val="none" w:sz="0" w:space="0" w:color="auto"/>
                    <w:left w:val="none" w:sz="0" w:space="0" w:color="auto"/>
                    <w:bottom w:val="none" w:sz="0" w:space="0" w:color="auto"/>
                    <w:right w:val="none" w:sz="0" w:space="0" w:color="auto"/>
                  </w:divBdr>
                </w:div>
                <w:div w:id="1529642883">
                  <w:marLeft w:val="0"/>
                  <w:marRight w:val="0"/>
                  <w:marTop w:val="0"/>
                  <w:marBottom w:val="0"/>
                  <w:divBdr>
                    <w:top w:val="none" w:sz="0" w:space="0" w:color="auto"/>
                    <w:left w:val="none" w:sz="0" w:space="0" w:color="auto"/>
                    <w:bottom w:val="none" w:sz="0" w:space="0" w:color="auto"/>
                    <w:right w:val="none" w:sz="0" w:space="0" w:color="auto"/>
                  </w:divBdr>
                </w:div>
                <w:div w:id="2025402408">
                  <w:marLeft w:val="0"/>
                  <w:marRight w:val="0"/>
                  <w:marTop w:val="0"/>
                  <w:marBottom w:val="0"/>
                  <w:divBdr>
                    <w:top w:val="none" w:sz="0" w:space="0" w:color="auto"/>
                    <w:left w:val="none" w:sz="0" w:space="0" w:color="auto"/>
                    <w:bottom w:val="none" w:sz="0" w:space="0" w:color="auto"/>
                    <w:right w:val="none" w:sz="0" w:space="0" w:color="auto"/>
                  </w:divBdr>
                </w:div>
                <w:div w:id="2029987686">
                  <w:marLeft w:val="0"/>
                  <w:marRight w:val="0"/>
                  <w:marTop w:val="0"/>
                  <w:marBottom w:val="0"/>
                  <w:divBdr>
                    <w:top w:val="none" w:sz="0" w:space="0" w:color="auto"/>
                    <w:left w:val="none" w:sz="0" w:space="0" w:color="auto"/>
                    <w:bottom w:val="none" w:sz="0" w:space="0" w:color="auto"/>
                    <w:right w:val="none" w:sz="0" w:space="0" w:color="auto"/>
                  </w:divBdr>
                </w:div>
                <w:div w:id="2022848926">
                  <w:marLeft w:val="0"/>
                  <w:marRight w:val="0"/>
                  <w:marTop w:val="0"/>
                  <w:marBottom w:val="0"/>
                  <w:divBdr>
                    <w:top w:val="none" w:sz="0" w:space="0" w:color="auto"/>
                    <w:left w:val="none" w:sz="0" w:space="0" w:color="auto"/>
                    <w:bottom w:val="none" w:sz="0" w:space="0" w:color="auto"/>
                    <w:right w:val="none" w:sz="0" w:space="0" w:color="auto"/>
                  </w:divBdr>
                </w:div>
                <w:div w:id="1906067303">
                  <w:marLeft w:val="0"/>
                  <w:marRight w:val="0"/>
                  <w:marTop w:val="0"/>
                  <w:marBottom w:val="0"/>
                  <w:divBdr>
                    <w:top w:val="none" w:sz="0" w:space="0" w:color="auto"/>
                    <w:left w:val="none" w:sz="0" w:space="0" w:color="auto"/>
                    <w:bottom w:val="none" w:sz="0" w:space="0" w:color="auto"/>
                    <w:right w:val="none" w:sz="0" w:space="0" w:color="auto"/>
                  </w:divBdr>
                </w:div>
                <w:div w:id="1617060191">
                  <w:marLeft w:val="0"/>
                  <w:marRight w:val="0"/>
                  <w:marTop w:val="0"/>
                  <w:marBottom w:val="0"/>
                  <w:divBdr>
                    <w:top w:val="none" w:sz="0" w:space="0" w:color="auto"/>
                    <w:left w:val="none" w:sz="0" w:space="0" w:color="auto"/>
                    <w:bottom w:val="none" w:sz="0" w:space="0" w:color="auto"/>
                    <w:right w:val="none" w:sz="0" w:space="0" w:color="auto"/>
                  </w:divBdr>
                </w:div>
                <w:div w:id="486629896">
                  <w:marLeft w:val="0"/>
                  <w:marRight w:val="0"/>
                  <w:marTop w:val="0"/>
                  <w:marBottom w:val="0"/>
                  <w:divBdr>
                    <w:top w:val="none" w:sz="0" w:space="0" w:color="auto"/>
                    <w:left w:val="none" w:sz="0" w:space="0" w:color="auto"/>
                    <w:bottom w:val="none" w:sz="0" w:space="0" w:color="auto"/>
                    <w:right w:val="none" w:sz="0" w:space="0" w:color="auto"/>
                  </w:divBdr>
                </w:div>
                <w:div w:id="1695421725">
                  <w:marLeft w:val="0"/>
                  <w:marRight w:val="0"/>
                  <w:marTop w:val="0"/>
                  <w:marBottom w:val="0"/>
                  <w:divBdr>
                    <w:top w:val="none" w:sz="0" w:space="0" w:color="auto"/>
                    <w:left w:val="none" w:sz="0" w:space="0" w:color="auto"/>
                    <w:bottom w:val="none" w:sz="0" w:space="0" w:color="auto"/>
                    <w:right w:val="none" w:sz="0" w:space="0" w:color="auto"/>
                  </w:divBdr>
                </w:div>
                <w:div w:id="260994030">
                  <w:marLeft w:val="0"/>
                  <w:marRight w:val="0"/>
                  <w:marTop w:val="0"/>
                  <w:marBottom w:val="0"/>
                  <w:divBdr>
                    <w:top w:val="none" w:sz="0" w:space="0" w:color="auto"/>
                    <w:left w:val="none" w:sz="0" w:space="0" w:color="auto"/>
                    <w:bottom w:val="none" w:sz="0" w:space="0" w:color="auto"/>
                    <w:right w:val="none" w:sz="0" w:space="0" w:color="auto"/>
                  </w:divBdr>
                </w:div>
                <w:div w:id="262615449">
                  <w:marLeft w:val="0"/>
                  <w:marRight w:val="0"/>
                  <w:marTop w:val="0"/>
                  <w:marBottom w:val="0"/>
                  <w:divBdr>
                    <w:top w:val="none" w:sz="0" w:space="0" w:color="auto"/>
                    <w:left w:val="none" w:sz="0" w:space="0" w:color="auto"/>
                    <w:bottom w:val="none" w:sz="0" w:space="0" w:color="auto"/>
                    <w:right w:val="none" w:sz="0" w:space="0" w:color="auto"/>
                  </w:divBdr>
                </w:div>
                <w:div w:id="1509754225">
                  <w:marLeft w:val="0"/>
                  <w:marRight w:val="0"/>
                  <w:marTop w:val="0"/>
                  <w:marBottom w:val="0"/>
                  <w:divBdr>
                    <w:top w:val="none" w:sz="0" w:space="0" w:color="auto"/>
                    <w:left w:val="none" w:sz="0" w:space="0" w:color="auto"/>
                    <w:bottom w:val="none" w:sz="0" w:space="0" w:color="auto"/>
                    <w:right w:val="none" w:sz="0" w:space="0" w:color="auto"/>
                  </w:divBdr>
                </w:div>
                <w:div w:id="1397699085">
                  <w:marLeft w:val="0"/>
                  <w:marRight w:val="0"/>
                  <w:marTop w:val="0"/>
                  <w:marBottom w:val="0"/>
                  <w:divBdr>
                    <w:top w:val="none" w:sz="0" w:space="0" w:color="auto"/>
                    <w:left w:val="none" w:sz="0" w:space="0" w:color="auto"/>
                    <w:bottom w:val="none" w:sz="0" w:space="0" w:color="auto"/>
                    <w:right w:val="none" w:sz="0" w:space="0" w:color="auto"/>
                  </w:divBdr>
                </w:div>
                <w:div w:id="1070932518">
                  <w:marLeft w:val="0"/>
                  <w:marRight w:val="0"/>
                  <w:marTop w:val="0"/>
                  <w:marBottom w:val="0"/>
                  <w:divBdr>
                    <w:top w:val="none" w:sz="0" w:space="0" w:color="auto"/>
                    <w:left w:val="none" w:sz="0" w:space="0" w:color="auto"/>
                    <w:bottom w:val="none" w:sz="0" w:space="0" w:color="auto"/>
                    <w:right w:val="none" w:sz="0" w:space="0" w:color="auto"/>
                  </w:divBdr>
                </w:div>
                <w:div w:id="302926704">
                  <w:marLeft w:val="0"/>
                  <w:marRight w:val="0"/>
                  <w:marTop w:val="0"/>
                  <w:marBottom w:val="0"/>
                  <w:divBdr>
                    <w:top w:val="none" w:sz="0" w:space="0" w:color="auto"/>
                    <w:left w:val="none" w:sz="0" w:space="0" w:color="auto"/>
                    <w:bottom w:val="none" w:sz="0" w:space="0" w:color="auto"/>
                    <w:right w:val="none" w:sz="0" w:space="0" w:color="auto"/>
                  </w:divBdr>
                </w:div>
                <w:div w:id="463429904">
                  <w:marLeft w:val="0"/>
                  <w:marRight w:val="0"/>
                  <w:marTop w:val="0"/>
                  <w:marBottom w:val="0"/>
                  <w:divBdr>
                    <w:top w:val="none" w:sz="0" w:space="0" w:color="auto"/>
                    <w:left w:val="none" w:sz="0" w:space="0" w:color="auto"/>
                    <w:bottom w:val="none" w:sz="0" w:space="0" w:color="auto"/>
                    <w:right w:val="none" w:sz="0" w:space="0" w:color="auto"/>
                  </w:divBdr>
                </w:div>
                <w:div w:id="1305161804">
                  <w:marLeft w:val="0"/>
                  <w:marRight w:val="0"/>
                  <w:marTop w:val="0"/>
                  <w:marBottom w:val="0"/>
                  <w:divBdr>
                    <w:top w:val="none" w:sz="0" w:space="0" w:color="auto"/>
                    <w:left w:val="none" w:sz="0" w:space="0" w:color="auto"/>
                    <w:bottom w:val="none" w:sz="0" w:space="0" w:color="auto"/>
                    <w:right w:val="none" w:sz="0" w:space="0" w:color="auto"/>
                  </w:divBdr>
                </w:div>
                <w:div w:id="1983197169">
                  <w:marLeft w:val="0"/>
                  <w:marRight w:val="0"/>
                  <w:marTop w:val="0"/>
                  <w:marBottom w:val="0"/>
                  <w:divBdr>
                    <w:top w:val="none" w:sz="0" w:space="0" w:color="auto"/>
                    <w:left w:val="none" w:sz="0" w:space="0" w:color="auto"/>
                    <w:bottom w:val="none" w:sz="0" w:space="0" w:color="auto"/>
                    <w:right w:val="none" w:sz="0" w:space="0" w:color="auto"/>
                  </w:divBdr>
                </w:div>
                <w:div w:id="1256675180">
                  <w:marLeft w:val="0"/>
                  <w:marRight w:val="0"/>
                  <w:marTop w:val="0"/>
                  <w:marBottom w:val="0"/>
                  <w:divBdr>
                    <w:top w:val="none" w:sz="0" w:space="0" w:color="auto"/>
                    <w:left w:val="none" w:sz="0" w:space="0" w:color="auto"/>
                    <w:bottom w:val="none" w:sz="0" w:space="0" w:color="auto"/>
                    <w:right w:val="none" w:sz="0" w:space="0" w:color="auto"/>
                  </w:divBdr>
                </w:div>
                <w:div w:id="2082869426">
                  <w:marLeft w:val="0"/>
                  <w:marRight w:val="0"/>
                  <w:marTop w:val="0"/>
                  <w:marBottom w:val="0"/>
                  <w:divBdr>
                    <w:top w:val="none" w:sz="0" w:space="0" w:color="auto"/>
                    <w:left w:val="none" w:sz="0" w:space="0" w:color="auto"/>
                    <w:bottom w:val="none" w:sz="0" w:space="0" w:color="auto"/>
                    <w:right w:val="none" w:sz="0" w:space="0" w:color="auto"/>
                  </w:divBdr>
                </w:div>
                <w:div w:id="2127001280">
                  <w:marLeft w:val="0"/>
                  <w:marRight w:val="0"/>
                  <w:marTop w:val="0"/>
                  <w:marBottom w:val="0"/>
                  <w:divBdr>
                    <w:top w:val="none" w:sz="0" w:space="0" w:color="auto"/>
                    <w:left w:val="none" w:sz="0" w:space="0" w:color="auto"/>
                    <w:bottom w:val="none" w:sz="0" w:space="0" w:color="auto"/>
                    <w:right w:val="none" w:sz="0" w:space="0" w:color="auto"/>
                  </w:divBdr>
                </w:div>
                <w:div w:id="1268731857">
                  <w:marLeft w:val="0"/>
                  <w:marRight w:val="0"/>
                  <w:marTop w:val="0"/>
                  <w:marBottom w:val="0"/>
                  <w:divBdr>
                    <w:top w:val="none" w:sz="0" w:space="0" w:color="auto"/>
                    <w:left w:val="none" w:sz="0" w:space="0" w:color="auto"/>
                    <w:bottom w:val="none" w:sz="0" w:space="0" w:color="auto"/>
                    <w:right w:val="none" w:sz="0" w:space="0" w:color="auto"/>
                  </w:divBdr>
                </w:div>
                <w:div w:id="450637158">
                  <w:marLeft w:val="0"/>
                  <w:marRight w:val="0"/>
                  <w:marTop w:val="0"/>
                  <w:marBottom w:val="0"/>
                  <w:divBdr>
                    <w:top w:val="none" w:sz="0" w:space="0" w:color="auto"/>
                    <w:left w:val="none" w:sz="0" w:space="0" w:color="auto"/>
                    <w:bottom w:val="none" w:sz="0" w:space="0" w:color="auto"/>
                    <w:right w:val="none" w:sz="0" w:space="0" w:color="auto"/>
                  </w:divBdr>
                </w:div>
                <w:div w:id="685984727">
                  <w:marLeft w:val="0"/>
                  <w:marRight w:val="0"/>
                  <w:marTop w:val="0"/>
                  <w:marBottom w:val="0"/>
                  <w:divBdr>
                    <w:top w:val="none" w:sz="0" w:space="0" w:color="auto"/>
                    <w:left w:val="none" w:sz="0" w:space="0" w:color="auto"/>
                    <w:bottom w:val="none" w:sz="0" w:space="0" w:color="auto"/>
                    <w:right w:val="none" w:sz="0" w:space="0" w:color="auto"/>
                  </w:divBdr>
                </w:div>
                <w:div w:id="372390340">
                  <w:marLeft w:val="0"/>
                  <w:marRight w:val="0"/>
                  <w:marTop w:val="0"/>
                  <w:marBottom w:val="0"/>
                  <w:divBdr>
                    <w:top w:val="none" w:sz="0" w:space="0" w:color="auto"/>
                    <w:left w:val="none" w:sz="0" w:space="0" w:color="auto"/>
                    <w:bottom w:val="none" w:sz="0" w:space="0" w:color="auto"/>
                    <w:right w:val="none" w:sz="0" w:space="0" w:color="auto"/>
                  </w:divBdr>
                </w:div>
                <w:div w:id="473790036">
                  <w:marLeft w:val="0"/>
                  <w:marRight w:val="0"/>
                  <w:marTop w:val="0"/>
                  <w:marBottom w:val="0"/>
                  <w:divBdr>
                    <w:top w:val="none" w:sz="0" w:space="0" w:color="auto"/>
                    <w:left w:val="none" w:sz="0" w:space="0" w:color="auto"/>
                    <w:bottom w:val="none" w:sz="0" w:space="0" w:color="auto"/>
                    <w:right w:val="none" w:sz="0" w:space="0" w:color="auto"/>
                  </w:divBdr>
                </w:div>
                <w:div w:id="346710147">
                  <w:marLeft w:val="0"/>
                  <w:marRight w:val="0"/>
                  <w:marTop w:val="0"/>
                  <w:marBottom w:val="0"/>
                  <w:divBdr>
                    <w:top w:val="none" w:sz="0" w:space="0" w:color="auto"/>
                    <w:left w:val="none" w:sz="0" w:space="0" w:color="auto"/>
                    <w:bottom w:val="none" w:sz="0" w:space="0" w:color="auto"/>
                    <w:right w:val="none" w:sz="0" w:space="0" w:color="auto"/>
                  </w:divBdr>
                </w:div>
                <w:div w:id="781650574">
                  <w:marLeft w:val="0"/>
                  <w:marRight w:val="0"/>
                  <w:marTop w:val="0"/>
                  <w:marBottom w:val="0"/>
                  <w:divBdr>
                    <w:top w:val="none" w:sz="0" w:space="0" w:color="auto"/>
                    <w:left w:val="none" w:sz="0" w:space="0" w:color="auto"/>
                    <w:bottom w:val="none" w:sz="0" w:space="0" w:color="auto"/>
                    <w:right w:val="none" w:sz="0" w:space="0" w:color="auto"/>
                  </w:divBdr>
                </w:div>
                <w:div w:id="2019576580">
                  <w:marLeft w:val="0"/>
                  <w:marRight w:val="0"/>
                  <w:marTop w:val="0"/>
                  <w:marBottom w:val="0"/>
                  <w:divBdr>
                    <w:top w:val="none" w:sz="0" w:space="0" w:color="auto"/>
                    <w:left w:val="none" w:sz="0" w:space="0" w:color="auto"/>
                    <w:bottom w:val="none" w:sz="0" w:space="0" w:color="auto"/>
                    <w:right w:val="none" w:sz="0" w:space="0" w:color="auto"/>
                  </w:divBdr>
                </w:div>
                <w:div w:id="1936864602">
                  <w:marLeft w:val="0"/>
                  <w:marRight w:val="0"/>
                  <w:marTop w:val="0"/>
                  <w:marBottom w:val="0"/>
                  <w:divBdr>
                    <w:top w:val="none" w:sz="0" w:space="0" w:color="auto"/>
                    <w:left w:val="none" w:sz="0" w:space="0" w:color="auto"/>
                    <w:bottom w:val="none" w:sz="0" w:space="0" w:color="auto"/>
                    <w:right w:val="none" w:sz="0" w:space="0" w:color="auto"/>
                  </w:divBdr>
                </w:div>
                <w:div w:id="1629434803">
                  <w:marLeft w:val="0"/>
                  <w:marRight w:val="0"/>
                  <w:marTop w:val="0"/>
                  <w:marBottom w:val="0"/>
                  <w:divBdr>
                    <w:top w:val="none" w:sz="0" w:space="0" w:color="auto"/>
                    <w:left w:val="none" w:sz="0" w:space="0" w:color="auto"/>
                    <w:bottom w:val="none" w:sz="0" w:space="0" w:color="auto"/>
                    <w:right w:val="none" w:sz="0" w:space="0" w:color="auto"/>
                  </w:divBdr>
                </w:div>
                <w:div w:id="1727407782">
                  <w:marLeft w:val="0"/>
                  <w:marRight w:val="0"/>
                  <w:marTop w:val="0"/>
                  <w:marBottom w:val="0"/>
                  <w:divBdr>
                    <w:top w:val="none" w:sz="0" w:space="0" w:color="auto"/>
                    <w:left w:val="none" w:sz="0" w:space="0" w:color="auto"/>
                    <w:bottom w:val="none" w:sz="0" w:space="0" w:color="auto"/>
                    <w:right w:val="none" w:sz="0" w:space="0" w:color="auto"/>
                  </w:divBdr>
                </w:div>
                <w:div w:id="1011764381">
                  <w:marLeft w:val="0"/>
                  <w:marRight w:val="0"/>
                  <w:marTop w:val="0"/>
                  <w:marBottom w:val="0"/>
                  <w:divBdr>
                    <w:top w:val="none" w:sz="0" w:space="0" w:color="auto"/>
                    <w:left w:val="none" w:sz="0" w:space="0" w:color="auto"/>
                    <w:bottom w:val="none" w:sz="0" w:space="0" w:color="auto"/>
                    <w:right w:val="none" w:sz="0" w:space="0" w:color="auto"/>
                  </w:divBdr>
                </w:div>
                <w:div w:id="1214387132">
                  <w:marLeft w:val="0"/>
                  <w:marRight w:val="0"/>
                  <w:marTop w:val="0"/>
                  <w:marBottom w:val="0"/>
                  <w:divBdr>
                    <w:top w:val="none" w:sz="0" w:space="0" w:color="auto"/>
                    <w:left w:val="none" w:sz="0" w:space="0" w:color="auto"/>
                    <w:bottom w:val="none" w:sz="0" w:space="0" w:color="auto"/>
                    <w:right w:val="none" w:sz="0" w:space="0" w:color="auto"/>
                  </w:divBdr>
                </w:div>
                <w:div w:id="552887320">
                  <w:marLeft w:val="0"/>
                  <w:marRight w:val="0"/>
                  <w:marTop w:val="0"/>
                  <w:marBottom w:val="0"/>
                  <w:divBdr>
                    <w:top w:val="none" w:sz="0" w:space="0" w:color="auto"/>
                    <w:left w:val="none" w:sz="0" w:space="0" w:color="auto"/>
                    <w:bottom w:val="none" w:sz="0" w:space="0" w:color="auto"/>
                    <w:right w:val="none" w:sz="0" w:space="0" w:color="auto"/>
                  </w:divBdr>
                </w:div>
                <w:div w:id="100036810">
                  <w:marLeft w:val="0"/>
                  <w:marRight w:val="0"/>
                  <w:marTop w:val="0"/>
                  <w:marBottom w:val="0"/>
                  <w:divBdr>
                    <w:top w:val="none" w:sz="0" w:space="0" w:color="auto"/>
                    <w:left w:val="none" w:sz="0" w:space="0" w:color="auto"/>
                    <w:bottom w:val="none" w:sz="0" w:space="0" w:color="auto"/>
                    <w:right w:val="none" w:sz="0" w:space="0" w:color="auto"/>
                  </w:divBdr>
                </w:div>
                <w:div w:id="743793732">
                  <w:marLeft w:val="0"/>
                  <w:marRight w:val="0"/>
                  <w:marTop w:val="0"/>
                  <w:marBottom w:val="0"/>
                  <w:divBdr>
                    <w:top w:val="none" w:sz="0" w:space="0" w:color="auto"/>
                    <w:left w:val="none" w:sz="0" w:space="0" w:color="auto"/>
                    <w:bottom w:val="none" w:sz="0" w:space="0" w:color="auto"/>
                    <w:right w:val="none" w:sz="0" w:space="0" w:color="auto"/>
                  </w:divBdr>
                </w:div>
                <w:div w:id="738406027">
                  <w:marLeft w:val="0"/>
                  <w:marRight w:val="0"/>
                  <w:marTop w:val="0"/>
                  <w:marBottom w:val="0"/>
                  <w:divBdr>
                    <w:top w:val="none" w:sz="0" w:space="0" w:color="auto"/>
                    <w:left w:val="none" w:sz="0" w:space="0" w:color="auto"/>
                    <w:bottom w:val="none" w:sz="0" w:space="0" w:color="auto"/>
                    <w:right w:val="none" w:sz="0" w:space="0" w:color="auto"/>
                  </w:divBdr>
                </w:div>
                <w:div w:id="261036738">
                  <w:marLeft w:val="0"/>
                  <w:marRight w:val="0"/>
                  <w:marTop w:val="0"/>
                  <w:marBottom w:val="0"/>
                  <w:divBdr>
                    <w:top w:val="none" w:sz="0" w:space="0" w:color="auto"/>
                    <w:left w:val="none" w:sz="0" w:space="0" w:color="auto"/>
                    <w:bottom w:val="none" w:sz="0" w:space="0" w:color="auto"/>
                    <w:right w:val="none" w:sz="0" w:space="0" w:color="auto"/>
                  </w:divBdr>
                </w:div>
                <w:div w:id="34476709">
                  <w:marLeft w:val="0"/>
                  <w:marRight w:val="0"/>
                  <w:marTop w:val="0"/>
                  <w:marBottom w:val="0"/>
                  <w:divBdr>
                    <w:top w:val="none" w:sz="0" w:space="0" w:color="auto"/>
                    <w:left w:val="none" w:sz="0" w:space="0" w:color="auto"/>
                    <w:bottom w:val="none" w:sz="0" w:space="0" w:color="auto"/>
                    <w:right w:val="none" w:sz="0" w:space="0" w:color="auto"/>
                  </w:divBdr>
                </w:div>
                <w:div w:id="1419907850">
                  <w:marLeft w:val="0"/>
                  <w:marRight w:val="0"/>
                  <w:marTop w:val="0"/>
                  <w:marBottom w:val="0"/>
                  <w:divBdr>
                    <w:top w:val="none" w:sz="0" w:space="0" w:color="auto"/>
                    <w:left w:val="none" w:sz="0" w:space="0" w:color="auto"/>
                    <w:bottom w:val="none" w:sz="0" w:space="0" w:color="auto"/>
                    <w:right w:val="none" w:sz="0" w:space="0" w:color="auto"/>
                  </w:divBdr>
                </w:div>
                <w:div w:id="2102679123">
                  <w:marLeft w:val="0"/>
                  <w:marRight w:val="0"/>
                  <w:marTop w:val="0"/>
                  <w:marBottom w:val="0"/>
                  <w:divBdr>
                    <w:top w:val="none" w:sz="0" w:space="0" w:color="auto"/>
                    <w:left w:val="none" w:sz="0" w:space="0" w:color="auto"/>
                    <w:bottom w:val="none" w:sz="0" w:space="0" w:color="auto"/>
                    <w:right w:val="none" w:sz="0" w:space="0" w:color="auto"/>
                  </w:divBdr>
                </w:div>
                <w:div w:id="1330450215">
                  <w:marLeft w:val="0"/>
                  <w:marRight w:val="0"/>
                  <w:marTop w:val="0"/>
                  <w:marBottom w:val="0"/>
                  <w:divBdr>
                    <w:top w:val="none" w:sz="0" w:space="0" w:color="auto"/>
                    <w:left w:val="none" w:sz="0" w:space="0" w:color="auto"/>
                    <w:bottom w:val="none" w:sz="0" w:space="0" w:color="auto"/>
                    <w:right w:val="none" w:sz="0" w:space="0" w:color="auto"/>
                  </w:divBdr>
                </w:div>
                <w:div w:id="1299142700">
                  <w:marLeft w:val="0"/>
                  <w:marRight w:val="0"/>
                  <w:marTop w:val="0"/>
                  <w:marBottom w:val="0"/>
                  <w:divBdr>
                    <w:top w:val="none" w:sz="0" w:space="0" w:color="auto"/>
                    <w:left w:val="none" w:sz="0" w:space="0" w:color="auto"/>
                    <w:bottom w:val="none" w:sz="0" w:space="0" w:color="auto"/>
                    <w:right w:val="none" w:sz="0" w:space="0" w:color="auto"/>
                  </w:divBdr>
                </w:div>
                <w:div w:id="582104800">
                  <w:marLeft w:val="0"/>
                  <w:marRight w:val="0"/>
                  <w:marTop w:val="0"/>
                  <w:marBottom w:val="0"/>
                  <w:divBdr>
                    <w:top w:val="none" w:sz="0" w:space="0" w:color="auto"/>
                    <w:left w:val="none" w:sz="0" w:space="0" w:color="auto"/>
                    <w:bottom w:val="none" w:sz="0" w:space="0" w:color="auto"/>
                    <w:right w:val="none" w:sz="0" w:space="0" w:color="auto"/>
                  </w:divBdr>
                </w:div>
                <w:div w:id="1030377730">
                  <w:marLeft w:val="0"/>
                  <w:marRight w:val="0"/>
                  <w:marTop w:val="0"/>
                  <w:marBottom w:val="0"/>
                  <w:divBdr>
                    <w:top w:val="none" w:sz="0" w:space="0" w:color="auto"/>
                    <w:left w:val="none" w:sz="0" w:space="0" w:color="auto"/>
                    <w:bottom w:val="none" w:sz="0" w:space="0" w:color="auto"/>
                    <w:right w:val="none" w:sz="0" w:space="0" w:color="auto"/>
                  </w:divBdr>
                </w:div>
                <w:div w:id="1257207232">
                  <w:marLeft w:val="0"/>
                  <w:marRight w:val="0"/>
                  <w:marTop w:val="0"/>
                  <w:marBottom w:val="0"/>
                  <w:divBdr>
                    <w:top w:val="none" w:sz="0" w:space="0" w:color="auto"/>
                    <w:left w:val="none" w:sz="0" w:space="0" w:color="auto"/>
                    <w:bottom w:val="none" w:sz="0" w:space="0" w:color="auto"/>
                    <w:right w:val="none" w:sz="0" w:space="0" w:color="auto"/>
                  </w:divBdr>
                </w:div>
                <w:div w:id="25565741">
                  <w:marLeft w:val="0"/>
                  <w:marRight w:val="0"/>
                  <w:marTop w:val="0"/>
                  <w:marBottom w:val="0"/>
                  <w:divBdr>
                    <w:top w:val="none" w:sz="0" w:space="0" w:color="auto"/>
                    <w:left w:val="none" w:sz="0" w:space="0" w:color="auto"/>
                    <w:bottom w:val="none" w:sz="0" w:space="0" w:color="auto"/>
                    <w:right w:val="none" w:sz="0" w:space="0" w:color="auto"/>
                  </w:divBdr>
                </w:div>
                <w:div w:id="911230675">
                  <w:marLeft w:val="0"/>
                  <w:marRight w:val="0"/>
                  <w:marTop w:val="0"/>
                  <w:marBottom w:val="0"/>
                  <w:divBdr>
                    <w:top w:val="none" w:sz="0" w:space="0" w:color="auto"/>
                    <w:left w:val="none" w:sz="0" w:space="0" w:color="auto"/>
                    <w:bottom w:val="none" w:sz="0" w:space="0" w:color="auto"/>
                    <w:right w:val="none" w:sz="0" w:space="0" w:color="auto"/>
                  </w:divBdr>
                </w:div>
                <w:div w:id="797114422">
                  <w:marLeft w:val="0"/>
                  <w:marRight w:val="0"/>
                  <w:marTop w:val="0"/>
                  <w:marBottom w:val="0"/>
                  <w:divBdr>
                    <w:top w:val="none" w:sz="0" w:space="0" w:color="auto"/>
                    <w:left w:val="none" w:sz="0" w:space="0" w:color="auto"/>
                    <w:bottom w:val="none" w:sz="0" w:space="0" w:color="auto"/>
                    <w:right w:val="none" w:sz="0" w:space="0" w:color="auto"/>
                  </w:divBdr>
                </w:div>
                <w:div w:id="713654217">
                  <w:marLeft w:val="0"/>
                  <w:marRight w:val="0"/>
                  <w:marTop w:val="0"/>
                  <w:marBottom w:val="0"/>
                  <w:divBdr>
                    <w:top w:val="none" w:sz="0" w:space="0" w:color="auto"/>
                    <w:left w:val="none" w:sz="0" w:space="0" w:color="auto"/>
                    <w:bottom w:val="none" w:sz="0" w:space="0" w:color="auto"/>
                    <w:right w:val="none" w:sz="0" w:space="0" w:color="auto"/>
                  </w:divBdr>
                </w:div>
                <w:div w:id="1752503853">
                  <w:marLeft w:val="0"/>
                  <w:marRight w:val="0"/>
                  <w:marTop w:val="0"/>
                  <w:marBottom w:val="0"/>
                  <w:divBdr>
                    <w:top w:val="none" w:sz="0" w:space="0" w:color="auto"/>
                    <w:left w:val="none" w:sz="0" w:space="0" w:color="auto"/>
                    <w:bottom w:val="none" w:sz="0" w:space="0" w:color="auto"/>
                    <w:right w:val="none" w:sz="0" w:space="0" w:color="auto"/>
                  </w:divBdr>
                </w:div>
                <w:div w:id="1173182711">
                  <w:marLeft w:val="0"/>
                  <w:marRight w:val="0"/>
                  <w:marTop w:val="0"/>
                  <w:marBottom w:val="0"/>
                  <w:divBdr>
                    <w:top w:val="none" w:sz="0" w:space="0" w:color="auto"/>
                    <w:left w:val="none" w:sz="0" w:space="0" w:color="auto"/>
                    <w:bottom w:val="none" w:sz="0" w:space="0" w:color="auto"/>
                    <w:right w:val="none" w:sz="0" w:space="0" w:color="auto"/>
                  </w:divBdr>
                </w:div>
                <w:div w:id="239681799">
                  <w:marLeft w:val="0"/>
                  <w:marRight w:val="0"/>
                  <w:marTop w:val="0"/>
                  <w:marBottom w:val="0"/>
                  <w:divBdr>
                    <w:top w:val="none" w:sz="0" w:space="0" w:color="auto"/>
                    <w:left w:val="none" w:sz="0" w:space="0" w:color="auto"/>
                    <w:bottom w:val="none" w:sz="0" w:space="0" w:color="auto"/>
                    <w:right w:val="none" w:sz="0" w:space="0" w:color="auto"/>
                  </w:divBdr>
                </w:div>
                <w:div w:id="901335224">
                  <w:marLeft w:val="0"/>
                  <w:marRight w:val="0"/>
                  <w:marTop w:val="0"/>
                  <w:marBottom w:val="0"/>
                  <w:divBdr>
                    <w:top w:val="none" w:sz="0" w:space="0" w:color="auto"/>
                    <w:left w:val="none" w:sz="0" w:space="0" w:color="auto"/>
                    <w:bottom w:val="none" w:sz="0" w:space="0" w:color="auto"/>
                    <w:right w:val="none" w:sz="0" w:space="0" w:color="auto"/>
                  </w:divBdr>
                </w:div>
                <w:div w:id="16255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4306">
          <w:marLeft w:val="0"/>
          <w:marRight w:val="0"/>
          <w:marTop w:val="0"/>
          <w:marBottom w:val="0"/>
          <w:divBdr>
            <w:top w:val="none" w:sz="0" w:space="0" w:color="auto"/>
            <w:left w:val="none" w:sz="0" w:space="0" w:color="auto"/>
            <w:bottom w:val="none" w:sz="0" w:space="0" w:color="auto"/>
            <w:right w:val="none" w:sz="0" w:space="0" w:color="auto"/>
          </w:divBdr>
        </w:div>
        <w:div w:id="421993797">
          <w:marLeft w:val="0"/>
          <w:marRight w:val="0"/>
          <w:marTop w:val="0"/>
          <w:marBottom w:val="0"/>
          <w:divBdr>
            <w:top w:val="none" w:sz="0" w:space="0" w:color="auto"/>
            <w:left w:val="none" w:sz="0" w:space="0" w:color="auto"/>
            <w:bottom w:val="none" w:sz="0" w:space="0" w:color="auto"/>
            <w:right w:val="none" w:sz="0" w:space="0" w:color="auto"/>
          </w:divBdr>
        </w:div>
        <w:div w:id="1844971270">
          <w:marLeft w:val="0"/>
          <w:marRight w:val="0"/>
          <w:marTop w:val="0"/>
          <w:marBottom w:val="0"/>
          <w:divBdr>
            <w:top w:val="none" w:sz="0" w:space="0" w:color="auto"/>
            <w:left w:val="none" w:sz="0" w:space="0" w:color="auto"/>
            <w:bottom w:val="none" w:sz="0" w:space="0" w:color="auto"/>
            <w:right w:val="none" w:sz="0" w:space="0" w:color="auto"/>
          </w:divBdr>
        </w:div>
        <w:div w:id="1933659529">
          <w:marLeft w:val="0"/>
          <w:marRight w:val="0"/>
          <w:marTop w:val="0"/>
          <w:marBottom w:val="0"/>
          <w:divBdr>
            <w:top w:val="none" w:sz="0" w:space="0" w:color="auto"/>
            <w:left w:val="none" w:sz="0" w:space="0" w:color="auto"/>
            <w:bottom w:val="none" w:sz="0" w:space="0" w:color="auto"/>
            <w:right w:val="none" w:sz="0" w:space="0" w:color="auto"/>
          </w:divBdr>
        </w:div>
        <w:div w:id="507401676">
          <w:marLeft w:val="0"/>
          <w:marRight w:val="0"/>
          <w:marTop w:val="0"/>
          <w:marBottom w:val="0"/>
          <w:divBdr>
            <w:top w:val="none" w:sz="0" w:space="0" w:color="auto"/>
            <w:left w:val="none" w:sz="0" w:space="0" w:color="auto"/>
            <w:bottom w:val="none" w:sz="0" w:space="0" w:color="auto"/>
            <w:right w:val="none" w:sz="0" w:space="0" w:color="auto"/>
          </w:divBdr>
        </w:div>
        <w:div w:id="260644677">
          <w:marLeft w:val="0"/>
          <w:marRight w:val="0"/>
          <w:marTop w:val="0"/>
          <w:marBottom w:val="0"/>
          <w:divBdr>
            <w:top w:val="none" w:sz="0" w:space="0" w:color="auto"/>
            <w:left w:val="none" w:sz="0" w:space="0" w:color="auto"/>
            <w:bottom w:val="none" w:sz="0" w:space="0" w:color="auto"/>
            <w:right w:val="none" w:sz="0" w:space="0" w:color="auto"/>
          </w:divBdr>
        </w:div>
        <w:div w:id="496923272">
          <w:marLeft w:val="0"/>
          <w:marRight w:val="0"/>
          <w:marTop w:val="0"/>
          <w:marBottom w:val="0"/>
          <w:divBdr>
            <w:top w:val="none" w:sz="0" w:space="0" w:color="auto"/>
            <w:left w:val="none" w:sz="0" w:space="0" w:color="auto"/>
            <w:bottom w:val="none" w:sz="0" w:space="0" w:color="auto"/>
            <w:right w:val="none" w:sz="0" w:space="0" w:color="auto"/>
          </w:divBdr>
        </w:div>
        <w:div w:id="1855529426">
          <w:marLeft w:val="0"/>
          <w:marRight w:val="0"/>
          <w:marTop w:val="0"/>
          <w:marBottom w:val="0"/>
          <w:divBdr>
            <w:top w:val="none" w:sz="0" w:space="0" w:color="auto"/>
            <w:left w:val="none" w:sz="0" w:space="0" w:color="auto"/>
            <w:bottom w:val="none" w:sz="0" w:space="0" w:color="auto"/>
            <w:right w:val="none" w:sz="0" w:space="0" w:color="auto"/>
          </w:divBdr>
        </w:div>
        <w:div w:id="1974796462">
          <w:marLeft w:val="0"/>
          <w:marRight w:val="0"/>
          <w:marTop w:val="0"/>
          <w:marBottom w:val="0"/>
          <w:divBdr>
            <w:top w:val="none" w:sz="0" w:space="0" w:color="auto"/>
            <w:left w:val="none" w:sz="0" w:space="0" w:color="auto"/>
            <w:bottom w:val="none" w:sz="0" w:space="0" w:color="auto"/>
            <w:right w:val="none" w:sz="0" w:space="0" w:color="auto"/>
          </w:divBdr>
        </w:div>
        <w:div w:id="518854037">
          <w:marLeft w:val="0"/>
          <w:marRight w:val="0"/>
          <w:marTop w:val="0"/>
          <w:marBottom w:val="0"/>
          <w:divBdr>
            <w:top w:val="none" w:sz="0" w:space="0" w:color="auto"/>
            <w:left w:val="none" w:sz="0" w:space="0" w:color="auto"/>
            <w:bottom w:val="none" w:sz="0" w:space="0" w:color="auto"/>
            <w:right w:val="none" w:sz="0" w:space="0" w:color="auto"/>
          </w:divBdr>
        </w:div>
        <w:div w:id="355814342">
          <w:marLeft w:val="0"/>
          <w:marRight w:val="0"/>
          <w:marTop w:val="0"/>
          <w:marBottom w:val="0"/>
          <w:divBdr>
            <w:top w:val="none" w:sz="0" w:space="0" w:color="auto"/>
            <w:left w:val="none" w:sz="0" w:space="0" w:color="auto"/>
            <w:bottom w:val="none" w:sz="0" w:space="0" w:color="auto"/>
            <w:right w:val="none" w:sz="0" w:space="0" w:color="auto"/>
          </w:divBdr>
        </w:div>
        <w:div w:id="67267120">
          <w:marLeft w:val="0"/>
          <w:marRight w:val="0"/>
          <w:marTop w:val="0"/>
          <w:marBottom w:val="0"/>
          <w:divBdr>
            <w:top w:val="none" w:sz="0" w:space="0" w:color="auto"/>
            <w:left w:val="none" w:sz="0" w:space="0" w:color="auto"/>
            <w:bottom w:val="none" w:sz="0" w:space="0" w:color="auto"/>
            <w:right w:val="none" w:sz="0" w:space="0" w:color="auto"/>
          </w:divBdr>
        </w:div>
        <w:div w:id="1255549403">
          <w:marLeft w:val="0"/>
          <w:marRight w:val="0"/>
          <w:marTop w:val="0"/>
          <w:marBottom w:val="0"/>
          <w:divBdr>
            <w:top w:val="none" w:sz="0" w:space="0" w:color="auto"/>
            <w:left w:val="none" w:sz="0" w:space="0" w:color="auto"/>
            <w:bottom w:val="none" w:sz="0" w:space="0" w:color="auto"/>
            <w:right w:val="none" w:sz="0" w:space="0" w:color="auto"/>
          </w:divBdr>
        </w:div>
        <w:div w:id="1015840330">
          <w:marLeft w:val="0"/>
          <w:marRight w:val="0"/>
          <w:marTop w:val="0"/>
          <w:marBottom w:val="0"/>
          <w:divBdr>
            <w:top w:val="none" w:sz="0" w:space="0" w:color="auto"/>
            <w:left w:val="none" w:sz="0" w:space="0" w:color="auto"/>
            <w:bottom w:val="none" w:sz="0" w:space="0" w:color="auto"/>
            <w:right w:val="none" w:sz="0" w:space="0" w:color="auto"/>
          </w:divBdr>
        </w:div>
        <w:div w:id="445656522">
          <w:marLeft w:val="0"/>
          <w:marRight w:val="0"/>
          <w:marTop w:val="0"/>
          <w:marBottom w:val="0"/>
          <w:divBdr>
            <w:top w:val="none" w:sz="0" w:space="0" w:color="auto"/>
            <w:left w:val="none" w:sz="0" w:space="0" w:color="auto"/>
            <w:bottom w:val="none" w:sz="0" w:space="0" w:color="auto"/>
            <w:right w:val="none" w:sz="0" w:space="0" w:color="auto"/>
          </w:divBdr>
        </w:div>
        <w:div w:id="870649574">
          <w:marLeft w:val="0"/>
          <w:marRight w:val="0"/>
          <w:marTop w:val="0"/>
          <w:marBottom w:val="0"/>
          <w:divBdr>
            <w:top w:val="none" w:sz="0" w:space="0" w:color="auto"/>
            <w:left w:val="none" w:sz="0" w:space="0" w:color="auto"/>
            <w:bottom w:val="none" w:sz="0" w:space="0" w:color="auto"/>
            <w:right w:val="none" w:sz="0" w:space="0" w:color="auto"/>
          </w:divBdr>
        </w:div>
        <w:div w:id="491339217">
          <w:marLeft w:val="0"/>
          <w:marRight w:val="0"/>
          <w:marTop w:val="0"/>
          <w:marBottom w:val="0"/>
          <w:divBdr>
            <w:top w:val="none" w:sz="0" w:space="0" w:color="auto"/>
            <w:left w:val="none" w:sz="0" w:space="0" w:color="auto"/>
            <w:bottom w:val="none" w:sz="0" w:space="0" w:color="auto"/>
            <w:right w:val="none" w:sz="0" w:space="0" w:color="auto"/>
          </w:divBdr>
        </w:div>
        <w:div w:id="572398474">
          <w:marLeft w:val="0"/>
          <w:marRight w:val="0"/>
          <w:marTop w:val="0"/>
          <w:marBottom w:val="0"/>
          <w:divBdr>
            <w:top w:val="none" w:sz="0" w:space="0" w:color="auto"/>
            <w:left w:val="none" w:sz="0" w:space="0" w:color="auto"/>
            <w:bottom w:val="none" w:sz="0" w:space="0" w:color="auto"/>
            <w:right w:val="none" w:sz="0" w:space="0" w:color="auto"/>
          </w:divBdr>
        </w:div>
        <w:div w:id="285547008">
          <w:marLeft w:val="0"/>
          <w:marRight w:val="0"/>
          <w:marTop w:val="0"/>
          <w:marBottom w:val="0"/>
          <w:divBdr>
            <w:top w:val="none" w:sz="0" w:space="0" w:color="auto"/>
            <w:left w:val="none" w:sz="0" w:space="0" w:color="auto"/>
            <w:bottom w:val="none" w:sz="0" w:space="0" w:color="auto"/>
            <w:right w:val="none" w:sz="0" w:space="0" w:color="auto"/>
          </w:divBdr>
        </w:div>
        <w:div w:id="1978610476">
          <w:marLeft w:val="0"/>
          <w:marRight w:val="0"/>
          <w:marTop w:val="0"/>
          <w:marBottom w:val="0"/>
          <w:divBdr>
            <w:top w:val="none" w:sz="0" w:space="0" w:color="auto"/>
            <w:left w:val="none" w:sz="0" w:space="0" w:color="auto"/>
            <w:bottom w:val="none" w:sz="0" w:space="0" w:color="auto"/>
            <w:right w:val="none" w:sz="0" w:space="0" w:color="auto"/>
          </w:divBdr>
        </w:div>
        <w:div w:id="822700012">
          <w:marLeft w:val="0"/>
          <w:marRight w:val="0"/>
          <w:marTop w:val="0"/>
          <w:marBottom w:val="0"/>
          <w:divBdr>
            <w:top w:val="none" w:sz="0" w:space="0" w:color="auto"/>
            <w:left w:val="none" w:sz="0" w:space="0" w:color="auto"/>
            <w:bottom w:val="none" w:sz="0" w:space="0" w:color="auto"/>
            <w:right w:val="none" w:sz="0" w:space="0" w:color="auto"/>
          </w:divBdr>
        </w:div>
        <w:div w:id="1718700856">
          <w:marLeft w:val="0"/>
          <w:marRight w:val="0"/>
          <w:marTop w:val="0"/>
          <w:marBottom w:val="0"/>
          <w:divBdr>
            <w:top w:val="none" w:sz="0" w:space="0" w:color="auto"/>
            <w:left w:val="none" w:sz="0" w:space="0" w:color="auto"/>
            <w:bottom w:val="none" w:sz="0" w:space="0" w:color="auto"/>
            <w:right w:val="none" w:sz="0" w:space="0" w:color="auto"/>
          </w:divBdr>
        </w:div>
        <w:div w:id="973564884">
          <w:marLeft w:val="0"/>
          <w:marRight w:val="0"/>
          <w:marTop w:val="0"/>
          <w:marBottom w:val="0"/>
          <w:divBdr>
            <w:top w:val="none" w:sz="0" w:space="0" w:color="auto"/>
            <w:left w:val="none" w:sz="0" w:space="0" w:color="auto"/>
            <w:bottom w:val="none" w:sz="0" w:space="0" w:color="auto"/>
            <w:right w:val="none" w:sz="0" w:space="0" w:color="auto"/>
          </w:divBdr>
        </w:div>
        <w:div w:id="1068069991">
          <w:marLeft w:val="0"/>
          <w:marRight w:val="0"/>
          <w:marTop w:val="0"/>
          <w:marBottom w:val="0"/>
          <w:divBdr>
            <w:top w:val="none" w:sz="0" w:space="0" w:color="auto"/>
            <w:left w:val="none" w:sz="0" w:space="0" w:color="auto"/>
            <w:bottom w:val="none" w:sz="0" w:space="0" w:color="auto"/>
            <w:right w:val="none" w:sz="0" w:space="0" w:color="auto"/>
          </w:divBdr>
        </w:div>
        <w:div w:id="1062142400">
          <w:marLeft w:val="0"/>
          <w:marRight w:val="0"/>
          <w:marTop w:val="0"/>
          <w:marBottom w:val="0"/>
          <w:divBdr>
            <w:top w:val="none" w:sz="0" w:space="0" w:color="auto"/>
            <w:left w:val="none" w:sz="0" w:space="0" w:color="auto"/>
            <w:bottom w:val="none" w:sz="0" w:space="0" w:color="auto"/>
            <w:right w:val="none" w:sz="0" w:space="0" w:color="auto"/>
          </w:divBdr>
        </w:div>
        <w:div w:id="842161376">
          <w:marLeft w:val="0"/>
          <w:marRight w:val="0"/>
          <w:marTop w:val="0"/>
          <w:marBottom w:val="0"/>
          <w:divBdr>
            <w:top w:val="none" w:sz="0" w:space="0" w:color="auto"/>
            <w:left w:val="none" w:sz="0" w:space="0" w:color="auto"/>
            <w:bottom w:val="none" w:sz="0" w:space="0" w:color="auto"/>
            <w:right w:val="none" w:sz="0" w:space="0" w:color="auto"/>
          </w:divBdr>
        </w:div>
        <w:div w:id="419790280">
          <w:marLeft w:val="0"/>
          <w:marRight w:val="0"/>
          <w:marTop w:val="0"/>
          <w:marBottom w:val="0"/>
          <w:divBdr>
            <w:top w:val="none" w:sz="0" w:space="0" w:color="auto"/>
            <w:left w:val="none" w:sz="0" w:space="0" w:color="auto"/>
            <w:bottom w:val="none" w:sz="0" w:space="0" w:color="auto"/>
            <w:right w:val="none" w:sz="0" w:space="0" w:color="auto"/>
          </w:divBdr>
        </w:div>
        <w:div w:id="353701283">
          <w:marLeft w:val="0"/>
          <w:marRight w:val="0"/>
          <w:marTop w:val="0"/>
          <w:marBottom w:val="0"/>
          <w:divBdr>
            <w:top w:val="none" w:sz="0" w:space="0" w:color="auto"/>
            <w:left w:val="none" w:sz="0" w:space="0" w:color="auto"/>
            <w:bottom w:val="none" w:sz="0" w:space="0" w:color="auto"/>
            <w:right w:val="none" w:sz="0" w:space="0" w:color="auto"/>
          </w:divBdr>
        </w:div>
        <w:div w:id="563876380">
          <w:marLeft w:val="0"/>
          <w:marRight w:val="0"/>
          <w:marTop w:val="0"/>
          <w:marBottom w:val="0"/>
          <w:divBdr>
            <w:top w:val="none" w:sz="0" w:space="0" w:color="auto"/>
            <w:left w:val="none" w:sz="0" w:space="0" w:color="auto"/>
            <w:bottom w:val="none" w:sz="0" w:space="0" w:color="auto"/>
            <w:right w:val="none" w:sz="0" w:space="0" w:color="auto"/>
          </w:divBdr>
        </w:div>
        <w:div w:id="1342195118">
          <w:marLeft w:val="0"/>
          <w:marRight w:val="0"/>
          <w:marTop w:val="0"/>
          <w:marBottom w:val="0"/>
          <w:divBdr>
            <w:top w:val="none" w:sz="0" w:space="0" w:color="auto"/>
            <w:left w:val="none" w:sz="0" w:space="0" w:color="auto"/>
            <w:bottom w:val="none" w:sz="0" w:space="0" w:color="auto"/>
            <w:right w:val="none" w:sz="0" w:space="0" w:color="auto"/>
          </w:divBdr>
        </w:div>
        <w:div w:id="1322008259">
          <w:marLeft w:val="0"/>
          <w:marRight w:val="0"/>
          <w:marTop w:val="0"/>
          <w:marBottom w:val="0"/>
          <w:divBdr>
            <w:top w:val="none" w:sz="0" w:space="0" w:color="auto"/>
            <w:left w:val="none" w:sz="0" w:space="0" w:color="auto"/>
            <w:bottom w:val="none" w:sz="0" w:space="0" w:color="auto"/>
            <w:right w:val="none" w:sz="0" w:space="0" w:color="auto"/>
          </w:divBdr>
        </w:div>
        <w:div w:id="1522889399">
          <w:marLeft w:val="0"/>
          <w:marRight w:val="0"/>
          <w:marTop w:val="0"/>
          <w:marBottom w:val="0"/>
          <w:divBdr>
            <w:top w:val="none" w:sz="0" w:space="0" w:color="auto"/>
            <w:left w:val="none" w:sz="0" w:space="0" w:color="auto"/>
            <w:bottom w:val="none" w:sz="0" w:space="0" w:color="auto"/>
            <w:right w:val="none" w:sz="0" w:space="0" w:color="auto"/>
          </w:divBdr>
        </w:div>
        <w:div w:id="1869177343">
          <w:marLeft w:val="0"/>
          <w:marRight w:val="0"/>
          <w:marTop w:val="0"/>
          <w:marBottom w:val="0"/>
          <w:divBdr>
            <w:top w:val="none" w:sz="0" w:space="0" w:color="auto"/>
            <w:left w:val="none" w:sz="0" w:space="0" w:color="auto"/>
            <w:bottom w:val="none" w:sz="0" w:space="0" w:color="auto"/>
            <w:right w:val="none" w:sz="0" w:space="0" w:color="auto"/>
          </w:divBdr>
        </w:div>
        <w:div w:id="370495349">
          <w:marLeft w:val="0"/>
          <w:marRight w:val="0"/>
          <w:marTop w:val="0"/>
          <w:marBottom w:val="0"/>
          <w:divBdr>
            <w:top w:val="none" w:sz="0" w:space="0" w:color="auto"/>
            <w:left w:val="none" w:sz="0" w:space="0" w:color="auto"/>
            <w:bottom w:val="none" w:sz="0" w:space="0" w:color="auto"/>
            <w:right w:val="none" w:sz="0" w:space="0" w:color="auto"/>
          </w:divBdr>
        </w:div>
        <w:div w:id="1483547221">
          <w:marLeft w:val="0"/>
          <w:marRight w:val="0"/>
          <w:marTop w:val="0"/>
          <w:marBottom w:val="0"/>
          <w:divBdr>
            <w:top w:val="none" w:sz="0" w:space="0" w:color="auto"/>
            <w:left w:val="none" w:sz="0" w:space="0" w:color="auto"/>
            <w:bottom w:val="none" w:sz="0" w:space="0" w:color="auto"/>
            <w:right w:val="none" w:sz="0" w:space="0" w:color="auto"/>
          </w:divBdr>
        </w:div>
        <w:div w:id="526138519">
          <w:marLeft w:val="0"/>
          <w:marRight w:val="0"/>
          <w:marTop w:val="0"/>
          <w:marBottom w:val="0"/>
          <w:divBdr>
            <w:top w:val="none" w:sz="0" w:space="0" w:color="auto"/>
            <w:left w:val="none" w:sz="0" w:space="0" w:color="auto"/>
            <w:bottom w:val="none" w:sz="0" w:space="0" w:color="auto"/>
            <w:right w:val="none" w:sz="0" w:space="0" w:color="auto"/>
          </w:divBdr>
        </w:div>
        <w:div w:id="161314712">
          <w:marLeft w:val="0"/>
          <w:marRight w:val="0"/>
          <w:marTop w:val="0"/>
          <w:marBottom w:val="0"/>
          <w:divBdr>
            <w:top w:val="none" w:sz="0" w:space="0" w:color="auto"/>
            <w:left w:val="none" w:sz="0" w:space="0" w:color="auto"/>
            <w:bottom w:val="none" w:sz="0" w:space="0" w:color="auto"/>
            <w:right w:val="none" w:sz="0" w:space="0" w:color="auto"/>
          </w:divBdr>
        </w:div>
        <w:div w:id="722801136">
          <w:marLeft w:val="0"/>
          <w:marRight w:val="0"/>
          <w:marTop w:val="0"/>
          <w:marBottom w:val="0"/>
          <w:divBdr>
            <w:top w:val="none" w:sz="0" w:space="0" w:color="auto"/>
            <w:left w:val="none" w:sz="0" w:space="0" w:color="auto"/>
            <w:bottom w:val="none" w:sz="0" w:space="0" w:color="auto"/>
            <w:right w:val="none" w:sz="0" w:space="0" w:color="auto"/>
          </w:divBdr>
        </w:div>
        <w:div w:id="888876107">
          <w:marLeft w:val="0"/>
          <w:marRight w:val="0"/>
          <w:marTop w:val="0"/>
          <w:marBottom w:val="0"/>
          <w:divBdr>
            <w:top w:val="none" w:sz="0" w:space="0" w:color="auto"/>
            <w:left w:val="none" w:sz="0" w:space="0" w:color="auto"/>
            <w:bottom w:val="none" w:sz="0" w:space="0" w:color="auto"/>
            <w:right w:val="none" w:sz="0" w:space="0" w:color="auto"/>
          </w:divBdr>
        </w:div>
        <w:div w:id="1400783808">
          <w:marLeft w:val="0"/>
          <w:marRight w:val="0"/>
          <w:marTop w:val="0"/>
          <w:marBottom w:val="0"/>
          <w:divBdr>
            <w:top w:val="none" w:sz="0" w:space="0" w:color="auto"/>
            <w:left w:val="none" w:sz="0" w:space="0" w:color="auto"/>
            <w:bottom w:val="none" w:sz="0" w:space="0" w:color="auto"/>
            <w:right w:val="none" w:sz="0" w:space="0" w:color="auto"/>
          </w:divBdr>
        </w:div>
        <w:div w:id="1004674223">
          <w:marLeft w:val="0"/>
          <w:marRight w:val="0"/>
          <w:marTop w:val="0"/>
          <w:marBottom w:val="0"/>
          <w:divBdr>
            <w:top w:val="none" w:sz="0" w:space="0" w:color="auto"/>
            <w:left w:val="none" w:sz="0" w:space="0" w:color="auto"/>
            <w:bottom w:val="none" w:sz="0" w:space="0" w:color="auto"/>
            <w:right w:val="none" w:sz="0" w:space="0" w:color="auto"/>
          </w:divBdr>
        </w:div>
        <w:div w:id="1970891585">
          <w:marLeft w:val="0"/>
          <w:marRight w:val="0"/>
          <w:marTop w:val="0"/>
          <w:marBottom w:val="0"/>
          <w:divBdr>
            <w:top w:val="none" w:sz="0" w:space="0" w:color="auto"/>
            <w:left w:val="none" w:sz="0" w:space="0" w:color="auto"/>
            <w:bottom w:val="none" w:sz="0" w:space="0" w:color="auto"/>
            <w:right w:val="none" w:sz="0" w:space="0" w:color="auto"/>
          </w:divBdr>
        </w:div>
        <w:div w:id="1042483881">
          <w:marLeft w:val="0"/>
          <w:marRight w:val="0"/>
          <w:marTop w:val="0"/>
          <w:marBottom w:val="0"/>
          <w:divBdr>
            <w:top w:val="none" w:sz="0" w:space="0" w:color="auto"/>
            <w:left w:val="none" w:sz="0" w:space="0" w:color="auto"/>
            <w:bottom w:val="none" w:sz="0" w:space="0" w:color="auto"/>
            <w:right w:val="none" w:sz="0" w:space="0" w:color="auto"/>
          </w:divBdr>
        </w:div>
        <w:div w:id="1914318961">
          <w:marLeft w:val="0"/>
          <w:marRight w:val="0"/>
          <w:marTop w:val="0"/>
          <w:marBottom w:val="0"/>
          <w:divBdr>
            <w:top w:val="none" w:sz="0" w:space="0" w:color="auto"/>
            <w:left w:val="none" w:sz="0" w:space="0" w:color="auto"/>
            <w:bottom w:val="none" w:sz="0" w:space="0" w:color="auto"/>
            <w:right w:val="none" w:sz="0" w:space="0" w:color="auto"/>
          </w:divBdr>
        </w:div>
        <w:div w:id="1805582671">
          <w:marLeft w:val="0"/>
          <w:marRight w:val="0"/>
          <w:marTop w:val="0"/>
          <w:marBottom w:val="0"/>
          <w:divBdr>
            <w:top w:val="none" w:sz="0" w:space="0" w:color="auto"/>
            <w:left w:val="none" w:sz="0" w:space="0" w:color="auto"/>
            <w:bottom w:val="none" w:sz="0" w:space="0" w:color="auto"/>
            <w:right w:val="none" w:sz="0" w:space="0" w:color="auto"/>
          </w:divBdr>
        </w:div>
        <w:div w:id="1199317546">
          <w:marLeft w:val="0"/>
          <w:marRight w:val="0"/>
          <w:marTop w:val="0"/>
          <w:marBottom w:val="0"/>
          <w:divBdr>
            <w:top w:val="none" w:sz="0" w:space="0" w:color="auto"/>
            <w:left w:val="none" w:sz="0" w:space="0" w:color="auto"/>
            <w:bottom w:val="none" w:sz="0" w:space="0" w:color="auto"/>
            <w:right w:val="none" w:sz="0" w:space="0" w:color="auto"/>
          </w:divBdr>
        </w:div>
        <w:div w:id="1211769847">
          <w:marLeft w:val="0"/>
          <w:marRight w:val="0"/>
          <w:marTop w:val="0"/>
          <w:marBottom w:val="0"/>
          <w:divBdr>
            <w:top w:val="none" w:sz="0" w:space="0" w:color="auto"/>
            <w:left w:val="none" w:sz="0" w:space="0" w:color="auto"/>
            <w:bottom w:val="none" w:sz="0" w:space="0" w:color="auto"/>
            <w:right w:val="none" w:sz="0" w:space="0" w:color="auto"/>
          </w:divBdr>
        </w:div>
        <w:div w:id="1112749327">
          <w:marLeft w:val="0"/>
          <w:marRight w:val="0"/>
          <w:marTop w:val="0"/>
          <w:marBottom w:val="0"/>
          <w:divBdr>
            <w:top w:val="none" w:sz="0" w:space="0" w:color="auto"/>
            <w:left w:val="none" w:sz="0" w:space="0" w:color="auto"/>
            <w:bottom w:val="none" w:sz="0" w:space="0" w:color="auto"/>
            <w:right w:val="none" w:sz="0" w:space="0" w:color="auto"/>
          </w:divBdr>
        </w:div>
        <w:div w:id="472603581">
          <w:marLeft w:val="0"/>
          <w:marRight w:val="0"/>
          <w:marTop w:val="0"/>
          <w:marBottom w:val="0"/>
          <w:divBdr>
            <w:top w:val="none" w:sz="0" w:space="0" w:color="auto"/>
            <w:left w:val="none" w:sz="0" w:space="0" w:color="auto"/>
            <w:bottom w:val="none" w:sz="0" w:space="0" w:color="auto"/>
            <w:right w:val="none" w:sz="0" w:space="0" w:color="auto"/>
          </w:divBdr>
        </w:div>
        <w:div w:id="2101873333">
          <w:marLeft w:val="0"/>
          <w:marRight w:val="0"/>
          <w:marTop w:val="0"/>
          <w:marBottom w:val="0"/>
          <w:divBdr>
            <w:top w:val="none" w:sz="0" w:space="0" w:color="auto"/>
            <w:left w:val="none" w:sz="0" w:space="0" w:color="auto"/>
            <w:bottom w:val="none" w:sz="0" w:space="0" w:color="auto"/>
            <w:right w:val="none" w:sz="0" w:space="0" w:color="auto"/>
          </w:divBdr>
        </w:div>
        <w:div w:id="1409377243">
          <w:marLeft w:val="0"/>
          <w:marRight w:val="0"/>
          <w:marTop w:val="0"/>
          <w:marBottom w:val="0"/>
          <w:divBdr>
            <w:top w:val="none" w:sz="0" w:space="0" w:color="auto"/>
            <w:left w:val="none" w:sz="0" w:space="0" w:color="auto"/>
            <w:bottom w:val="none" w:sz="0" w:space="0" w:color="auto"/>
            <w:right w:val="none" w:sz="0" w:space="0" w:color="auto"/>
          </w:divBdr>
        </w:div>
        <w:div w:id="1935433515">
          <w:marLeft w:val="0"/>
          <w:marRight w:val="0"/>
          <w:marTop w:val="0"/>
          <w:marBottom w:val="0"/>
          <w:divBdr>
            <w:top w:val="none" w:sz="0" w:space="0" w:color="auto"/>
            <w:left w:val="none" w:sz="0" w:space="0" w:color="auto"/>
            <w:bottom w:val="none" w:sz="0" w:space="0" w:color="auto"/>
            <w:right w:val="none" w:sz="0" w:space="0" w:color="auto"/>
          </w:divBdr>
        </w:div>
      </w:divsChild>
    </w:div>
    <w:div w:id="542980458">
      <w:bodyDiv w:val="1"/>
      <w:marLeft w:val="0"/>
      <w:marRight w:val="0"/>
      <w:marTop w:val="0"/>
      <w:marBottom w:val="0"/>
      <w:divBdr>
        <w:top w:val="none" w:sz="0" w:space="0" w:color="auto"/>
        <w:left w:val="none" w:sz="0" w:space="0" w:color="auto"/>
        <w:bottom w:val="none" w:sz="0" w:space="0" w:color="auto"/>
        <w:right w:val="none" w:sz="0" w:space="0" w:color="auto"/>
      </w:divBdr>
    </w:div>
    <w:div w:id="1082529700">
      <w:bodyDiv w:val="1"/>
      <w:marLeft w:val="0"/>
      <w:marRight w:val="0"/>
      <w:marTop w:val="0"/>
      <w:marBottom w:val="0"/>
      <w:divBdr>
        <w:top w:val="none" w:sz="0" w:space="0" w:color="auto"/>
        <w:left w:val="none" w:sz="0" w:space="0" w:color="auto"/>
        <w:bottom w:val="none" w:sz="0" w:space="0" w:color="auto"/>
        <w:right w:val="none" w:sz="0" w:space="0" w:color="auto"/>
      </w:divBdr>
    </w:div>
    <w:div w:id="1166941207">
      <w:bodyDiv w:val="1"/>
      <w:marLeft w:val="0"/>
      <w:marRight w:val="0"/>
      <w:marTop w:val="0"/>
      <w:marBottom w:val="0"/>
      <w:divBdr>
        <w:top w:val="none" w:sz="0" w:space="0" w:color="auto"/>
        <w:left w:val="none" w:sz="0" w:space="0" w:color="auto"/>
        <w:bottom w:val="none" w:sz="0" w:space="0" w:color="auto"/>
        <w:right w:val="none" w:sz="0" w:space="0" w:color="auto"/>
      </w:divBdr>
    </w:div>
    <w:div w:id="1325819047">
      <w:bodyDiv w:val="1"/>
      <w:marLeft w:val="0"/>
      <w:marRight w:val="0"/>
      <w:marTop w:val="0"/>
      <w:marBottom w:val="0"/>
      <w:divBdr>
        <w:top w:val="none" w:sz="0" w:space="0" w:color="auto"/>
        <w:left w:val="none" w:sz="0" w:space="0" w:color="auto"/>
        <w:bottom w:val="none" w:sz="0" w:space="0" w:color="auto"/>
        <w:right w:val="none" w:sz="0" w:space="0" w:color="auto"/>
      </w:divBdr>
      <w:divsChild>
        <w:div w:id="494953566">
          <w:marLeft w:val="0"/>
          <w:marRight w:val="0"/>
          <w:marTop w:val="0"/>
          <w:marBottom w:val="0"/>
          <w:divBdr>
            <w:top w:val="none" w:sz="0" w:space="0" w:color="auto"/>
            <w:left w:val="none" w:sz="0" w:space="0" w:color="auto"/>
            <w:bottom w:val="none" w:sz="0" w:space="0" w:color="auto"/>
            <w:right w:val="none" w:sz="0" w:space="0" w:color="auto"/>
          </w:divBdr>
          <w:divsChild>
            <w:div w:id="239103822">
              <w:marLeft w:val="0"/>
              <w:marRight w:val="0"/>
              <w:marTop w:val="0"/>
              <w:marBottom w:val="0"/>
              <w:divBdr>
                <w:top w:val="none" w:sz="0" w:space="0" w:color="auto"/>
                <w:left w:val="none" w:sz="0" w:space="0" w:color="auto"/>
                <w:bottom w:val="none" w:sz="0" w:space="0" w:color="auto"/>
                <w:right w:val="none" w:sz="0" w:space="0" w:color="auto"/>
              </w:divBdr>
              <w:divsChild>
                <w:div w:id="290672930">
                  <w:marLeft w:val="0"/>
                  <w:marRight w:val="0"/>
                  <w:marTop w:val="0"/>
                  <w:marBottom w:val="0"/>
                  <w:divBdr>
                    <w:top w:val="none" w:sz="0" w:space="0" w:color="auto"/>
                    <w:left w:val="none" w:sz="0" w:space="0" w:color="auto"/>
                    <w:bottom w:val="none" w:sz="0" w:space="0" w:color="auto"/>
                    <w:right w:val="none" w:sz="0" w:space="0" w:color="auto"/>
                  </w:divBdr>
                </w:div>
                <w:div w:id="849948675">
                  <w:marLeft w:val="0"/>
                  <w:marRight w:val="0"/>
                  <w:marTop w:val="0"/>
                  <w:marBottom w:val="0"/>
                  <w:divBdr>
                    <w:top w:val="none" w:sz="0" w:space="0" w:color="auto"/>
                    <w:left w:val="none" w:sz="0" w:space="0" w:color="auto"/>
                    <w:bottom w:val="none" w:sz="0" w:space="0" w:color="auto"/>
                    <w:right w:val="none" w:sz="0" w:space="0" w:color="auto"/>
                  </w:divBdr>
                </w:div>
                <w:div w:id="1794787930">
                  <w:marLeft w:val="0"/>
                  <w:marRight w:val="0"/>
                  <w:marTop w:val="0"/>
                  <w:marBottom w:val="0"/>
                  <w:divBdr>
                    <w:top w:val="none" w:sz="0" w:space="0" w:color="auto"/>
                    <w:left w:val="none" w:sz="0" w:space="0" w:color="auto"/>
                    <w:bottom w:val="none" w:sz="0" w:space="0" w:color="auto"/>
                    <w:right w:val="none" w:sz="0" w:space="0" w:color="auto"/>
                  </w:divBdr>
                </w:div>
                <w:div w:id="1974821059">
                  <w:marLeft w:val="0"/>
                  <w:marRight w:val="0"/>
                  <w:marTop w:val="0"/>
                  <w:marBottom w:val="0"/>
                  <w:divBdr>
                    <w:top w:val="none" w:sz="0" w:space="0" w:color="auto"/>
                    <w:left w:val="none" w:sz="0" w:space="0" w:color="auto"/>
                    <w:bottom w:val="none" w:sz="0" w:space="0" w:color="auto"/>
                    <w:right w:val="none" w:sz="0" w:space="0" w:color="auto"/>
                  </w:divBdr>
                </w:div>
                <w:div w:id="953751910">
                  <w:marLeft w:val="0"/>
                  <w:marRight w:val="0"/>
                  <w:marTop w:val="0"/>
                  <w:marBottom w:val="0"/>
                  <w:divBdr>
                    <w:top w:val="none" w:sz="0" w:space="0" w:color="auto"/>
                    <w:left w:val="none" w:sz="0" w:space="0" w:color="auto"/>
                    <w:bottom w:val="none" w:sz="0" w:space="0" w:color="auto"/>
                    <w:right w:val="none" w:sz="0" w:space="0" w:color="auto"/>
                  </w:divBdr>
                </w:div>
                <w:div w:id="1913929318">
                  <w:marLeft w:val="0"/>
                  <w:marRight w:val="0"/>
                  <w:marTop w:val="0"/>
                  <w:marBottom w:val="0"/>
                  <w:divBdr>
                    <w:top w:val="none" w:sz="0" w:space="0" w:color="auto"/>
                    <w:left w:val="none" w:sz="0" w:space="0" w:color="auto"/>
                    <w:bottom w:val="none" w:sz="0" w:space="0" w:color="auto"/>
                    <w:right w:val="none" w:sz="0" w:space="0" w:color="auto"/>
                  </w:divBdr>
                </w:div>
                <w:div w:id="16612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29148">
          <w:marLeft w:val="0"/>
          <w:marRight w:val="0"/>
          <w:marTop w:val="0"/>
          <w:marBottom w:val="0"/>
          <w:divBdr>
            <w:top w:val="none" w:sz="0" w:space="0" w:color="auto"/>
            <w:left w:val="none" w:sz="0" w:space="0" w:color="auto"/>
            <w:bottom w:val="none" w:sz="0" w:space="0" w:color="auto"/>
            <w:right w:val="none" w:sz="0" w:space="0" w:color="auto"/>
          </w:divBdr>
          <w:divsChild>
            <w:div w:id="1441411537">
              <w:marLeft w:val="0"/>
              <w:marRight w:val="0"/>
              <w:marTop w:val="0"/>
              <w:marBottom w:val="0"/>
              <w:divBdr>
                <w:top w:val="none" w:sz="0" w:space="0" w:color="auto"/>
                <w:left w:val="none" w:sz="0" w:space="0" w:color="auto"/>
                <w:bottom w:val="none" w:sz="0" w:space="0" w:color="auto"/>
                <w:right w:val="none" w:sz="0" w:space="0" w:color="auto"/>
              </w:divBdr>
              <w:divsChild>
                <w:div w:id="481389492">
                  <w:marLeft w:val="0"/>
                  <w:marRight w:val="0"/>
                  <w:marTop w:val="0"/>
                  <w:marBottom w:val="0"/>
                  <w:divBdr>
                    <w:top w:val="none" w:sz="0" w:space="0" w:color="auto"/>
                    <w:left w:val="none" w:sz="0" w:space="0" w:color="auto"/>
                    <w:bottom w:val="none" w:sz="0" w:space="0" w:color="auto"/>
                    <w:right w:val="none" w:sz="0" w:space="0" w:color="auto"/>
                  </w:divBdr>
                </w:div>
                <w:div w:id="2088917687">
                  <w:marLeft w:val="0"/>
                  <w:marRight w:val="0"/>
                  <w:marTop w:val="0"/>
                  <w:marBottom w:val="0"/>
                  <w:divBdr>
                    <w:top w:val="none" w:sz="0" w:space="0" w:color="auto"/>
                    <w:left w:val="none" w:sz="0" w:space="0" w:color="auto"/>
                    <w:bottom w:val="none" w:sz="0" w:space="0" w:color="auto"/>
                    <w:right w:val="none" w:sz="0" w:space="0" w:color="auto"/>
                  </w:divBdr>
                </w:div>
                <w:div w:id="909577564">
                  <w:marLeft w:val="0"/>
                  <w:marRight w:val="0"/>
                  <w:marTop w:val="0"/>
                  <w:marBottom w:val="0"/>
                  <w:divBdr>
                    <w:top w:val="none" w:sz="0" w:space="0" w:color="auto"/>
                    <w:left w:val="none" w:sz="0" w:space="0" w:color="auto"/>
                    <w:bottom w:val="none" w:sz="0" w:space="0" w:color="auto"/>
                    <w:right w:val="none" w:sz="0" w:space="0" w:color="auto"/>
                  </w:divBdr>
                </w:div>
                <w:div w:id="158740348">
                  <w:marLeft w:val="0"/>
                  <w:marRight w:val="0"/>
                  <w:marTop w:val="0"/>
                  <w:marBottom w:val="0"/>
                  <w:divBdr>
                    <w:top w:val="none" w:sz="0" w:space="0" w:color="auto"/>
                    <w:left w:val="none" w:sz="0" w:space="0" w:color="auto"/>
                    <w:bottom w:val="none" w:sz="0" w:space="0" w:color="auto"/>
                    <w:right w:val="none" w:sz="0" w:space="0" w:color="auto"/>
                  </w:divBdr>
                </w:div>
                <w:div w:id="914431608">
                  <w:marLeft w:val="0"/>
                  <w:marRight w:val="0"/>
                  <w:marTop w:val="0"/>
                  <w:marBottom w:val="0"/>
                  <w:divBdr>
                    <w:top w:val="none" w:sz="0" w:space="0" w:color="auto"/>
                    <w:left w:val="none" w:sz="0" w:space="0" w:color="auto"/>
                    <w:bottom w:val="none" w:sz="0" w:space="0" w:color="auto"/>
                    <w:right w:val="none" w:sz="0" w:space="0" w:color="auto"/>
                  </w:divBdr>
                </w:div>
                <w:div w:id="1754547574">
                  <w:marLeft w:val="0"/>
                  <w:marRight w:val="0"/>
                  <w:marTop w:val="0"/>
                  <w:marBottom w:val="0"/>
                  <w:divBdr>
                    <w:top w:val="none" w:sz="0" w:space="0" w:color="auto"/>
                    <w:left w:val="none" w:sz="0" w:space="0" w:color="auto"/>
                    <w:bottom w:val="none" w:sz="0" w:space="0" w:color="auto"/>
                    <w:right w:val="none" w:sz="0" w:space="0" w:color="auto"/>
                  </w:divBdr>
                </w:div>
                <w:div w:id="1803495594">
                  <w:marLeft w:val="0"/>
                  <w:marRight w:val="0"/>
                  <w:marTop w:val="0"/>
                  <w:marBottom w:val="0"/>
                  <w:divBdr>
                    <w:top w:val="none" w:sz="0" w:space="0" w:color="auto"/>
                    <w:left w:val="none" w:sz="0" w:space="0" w:color="auto"/>
                    <w:bottom w:val="none" w:sz="0" w:space="0" w:color="auto"/>
                    <w:right w:val="none" w:sz="0" w:space="0" w:color="auto"/>
                  </w:divBdr>
                </w:div>
                <w:div w:id="649099406">
                  <w:marLeft w:val="0"/>
                  <w:marRight w:val="0"/>
                  <w:marTop w:val="0"/>
                  <w:marBottom w:val="0"/>
                  <w:divBdr>
                    <w:top w:val="none" w:sz="0" w:space="0" w:color="auto"/>
                    <w:left w:val="none" w:sz="0" w:space="0" w:color="auto"/>
                    <w:bottom w:val="none" w:sz="0" w:space="0" w:color="auto"/>
                    <w:right w:val="none" w:sz="0" w:space="0" w:color="auto"/>
                  </w:divBdr>
                </w:div>
                <w:div w:id="187112061">
                  <w:marLeft w:val="0"/>
                  <w:marRight w:val="0"/>
                  <w:marTop w:val="0"/>
                  <w:marBottom w:val="0"/>
                  <w:divBdr>
                    <w:top w:val="none" w:sz="0" w:space="0" w:color="auto"/>
                    <w:left w:val="none" w:sz="0" w:space="0" w:color="auto"/>
                    <w:bottom w:val="none" w:sz="0" w:space="0" w:color="auto"/>
                    <w:right w:val="none" w:sz="0" w:space="0" w:color="auto"/>
                  </w:divBdr>
                </w:div>
                <w:div w:id="1243418427">
                  <w:marLeft w:val="0"/>
                  <w:marRight w:val="0"/>
                  <w:marTop w:val="0"/>
                  <w:marBottom w:val="0"/>
                  <w:divBdr>
                    <w:top w:val="none" w:sz="0" w:space="0" w:color="auto"/>
                    <w:left w:val="none" w:sz="0" w:space="0" w:color="auto"/>
                    <w:bottom w:val="none" w:sz="0" w:space="0" w:color="auto"/>
                    <w:right w:val="none" w:sz="0" w:space="0" w:color="auto"/>
                  </w:divBdr>
                </w:div>
                <w:div w:id="1572813564">
                  <w:marLeft w:val="0"/>
                  <w:marRight w:val="0"/>
                  <w:marTop w:val="0"/>
                  <w:marBottom w:val="0"/>
                  <w:divBdr>
                    <w:top w:val="none" w:sz="0" w:space="0" w:color="auto"/>
                    <w:left w:val="none" w:sz="0" w:space="0" w:color="auto"/>
                    <w:bottom w:val="none" w:sz="0" w:space="0" w:color="auto"/>
                    <w:right w:val="none" w:sz="0" w:space="0" w:color="auto"/>
                  </w:divBdr>
                </w:div>
                <w:div w:id="1847481805">
                  <w:marLeft w:val="0"/>
                  <w:marRight w:val="0"/>
                  <w:marTop w:val="0"/>
                  <w:marBottom w:val="0"/>
                  <w:divBdr>
                    <w:top w:val="none" w:sz="0" w:space="0" w:color="auto"/>
                    <w:left w:val="none" w:sz="0" w:space="0" w:color="auto"/>
                    <w:bottom w:val="none" w:sz="0" w:space="0" w:color="auto"/>
                    <w:right w:val="none" w:sz="0" w:space="0" w:color="auto"/>
                  </w:divBdr>
                </w:div>
                <w:div w:id="786048822">
                  <w:marLeft w:val="0"/>
                  <w:marRight w:val="0"/>
                  <w:marTop w:val="0"/>
                  <w:marBottom w:val="0"/>
                  <w:divBdr>
                    <w:top w:val="none" w:sz="0" w:space="0" w:color="auto"/>
                    <w:left w:val="none" w:sz="0" w:space="0" w:color="auto"/>
                    <w:bottom w:val="none" w:sz="0" w:space="0" w:color="auto"/>
                    <w:right w:val="none" w:sz="0" w:space="0" w:color="auto"/>
                  </w:divBdr>
                </w:div>
                <w:div w:id="1458838586">
                  <w:marLeft w:val="0"/>
                  <w:marRight w:val="0"/>
                  <w:marTop w:val="0"/>
                  <w:marBottom w:val="0"/>
                  <w:divBdr>
                    <w:top w:val="none" w:sz="0" w:space="0" w:color="auto"/>
                    <w:left w:val="none" w:sz="0" w:space="0" w:color="auto"/>
                    <w:bottom w:val="none" w:sz="0" w:space="0" w:color="auto"/>
                    <w:right w:val="none" w:sz="0" w:space="0" w:color="auto"/>
                  </w:divBdr>
                </w:div>
                <w:div w:id="2063600028">
                  <w:marLeft w:val="0"/>
                  <w:marRight w:val="0"/>
                  <w:marTop w:val="0"/>
                  <w:marBottom w:val="0"/>
                  <w:divBdr>
                    <w:top w:val="none" w:sz="0" w:space="0" w:color="auto"/>
                    <w:left w:val="none" w:sz="0" w:space="0" w:color="auto"/>
                    <w:bottom w:val="none" w:sz="0" w:space="0" w:color="auto"/>
                    <w:right w:val="none" w:sz="0" w:space="0" w:color="auto"/>
                  </w:divBdr>
                </w:div>
                <w:div w:id="567688031">
                  <w:marLeft w:val="0"/>
                  <w:marRight w:val="0"/>
                  <w:marTop w:val="0"/>
                  <w:marBottom w:val="0"/>
                  <w:divBdr>
                    <w:top w:val="none" w:sz="0" w:space="0" w:color="auto"/>
                    <w:left w:val="none" w:sz="0" w:space="0" w:color="auto"/>
                    <w:bottom w:val="none" w:sz="0" w:space="0" w:color="auto"/>
                    <w:right w:val="none" w:sz="0" w:space="0" w:color="auto"/>
                  </w:divBdr>
                </w:div>
                <w:div w:id="1355612710">
                  <w:marLeft w:val="0"/>
                  <w:marRight w:val="0"/>
                  <w:marTop w:val="0"/>
                  <w:marBottom w:val="0"/>
                  <w:divBdr>
                    <w:top w:val="none" w:sz="0" w:space="0" w:color="auto"/>
                    <w:left w:val="none" w:sz="0" w:space="0" w:color="auto"/>
                    <w:bottom w:val="none" w:sz="0" w:space="0" w:color="auto"/>
                    <w:right w:val="none" w:sz="0" w:space="0" w:color="auto"/>
                  </w:divBdr>
                </w:div>
                <w:div w:id="1716276205">
                  <w:marLeft w:val="0"/>
                  <w:marRight w:val="0"/>
                  <w:marTop w:val="0"/>
                  <w:marBottom w:val="0"/>
                  <w:divBdr>
                    <w:top w:val="none" w:sz="0" w:space="0" w:color="auto"/>
                    <w:left w:val="none" w:sz="0" w:space="0" w:color="auto"/>
                    <w:bottom w:val="none" w:sz="0" w:space="0" w:color="auto"/>
                    <w:right w:val="none" w:sz="0" w:space="0" w:color="auto"/>
                  </w:divBdr>
                </w:div>
                <w:div w:id="1860974044">
                  <w:marLeft w:val="0"/>
                  <w:marRight w:val="0"/>
                  <w:marTop w:val="0"/>
                  <w:marBottom w:val="0"/>
                  <w:divBdr>
                    <w:top w:val="none" w:sz="0" w:space="0" w:color="auto"/>
                    <w:left w:val="none" w:sz="0" w:space="0" w:color="auto"/>
                    <w:bottom w:val="none" w:sz="0" w:space="0" w:color="auto"/>
                    <w:right w:val="none" w:sz="0" w:space="0" w:color="auto"/>
                  </w:divBdr>
                </w:div>
                <w:div w:id="1322736971">
                  <w:marLeft w:val="0"/>
                  <w:marRight w:val="0"/>
                  <w:marTop w:val="0"/>
                  <w:marBottom w:val="0"/>
                  <w:divBdr>
                    <w:top w:val="none" w:sz="0" w:space="0" w:color="auto"/>
                    <w:left w:val="none" w:sz="0" w:space="0" w:color="auto"/>
                    <w:bottom w:val="none" w:sz="0" w:space="0" w:color="auto"/>
                    <w:right w:val="none" w:sz="0" w:space="0" w:color="auto"/>
                  </w:divBdr>
                </w:div>
                <w:div w:id="1025206251">
                  <w:marLeft w:val="0"/>
                  <w:marRight w:val="0"/>
                  <w:marTop w:val="0"/>
                  <w:marBottom w:val="0"/>
                  <w:divBdr>
                    <w:top w:val="none" w:sz="0" w:space="0" w:color="auto"/>
                    <w:left w:val="none" w:sz="0" w:space="0" w:color="auto"/>
                    <w:bottom w:val="none" w:sz="0" w:space="0" w:color="auto"/>
                    <w:right w:val="none" w:sz="0" w:space="0" w:color="auto"/>
                  </w:divBdr>
                </w:div>
                <w:div w:id="1300575866">
                  <w:marLeft w:val="0"/>
                  <w:marRight w:val="0"/>
                  <w:marTop w:val="0"/>
                  <w:marBottom w:val="0"/>
                  <w:divBdr>
                    <w:top w:val="none" w:sz="0" w:space="0" w:color="auto"/>
                    <w:left w:val="none" w:sz="0" w:space="0" w:color="auto"/>
                    <w:bottom w:val="none" w:sz="0" w:space="0" w:color="auto"/>
                    <w:right w:val="none" w:sz="0" w:space="0" w:color="auto"/>
                  </w:divBdr>
                </w:div>
                <w:div w:id="1811169616">
                  <w:marLeft w:val="0"/>
                  <w:marRight w:val="0"/>
                  <w:marTop w:val="0"/>
                  <w:marBottom w:val="0"/>
                  <w:divBdr>
                    <w:top w:val="none" w:sz="0" w:space="0" w:color="auto"/>
                    <w:left w:val="none" w:sz="0" w:space="0" w:color="auto"/>
                    <w:bottom w:val="none" w:sz="0" w:space="0" w:color="auto"/>
                    <w:right w:val="none" w:sz="0" w:space="0" w:color="auto"/>
                  </w:divBdr>
                </w:div>
                <w:div w:id="593561872">
                  <w:marLeft w:val="0"/>
                  <w:marRight w:val="0"/>
                  <w:marTop w:val="0"/>
                  <w:marBottom w:val="0"/>
                  <w:divBdr>
                    <w:top w:val="none" w:sz="0" w:space="0" w:color="auto"/>
                    <w:left w:val="none" w:sz="0" w:space="0" w:color="auto"/>
                    <w:bottom w:val="none" w:sz="0" w:space="0" w:color="auto"/>
                    <w:right w:val="none" w:sz="0" w:space="0" w:color="auto"/>
                  </w:divBdr>
                </w:div>
                <w:div w:id="575020460">
                  <w:marLeft w:val="0"/>
                  <w:marRight w:val="0"/>
                  <w:marTop w:val="0"/>
                  <w:marBottom w:val="0"/>
                  <w:divBdr>
                    <w:top w:val="none" w:sz="0" w:space="0" w:color="auto"/>
                    <w:left w:val="none" w:sz="0" w:space="0" w:color="auto"/>
                    <w:bottom w:val="none" w:sz="0" w:space="0" w:color="auto"/>
                    <w:right w:val="none" w:sz="0" w:space="0" w:color="auto"/>
                  </w:divBdr>
                </w:div>
                <w:div w:id="1441756793">
                  <w:marLeft w:val="0"/>
                  <w:marRight w:val="0"/>
                  <w:marTop w:val="0"/>
                  <w:marBottom w:val="0"/>
                  <w:divBdr>
                    <w:top w:val="none" w:sz="0" w:space="0" w:color="auto"/>
                    <w:left w:val="none" w:sz="0" w:space="0" w:color="auto"/>
                    <w:bottom w:val="none" w:sz="0" w:space="0" w:color="auto"/>
                    <w:right w:val="none" w:sz="0" w:space="0" w:color="auto"/>
                  </w:divBdr>
                </w:div>
                <w:div w:id="865367678">
                  <w:marLeft w:val="0"/>
                  <w:marRight w:val="0"/>
                  <w:marTop w:val="0"/>
                  <w:marBottom w:val="0"/>
                  <w:divBdr>
                    <w:top w:val="none" w:sz="0" w:space="0" w:color="auto"/>
                    <w:left w:val="none" w:sz="0" w:space="0" w:color="auto"/>
                    <w:bottom w:val="none" w:sz="0" w:space="0" w:color="auto"/>
                    <w:right w:val="none" w:sz="0" w:space="0" w:color="auto"/>
                  </w:divBdr>
                </w:div>
                <w:div w:id="1596135866">
                  <w:marLeft w:val="0"/>
                  <w:marRight w:val="0"/>
                  <w:marTop w:val="0"/>
                  <w:marBottom w:val="0"/>
                  <w:divBdr>
                    <w:top w:val="none" w:sz="0" w:space="0" w:color="auto"/>
                    <w:left w:val="none" w:sz="0" w:space="0" w:color="auto"/>
                    <w:bottom w:val="none" w:sz="0" w:space="0" w:color="auto"/>
                    <w:right w:val="none" w:sz="0" w:space="0" w:color="auto"/>
                  </w:divBdr>
                </w:div>
                <w:div w:id="1924559539">
                  <w:marLeft w:val="0"/>
                  <w:marRight w:val="0"/>
                  <w:marTop w:val="0"/>
                  <w:marBottom w:val="0"/>
                  <w:divBdr>
                    <w:top w:val="none" w:sz="0" w:space="0" w:color="auto"/>
                    <w:left w:val="none" w:sz="0" w:space="0" w:color="auto"/>
                    <w:bottom w:val="none" w:sz="0" w:space="0" w:color="auto"/>
                    <w:right w:val="none" w:sz="0" w:space="0" w:color="auto"/>
                  </w:divBdr>
                </w:div>
                <w:div w:id="1832019362">
                  <w:marLeft w:val="0"/>
                  <w:marRight w:val="0"/>
                  <w:marTop w:val="0"/>
                  <w:marBottom w:val="0"/>
                  <w:divBdr>
                    <w:top w:val="none" w:sz="0" w:space="0" w:color="auto"/>
                    <w:left w:val="none" w:sz="0" w:space="0" w:color="auto"/>
                    <w:bottom w:val="none" w:sz="0" w:space="0" w:color="auto"/>
                    <w:right w:val="none" w:sz="0" w:space="0" w:color="auto"/>
                  </w:divBdr>
                </w:div>
                <w:div w:id="200748310">
                  <w:marLeft w:val="0"/>
                  <w:marRight w:val="0"/>
                  <w:marTop w:val="0"/>
                  <w:marBottom w:val="0"/>
                  <w:divBdr>
                    <w:top w:val="none" w:sz="0" w:space="0" w:color="auto"/>
                    <w:left w:val="none" w:sz="0" w:space="0" w:color="auto"/>
                    <w:bottom w:val="none" w:sz="0" w:space="0" w:color="auto"/>
                    <w:right w:val="none" w:sz="0" w:space="0" w:color="auto"/>
                  </w:divBdr>
                </w:div>
                <w:div w:id="779686604">
                  <w:marLeft w:val="0"/>
                  <w:marRight w:val="0"/>
                  <w:marTop w:val="0"/>
                  <w:marBottom w:val="0"/>
                  <w:divBdr>
                    <w:top w:val="none" w:sz="0" w:space="0" w:color="auto"/>
                    <w:left w:val="none" w:sz="0" w:space="0" w:color="auto"/>
                    <w:bottom w:val="none" w:sz="0" w:space="0" w:color="auto"/>
                    <w:right w:val="none" w:sz="0" w:space="0" w:color="auto"/>
                  </w:divBdr>
                </w:div>
                <w:div w:id="738553208">
                  <w:marLeft w:val="0"/>
                  <w:marRight w:val="0"/>
                  <w:marTop w:val="0"/>
                  <w:marBottom w:val="0"/>
                  <w:divBdr>
                    <w:top w:val="none" w:sz="0" w:space="0" w:color="auto"/>
                    <w:left w:val="none" w:sz="0" w:space="0" w:color="auto"/>
                    <w:bottom w:val="none" w:sz="0" w:space="0" w:color="auto"/>
                    <w:right w:val="none" w:sz="0" w:space="0" w:color="auto"/>
                  </w:divBdr>
                </w:div>
                <w:div w:id="725103762">
                  <w:marLeft w:val="0"/>
                  <w:marRight w:val="0"/>
                  <w:marTop w:val="0"/>
                  <w:marBottom w:val="0"/>
                  <w:divBdr>
                    <w:top w:val="none" w:sz="0" w:space="0" w:color="auto"/>
                    <w:left w:val="none" w:sz="0" w:space="0" w:color="auto"/>
                    <w:bottom w:val="none" w:sz="0" w:space="0" w:color="auto"/>
                    <w:right w:val="none" w:sz="0" w:space="0" w:color="auto"/>
                  </w:divBdr>
                </w:div>
                <w:div w:id="1398548151">
                  <w:marLeft w:val="0"/>
                  <w:marRight w:val="0"/>
                  <w:marTop w:val="0"/>
                  <w:marBottom w:val="0"/>
                  <w:divBdr>
                    <w:top w:val="none" w:sz="0" w:space="0" w:color="auto"/>
                    <w:left w:val="none" w:sz="0" w:space="0" w:color="auto"/>
                    <w:bottom w:val="none" w:sz="0" w:space="0" w:color="auto"/>
                    <w:right w:val="none" w:sz="0" w:space="0" w:color="auto"/>
                  </w:divBdr>
                </w:div>
                <w:div w:id="1454863427">
                  <w:marLeft w:val="0"/>
                  <w:marRight w:val="0"/>
                  <w:marTop w:val="0"/>
                  <w:marBottom w:val="0"/>
                  <w:divBdr>
                    <w:top w:val="none" w:sz="0" w:space="0" w:color="auto"/>
                    <w:left w:val="none" w:sz="0" w:space="0" w:color="auto"/>
                    <w:bottom w:val="none" w:sz="0" w:space="0" w:color="auto"/>
                    <w:right w:val="none" w:sz="0" w:space="0" w:color="auto"/>
                  </w:divBdr>
                </w:div>
                <w:div w:id="1172571255">
                  <w:marLeft w:val="0"/>
                  <w:marRight w:val="0"/>
                  <w:marTop w:val="0"/>
                  <w:marBottom w:val="0"/>
                  <w:divBdr>
                    <w:top w:val="none" w:sz="0" w:space="0" w:color="auto"/>
                    <w:left w:val="none" w:sz="0" w:space="0" w:color="auto"/>
                    <w:bottom w:val="none" w:sz="0" w:space="0" w:color="auto"/>
                    <w:right w:val="none" w:sz="0" w:space="0" w:color="auto"/>
                  </w:divBdr>
                </w:div>
                <w:div w:id="1154294013">
                  <w:marLeft w:val="0"/>
                  <w:marRight w:val="0"/>
                  <w:marTop w:val="0"/>
                  <w:marBottom w:val="0"/>
                  <w:divBdr>
                    <w:top w:val="none" w:sz="0" w:space="0" w:color="auto"/>
                    <w:left w:val="none" w:sz="0" w:space="0" w:color="auto"/>
                    <w:bottom w:val="none" w:sz="0" w:space="0" w:color="auto"/>
                    <w:right w:val="none" w:sz="0" w:space="0" w:color="auto"/>
                  </w:divBdr>
                </w:div>
                <w:div w:id="548301988">
                  <w:marLeft w:val="0"/>
                  <w:marRight w:val="0"/>
                  <w:marTop w:val="0"/>
                  <w:marBottom w:val="0"/>
                  <w:divBdr>
                    <w:top w:val="none" w:sz="0" w:space="0" w:color="auto"/>
                    <w:left w:val="none" w:sz="0" w:space="0" w:color="auto"/>
                    <w:bottom w:val="none" w:sz="0" w:space="0" w:color="auto"/>
                    <w:right w:val="none" w:sz="0" w:space="0" w:color="auto"/>
                  </w:divBdr>
                </w:div>
                <w:div w:id="1989628875">
                  <w:marLeft w:val="0"/>
                  <w:marRight w:val="0"/>
                  <w:marTop w:val="0"/>
                  <w:marBottom w:val="0"/>
                  <w:divBdr>
                    <w:top w:val="none" w:sz="0" w:space="0" w:color="auto"/>
                    <w:left w:val="none" w:sz="0" w:space="0" w:color="auto"/>
                    <w:bottom w:val="none" w:sz="0" w:space="0" w:color="auto"/>
                    <w:right w:val="none" w:sz="0" w:space="0" w:color="auto"/>
                  </w:divBdr>
                </w:div>
                <w:div w:id="856117074">
                  <w:marLeft w:val="0"/>
                  <w:marRight w:val="0"/>
                  <w:marTop w:val="0"/>
                  <w:marBottom w:val="0"/>
                  <w:divBdr>
                    <w:top w:val="none" w:sz="0" w:space="0" w:color="auto"/>
                    <w:left w:val="none" w:sz="0" w:space="0" w:color="auto"/>
                    <w:bottom w:val="none" w:sz="0" w:space="0" w:color="auto"/>
                    <w:right w:val="none" w:sz="0" w:space="0" w:color="auto"/>
                  </w:divBdr>
                </w:div>
                <w:div w:id="742794488">
                  <w:marLeft w:val="0"/>
                  <w:marRight w:val="0"/>
                  <w:marTop w:val="0"/>
                  <w:marBottom w:val="0"/>
                  <w:divBdr>
                    <w:top w:val="none" w:sz="0" w:space="0" w:color="auto"/>
                    <w:left w:val="none" w:sz="0" w:space="0" w:color="auto"/>
                    <w:bottom w:val="none" w:sz="0" w:space="0" w:color="auto"/>
                    <w:right w:val="none" w:sz="0" w:space="0" w:color="auto"/>
                  </w:divBdr>
                </w:div>
                <w:div w:id="1134908278">
                  <w:marLeft w:val="0"/>
                  <w:marRight w:val="0"/>
                  <w:marTop w:val="0"/>
                  <w:marBottom w:val="0"/>
                  <w:divBdr>
                    <w:top w:val="none" w:sz="0" w:space="0" w:color="auto"/>
                    <w:left w:val="none" w:sz="0" w:space="0" w:color="auto"/>
                    <w:bottom w:val="none" w:sz="0" w:space="0" w:color="auto"/>
                    <w:right w:val="none" w:sz="0" w:space="0" w:color="auto"/>
                  </w:divBdr>
                </w:div>
                <w:div w:id="1711223680">
                  <w:marLeft w:val="0"/>
                  <w:marRight w:val="0"/>
                  <w:marTop w:val="0"/>
                  <w:marBottom w:val="0"/>
                  <w:divBdr>
                    <w:top w:val="none" w:sz="0" w:space="0" w:color="auto"/>
                    <w:left w:val="none" w:sz="0" w:space="0" w:color="auto"/>
                    <w:bottom w:val="none" w:sz="0" w:space="0" w:color="auto"/>
                    <w:right w:val="none" w:sz="0" w:space="0" w:color="auto"/>
                  </w:divBdr>
                </w:div>
                <w:div w:id="1383360605">
                  <w:marLeft w:val="0"/>
                  <w:marRight w:val="0"/>
                  <w:marTop w:val="0"/>
                  <w:marBottom w:val="0"/>
                  <w:divBdr>
                    <w:top w:val="none" w:sz="0" w:space="0" w:color="auto"/>
                    <w:left w:val="none" w:sz="0" w:space="0" w:color="auto"/>
                    <w:bottom w:val="none" w:sz="0" w:space="0" w:color="auto"/>
                    <w:right w:val="none" w:sz="0" w:space="0" w:color="auto"/>
                  </w:divBdr>
                </w:div>
                <w:div w:id="1428773313">
                  <w:marLeft w:val="0"/>
                  <w:marRight w:val="0"/>
                  <w:marTop w:val="0"/>
                  <w:marBottom w:val="0"/>
                  <w:divBdr>
                    <w:top w:val="none" w:sz="0" w:space="0" w:color="auto"/>
                    <w:left w:val="none" w:sz="0" w:space="0" w:color="auto"/>
                    <w:bottom w:val="none" w:sz="0" w:space="0" w:color="auto"/>
                    <w:right w:val="none" w:sz="0" w:space="0" w:color="auto"/>
                  </w:divBdr>
                </w:div>
                <w:div w:id="1764842252">
                  <w:marLeft w:val="0"/>
                  <w:marRight w:val="0"/>
                  <w:marTop w:val="0"/>
                  <w:marBottom w:val="0"/>
                  <w:divBdr>
                    <w:top w:val="none" w:sz="0" w:space="0" w:color="auto"/>
                    <w:left w:val="none" w:sz="0" w:space="0" w:color="auto"/>
                    <w:bottom w:val="none" w:sz="0" w:space="0" w:color="auto"/>
                    <w:right w:val="none" w:sz="0" w:space="0" w:color="auto"/>
                  </w:divBdr>
                </w:div>
                <w:div w:id="93483737">
                  <w:marLeft w:val="0"/>
                  <w:marRight w:val="0"/>
                  <w:marTop w:val="0"/>
                  <w:marBottom w:val="0"/>
                  <w:divBdr>
                    <w:top w:val="none" w:sz="0" w:space="0" w:color="auto"/>
                    <w:left w:val="none" w:sz="0" w:space="0" w:color="auto"/>
                    <w:bottom w:val="none" w:sz="0" w:space="0" w:color="auto"/>
                    <w:right w:val="none" w:sz="0" w:space="0" w:color="auto"/>
                  </w:divBdr>
                </w:div>
                <w:div w:id="214895370">
                  <w:marLeft w:val="0"/>
                  <w:marRight w:val="0"/>
                  <w:marTop w:val="0"/>
                  <w:marBottom w:val="0"/>
                  <w:divBdr>
                    <w:top w:val="none" w:sz="0" w:space="0" w:color="auto"/>
                    <w:left w:val="none" w:sz="0" w:space="0" w:color="auto"/>
                    <w:bottom w:val="none" w:sz="0" w:space="0" w:color="auto"/>
                    <w:right w:val="none" w:sz="0" w:space="0" w:color="auto"/>
                  </w:divBdr>
                </w:div>
                <w:div w:id="223222155">
                  <w:marLeft w:val="0"/>
                  <w:marRight w:val="0"/>
                  <w:marTop w:val="0"/>
                  <w:marBottom w:val="0"/>
                  <w:divBdr>
                    <w:top w:val="none" w:sz="0" w:space="0" w:color="auto"/>
                    <w:left w:val="none" w:sz="0" w:space="0" w:color="auto"/>
                    <w:bottom w:val="none" w:sz="0" w:space="0" w:color="auto"/>
                    <w:right w:val="none" w:sz="0" w:space="0" w:color="auto"/>
                  </w:divBdr>
                </w:div>
                <w:div w:id="53893696">
                  <w:marLeft w:val="0"/>
                  <w:marRight w:val="0"/>
                  <w:marTop w:val="0"/>
                  <w:marBottom w:val="0"/>
                  <w:divBdr>
                    <w:top w:val="none" w:sz="0" w:space="0" w:color="auto"/>
                    <w:left w:val="none" w:sz="0" w:space="0" w:color="auto"/>
                    <w:bottom w:val="none" w:sz="0" w:space="0" w:color="auto"/>
                    <w:right w:val="none" w:sz="0" w:space="0" w:color="auto"/>
                  </w:divBdr>
                </w:div>
                <w:div w:id="2025204925">
                  <w:marLeft w:val="0"/>
                  <w:marRight w:val="0"/>
                  <w:marTop w:val="0"/>
                  <w:marBottom w:val="0"/>
                  <w:divBdr>
                    <w:top w:val="none" w:sz="0" w:space="0" w:color="auto"/>
                    <w:left w:val="none" w:sz="0" w:space="0" w:color="auto"/>
                    <w:bottom w:val="none" w:sz="0" w:space="0" w:color="auto"/>
                    <w:right w:val="none" w:sz="0" w:space="0" w:color="auto"/>
                  </w:divBdr>
                </w:div>
                <w:div w:id="1890609085">
                  <w:marLeft w:val="0"/>
                  <w:marRight w:val="0"/>
                  <w:marTop w:val="0"/>
                  <w:marBottom w:val="0"/>
                  <w:divBdr>
                    <w:top w:val="none" w:sz="0" w:space="0" w:color="auto"/>
                    <w:left w:val="none" w:sz="0" w:space="0" w:color="auto"/>
                    <w:bottom w:val="none" w:sz="0" w:space="0" w:color="auto"/>
                    <w:right w:val="none" w:sz="0" w:space="0" w:color="auto"/>
                  </w:divBdr>
                </w:div>
                <w:div w:id="1650475791">
                  <w:marLeft w:val="0"/>
                  <w:marRight w:val="0"/>
                  <w:marTop w:val="0"/>
                  <w:marBottom w:val="0"/>
                  <w:divBdr>
                    <w:top w:val="none" w:sz="0" w:space="0" w:color="auto"/>
                    <w:left w:val="none" w:sz="0" w:space="0" w:color="auto"/>
                    <w:bottom w:val="none" w:sz="0" w:space="0" w:color="auto"/>
                    <w:right w:val="none" w:sz="0" w:space="0" w:color="auto"/>
                  </w:divBdr>
                </w:div>
                <w:div w:id="868957085">
                  <w:marLeft w:val="0"/>
                  <w:marRight w:val="0"/>
                  <w:marTop w:val="0"/>
                  <w:marBottom w:val="0"/>
                  <w:divBdr>
                    <w:top w:val="none" w:sz="0" w:space="0" w:color="auto"/>
                    <w:left w:val="none" w:sz="0" w:space="0" w:color="auto"/>
                    <w:bottom w:val="none" w:sz="0" w:space="0" w:color="auto"/>
                    <w:right w:val="none" w:sz="0" w:space="0" w:color="auto"/>
                  </w:divBdr>
                </w:div>
                <w:div w:id="56444056">
                  <w:marLeft w:val="0"/>
                  <w:marRight w:val="0"/>
                  <w:marTop w:val="0"/>
                  <w:marBottom w:val="0"/>
                  <w:divBdr>
                    <w:top w:val="none" w:sz="0" w:space="0" w:color="auto"/>
                    <w:left w:val="none" w:sz="0" w:space="0" w:color="auto"/>
                    <w:bottom w:val="none" w:sz="0" w:space="0" w:color="auto"/>
                    <w:right w:val="none" w:sz="0" w:space="0" w:color="auto"/>
                  </w:divBdr>
                </w:div>
                <w:div w:id="676462788">
                  <w:marLeft w:val="0"/>
                  <w:marRight w:val="0"/>
                  <w:marTop w:val="0"/>
                  <w:marBottom w:val="0"/>
                  <w:divBdr>
                    <w:top w:val="none" w:sz="0" w:space="0" w:color="auto"/>
                    <w:left w:val="none" w:sz="0" w:space="0" w:color="auto"/>
                    <w:bottom w:val="none" w:sz="0" w:space="0" w:color="auto"/>
                    <w:right w:val="none" w:sz="0" w:space="0" w:color="auto"/>
                  </w:divBdr>
                </w:div>
                <w:div w:id="1820686175">
                  <w:marLeft w:val="0"/>
                  <w:marRight w:val="0"/>
                  <w:marTop w:val="0"/>
                  <w:marBottom w:val="0"/>
                  <w:divBdr>
                    <w:top w:val="none" w:sz="0" w:space="0" w:color="auto"/>
                    <w:left w:val="none" w:sz="0" w:space="0" w:color="auto"/>
                    <w:bottom w:val="none" w:sz="0" w:space="0" w:color="auto"/>
                    <w:right w:val="none" w:sz="0" w:space="0" w:color="auto"/>
                  </w:divBdr>
                </w:div>
                <w:div w:id="609163684">
                  <w:marLeft w:val="0"/>
                  <w:marRight w:val="0"/>
                  <w:marTop w:val="0"/>
                  <w:marBottom w:val="0"/>
                  <w:divBdr>
                    <w:top w:val="none" w:sz="0" w:space="0" w:color="auto"/>
                    <w:left w:val="none" w:sz="0" w:space="0" w:color="auto"/>
                    <w:bottom w:val="none" w:sz="0" w:space="0" w:color="auto"/>
                    <w:right w:val="none" w:sz="0" w:space="0" w:color="auto"/>
                  </w:divBdr>
                </w:div>
                <w:div w:id="826675810">
                  <w:marLeft w:val="0"/>
                  <w:marRight w:val="0"/>
                  <w:marTop w:val="0"/>
                  <w:marBottom w:val="0"/>
                  <w:divBdr>
                    <w:top w:val="none" w:sz="0" w:space="0" w:color="auto"/>
                    <w:left w:val="none" w:sz="0" w:space="0" w:color="auto"/>
                    <w:bottom w:val="none" w:sz="0" w:space="0" w:color="auto"/>
                    <w:right w:val="none" w:sz="0" w:space="0" w:color="auto"/>
                  </w:divBdr>
                </w:div>
                <w:div w:id="885873946">
                  <w:marLeft w:val="0"/>
                  <w:marRight w:val="0"/>
                  <w:marTop w:val="0"/>
                  <w:marBottom w:val="0"/>
                  <w:divBdr>
                    <w:top w:val="none" w:sz="0" w:space="0" w:color="auto"/>
                    <w:left w:val="none" w:sz="0" w:space="0" w:color="auto"/>
                    <w:bottom w:val="none" w:sz="0" w:space="0" w:color="auto"/>
                    <w:right w:val="none" w:sz="0" w:space="0" w:color="auto"/>
                  </w:divBdr>
                </w:div>
                <w:div w:id="1595287074">
                  <w:marLeft w:val="0"/>
                  <w:marRight w:val="0"/>
                  <w:marTop w:val="0"/>
                  <w:marBottom w:val="0"/>
                  <w:divBdr>
                    <w:top w:val="none" w:sz="0" w:space="0" w:color="auto"/>
                    <w:left w:val="none" w:sz="0" w:space="0" w:color="auto"/>
                    <w:bottom w:val="none" w:sz="0" w:space="0" w:color="auto"/>
                    <w:right w:val="none" w:sz="0" w:space="0" w:color="auto"/>
                  </w:divBdr>
                </w:div>
                <w:div w:id="2144077759">
                  <w:marLeft w:val="0"/>
                  <w:marRight w:val="0"/>
                  <w:marTop w:val="0"/>
                  <w:marBottom w:val="0"/>
                  <w:divBdr>
                    <w:top w:val="none" w:sz="0" w:space="0" w:color="auto"/>
                    <w:left w:val="none" w:sz="0" w:space="0" w:color="auto"/>
                    <w:bottom w:val="none" w:sz="0" w:space="0" w:color="auto"/>
                    <w:right w:val="none" w:sz="0" w:space="0" w:color="auto"/>
                  </w:divBdr>
                </w:div>
                <w:div w:id="1081953542">
                  <w:marLeft w:val="0"/>
                  <w:marRight w:val="0"/>
                  <w:marTop w:val="0"/>
                  <w:marBottom w:val="0"/>
                  <w:divBdr>
                    <w:top w:val="none" w:sz="0" w:space="0" w:color="auto"/>
                    <w:left w:val="none" w:sz="0" w:space="0" w:color="auto"/>
                    <w:bottom w:val="none" w:sz="0" w:space="0" w:color="auto"/>
                    <w:right w:val="none" w:sz="0" w:space="0" w:color="auto"/>
                  </w:divBdr>
                </w:div>
                <w:div w:id="2046830679">
                  <w:marLeft w:val="0"/>
                  <w:marRight w:val="0"/>
                  <w:marTop w:val="0"/>
                  <w:marBottom w:val="0"/>
                  <w:divBdr>
                    <w:top w:val="none" w:sz="0" w:space="0" w:color="auto"/>
                    <w:left w:val="none" w:sz="0" w:space="0" w:color="auto"/>
                    <w:bottom w:val="none" w:sz="0" w:space="0" w:color="auto"/>
                    <w:right w:val="none" w:sz="0" w:space="0" w:color="auto"/>
                  </w:divBdr>
                </w:div>
                <w:div w:id="446196981">
                  <w:marLeft w:val="0"/>
                  <w:marRight w:val="0"/>
                  <w:marTop w:val="0"/>
                  <w:marBottom w:val="0"/>
                  <w:divBdr>
                    <w:top w:val="none" w:sz="0" w:space="0" w:color="auto"/>
                    <w:left w:val="none" w:sz="0" w:space="0" w:color="auto"/>
                    <w:bottom w:val="none" w:sz="0" w:space="0" w:color="auto"/>
                    <w:right w:val="none" w:sz="0" w:space="0" w:color="auto"/>
                  </w:divBdr>
                </w:div>
                <w:div w:id="238711549">
                  <w:marLeft w:val="0"/>
                  <w:marRight w:val="0"/>
                  <w:marTop w:val="0"/>
                  <w:marBottom w:val="0"/>
                  <w:divBdr>
                    <w:top w:val="none" w:sz="0" w:space="0" w:color="auto"/>
                    <w:left w:val="none" w:sz="0" w:space="0" w:color="auto"/>
                    <w:bottom w:val="none" w:sz="0" w:space="0" w:color="auto"/>
                    <w:right w:val="none" w:sz="0" w:space="0" w:color="auto"/>
                  </w:divBdr>
                </w:div>
                <w:div w:id="1964844054">
                  <w:marLeft w:val="0"/>
                  <w:marRight w:val="0"/>
                  <w:marTop w:val="0"/>
                  <w:marBottom w:val="0"/>
                  <w:divBdr>
                    <w:top w:val="none" w:sz="0" w:space="0" w:color="auto"/>
                    <w:left w:val="none" w:sz="0" w:space="0" w:color="auto"/>
                    <w:bottom w:val="none" w:sz="0" w:space="0" w:color="auto"/>
                    <w:right w:val="none" w:sz="0" w:space="0" w:color="auto"/>
                  </w:divBdr>
                </w:div>
                <w:div w:id="1683431482">
                  <w:marLeft w:val="0"/>
                  <w:marRight w:val="0"/>
                  <w:marTop w:val="0"/>
                  <w:marBottom w:val="0"/>
                  <w:divBdr>
                    <w:top w:val="none" w:sz="0" w:space="0" w:color="auto"/>
                    <w:left w:val="none" w:sz="0" w:space="0" w:color="auto"/>
                    <w:bottom w:val="none" w:sz="0" w:space="0" w:color="auto"/>
                    <w:right w:val="none" w:sz="0" w:space="0" w:color="auto"/>
                  </w:divBdr>
                </w:div>
                <w:div w:id="1374618224">
                  <w:marLeft w:val="0"/>
                  <w:marRight w:val="0"/>
                  <w:marTop w:val="0"/>
                  <w:marBottom w:val="0"/>
                  <w:divBdr>
                    <w:top w:val="none" w:sz="0" w:space="0" w:color="auto"/>
                    <w:left w:val="none" w:sz="0" w:space="0" w:color="auto"/>
                    <w:bottom w:val="none" w:sz="0" w:space="0" w:color="auto"/>
                    <w:right w:val="none" w:sz="0" w:space="0" w:color="auto"/>
                  </w:divBdr>
                </w:div>
                <w:div w:id="219361948">
                  <w:marLeft w:val="0"/>
                  <w:marRight w:val="0"/>
                  <w:marTop w:val="0"/>
                  <w:marBottom w:val="0"/>
                  <w:divBdr>
                    <w:top w:val="none" w:sz="0" w:space="0" w:color="auto"/>
                    <w:left w:val="none" w:sz="0" w:space="0" w:color="auto"/>
                    <w:bottom w:val="none" w:sz="0" w:space="0" w:color="auto"/>
                    <w:right w:val="none" w:sz="0" w:space="0" w:color="auto"/>
                  </w:divBdr>
                </w:div>
                <w:div w:id="6035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5614">
          <w:marLeft w:val="0"/>
          <w:marRight w:val="0"/>
          <w:marTop w:val="0"/>
          <w:marBottom w:val="0"/>
          <w:divBdr>
            <w:top w:val="none" w:sz="0" w:space="0" w:color="auto"/>
            <w:left w:val="none" w:sz="0" w:space="0" w:color="auto"/>
            <w:bottom w:val="none" w:sz="0" w:space="0" w:color="auto"/>
            <w:right w:val="none" w:sz="0" w:space="0" w:color="auto"/>
          </w:divBdr>
        </w:div>
        <w:div w:id="942227232">
          <w:marLeft w:val="0"/>
          <w:marRight w:val="0"/>
          <w:marTop w:val="0"/>
          <w:marBottom w:val="0"/>
          <w:divBdr>
            <w:top w:val="none" w:sz="0" w:space="0" w:color="auto"/>
            <w:left w:val="none" w:sz="0" w:space="0" w:color="auto"/>
            <w:bottom w:val="none" w:sz="0" w:space="0" w:color="auto"/>
            <w:right w:val="none" w:sz="0" w:space="0" w:color="auto"/>
          </w:divBdr>
        </w:div>
        <w:div w:id="1285581466">
          <w:marLeft w:val="0"/>
          <w:marRight w:val="0"/>
          <w:marTop w:val="0"/>
          <w:marBottom w:val="0"/>
          <w:divBdr>
            <w:top w:val="none" w:sz="0" w:space="0" w:color="auto"/>
            <w:left w:val="none" w:sz="0" w:space="0" w:color="auto"/>
            <w:bottom w:val="none" w:sz="0" w:space="0" w:color="auto"/>
            <w:right w:val="none" w:sz="0" w:space="0" w:color="auto"/>
          </w:divBdr>
        </w:div>
        <w:div w:id="1000736804">
          <w:marLeft w:val="0"/>
          <w:marRight w:val="0"/>
          <w:marTop w:val="0"/>
          <w:marBottom w:val="0"/>
          <w:divBdr>
            <w:top w:val="none" w:sz="0" w:space="0" w:color="auto"/>
            <w:left w:val="none" w:sz="0" w:space="0" w:color="auto"/>
            <w:bottom w:val="none" w:sz="0" w:space="0" w:color="auto"/>
            <w:right w:val="none" w:sz="0" w:space="0" w:color="auto"/>
          </w:divBdr>
        </w:div>
        <w:div w:id="1495099442">
          <w:marLeft w:val="0"/>
          <w:marRight w:val="0"/>
          <w:marTop w:val="0"/>
          <w:marBottom w:val="0"/>
          <w:divBdr>
            <w:top w:val="none" w:sz="0" w:space="0" w:color="auto"/>
            <w:left w:val="none" w:sz="0" w:space="0" w:color="auto"/>
            <w:bottom w:val="none" w:sz="0" w:space="0" w:color="auto"/>
            <w:right w:val="none" w:sz="0" w:space="0" w:color="auto"/>
          </w:divBdr>
        </w:div>
        <w:div w:id="2140415251">
          <w:marLeft w:val="0"/>
          <w:marRight w:val="0"/>
          <w:marTop w:val="0"/>
          <w:marBottom w:val="0"/>
          <w:divBdr>
            <w:top w:val="none" w:sz="0" w:space="0" w:color="auto"/>
            <w:left w:val="none" w:sz="0" w:space="0" w:color="auto"/>
            <w:bottom w:val="none" w:sz="0" w:space="0" w:color="auto"/>
            <w:right w:val="none" w:sz="0" w:space="0" w:color="auto"/>
          </w:divBdr>
        </w:div>
        <w:div w:id="1372002099">
          <w:marLeft w:val="0"/>
          <w:marRight w:val="0"/>
          <w:marTop w:val="0"/>
          <w:marBottom w:val="0"/>
          <w:divBdr>
            <w:top w:val="none" w:sz="0" w:space="0" w:color="auto"/>
            <w:left w:val="none" w:sz="0" w:space="0" w:color="auto"/>
            <w:bottom w:val="none" w:sz="0" w:space="0" w:color="auto"/>
            <w:right w:val="none" w:sz="0" w:space="0" w:color="auto"/>
          </w:divBdr>
        </w:div>
        <w:div w:id="468985500">
          <w:marLeft w:val="0"/>
          <w:marRight w:val="0"/>
          <w:marTop w:val="0"/>
          <w:marBottom w:val="0"/>
          <w:divBdr>
            <w:top w:val="none" w:sz="0" w:space="0" w:color="auto"/>
            <w:left w:val="none" w:sz="0" w:space="0" w:color="auto"/>
            <w:bottom w:val="none" w:sz="0" w:space="0" w:color="auto"/>
            <w:right w:val="none" w:sz="0" w:space="0" w:color="auto"/>
          </w:divBdr>
        </w:div>
        <w:div w:id="1292588489">
          <w:marLeft w:val="0"/>
          <w:marRight w:val="0"/>
          <w:marTop w:val="0"/>
          <w:marBottom w:val="0"/>
          <w:divBdr>
            <w:top w:val="none" w:sz="0" w:space="0" w:color="auto"/>
            <w:left w:val="none" w:sz="0" w:space="0" w:color="auto"/>
            <w:bottom w:val="none" w:sz="0" w:space="0" w:color="auto"/>
            <w:right w:val="none" w:sz="0" w:space="0" w:color="auto"/>
          </w:divBdr>
        </w:div>
        <w:div w:id="466317110">
          <w:marLeft w:val="0"/>
          <w:marRight w:val="0"/>
          <w:marTop w:val="0"/>
          <w:marBottom w:val="0"/>
          <w:divBdr>
            <w:top w:val="none" w:sz="0" w:space="0" w:color="auto"/>
            <w:left w:val="none" w:sz="0" w:space="0" w:color="auto"/>
            <w:bottom w:val="none" w:sz="0" w:space="0" w:color="auto"/>
            <w:right w:val="none" w:sz="0" w:space="0" w:color="auto"/>
          </w:divBdr>
        </w:div>
        <w:div w:id="520045095">
          <w:marLeft w:val="0"/>
          <w:marRight w:val="0"/>
          <w:marTop w:val="0"/>
          <w:marBottom w:val="0"/>
          <w:divBdr>
            <w:top w:val="none" w:sz="0" w:space="0" w:color="auto"/>
            <w:left w:val="none" w:sz="0" w:space="0" w:color="auto"/>
            <w:bottom w:val="none" w:sz="0" w:space="0" w:color="auto"/>
            <w:right w:val="none" w:sz="0" w:space="0" w:color="auto"/>
          </w:divBdr>
        </w:div>
        <w:div w:id="1857230860">
          <w:marLeft w:val="0"/>
          <w:marRight w:val="0"/>
          <w:marTop w:val="0"/>
          <w:marBottom w:val="0"/>
          <w:divBdr>
            <w:top w:val="none" w:sz="0" w:space="0" w:color="auto"/>
            <w:left w:val="none" w:sz="0" w:space="0" w:color="auto"/>
            <w:bottom w:val="none" w:sz="0" w:space="0" w:color="auto"/>
            <w:right w:val="none" w:sz="0" w:space="0" w:color="auto"/>
          </w:divBdr>
        </w:div>
        <w:div w:id="203637441">
          <w:marLeft w:val="0"/>
          <w:marRight w:val="0"/>
          <w:marTop w:val="0"/>
          <w:marBottom w:val="0"/>
          <w:divBdr>
            <w:top w:val="none" w:sz="0" w:space="0" w:color="auto"/>
            <w:left w:val="none" w:sz="0" w:space="0" w:color="auto"/>
            <w:bottom w:val="none" w:sz="0" w:space="0" w:color="auto"/>
            <w:right w:val="none" w:sz="0" w:space="0" w:color="auto"/>
          </w:divBdr>
        </w:div>
        <w:div w:id="77093885">
          <w:marLeft w:val="0"/>
          <w:marRight w:val="0"/>
          <w:marTop w:val="0"/>
          <w:marBottom w:val="0"/>
          <w:divBdr>
            <w:top w:val="none" w:sz="0" w:space="0" w:color="auto"/>
            <w:left w:val="none" w:sz="0" w:space="0" w:color="auto"/>
            <w:bottom w:val="none" w:sz="0" w:space="0" w:color="auto"/>
            <w:right w:val="none" w:sz="0" w:space="0" w:color="auto"/>
          </w:divBdr>
        </w:div>
        <w:div w:id="773521785">
          <w:marLeft w:val="0"/>
          <w:marRight w:val="0"/>
          <w:marTop w:val="0"/>
          <w:marBottom w:val="0"/>
          <w:divBdr>
            <w:top w:val="none" w:sz="0" w:space="0" w:color="auto"/>
            <w:left w:val="none" w:sz="0" w:space="0" w:color="auto"/>
            <w:bottom w:val="none" w:sz="0" w:space="0" w:color="auto"/>
            <w:right w:val="none" w:sz="0" w:space="0" w:color="auto"/>
          </w:divBdr>
        </w:div>
        <w:div w:id="36702366">
          <w:marLeft w:val="0"/>
          <w:marRight w:val="0"/>
          <w:marTop w:val="0"/>
          <w:marBottom w:val="0"/>
          <w:divBdr>
            <w:top w:val="none" w:sz="0" w:space="0" w:color="auto"/>
            <w:left w:val="none" w:sz="0" w:space="0" w:color="auto"/>
            <w:bottom w:val="none" w:sz="0" w:space="0" w:color="auto"/>
            <w:right w:val="none" w:sz="0" w:space="0" w:color="auto"/>
          </w:divBdr>
        </w:div>
        <w:div w:id="739793018">
          <w:marLeft w:val="0"/>
          <w:marRight w:val="0"/>
          <w:marTop w:val="0"/>
          <w:marBottom w:val="0"/>
          <w:divBdr>
            <w:top w:val="none" w:sz="0" w:space="0" w:color="auto"/>
            <w:left w:val="none" w:sz="0" w:space="0" w:color="auto"/>
            <w:bottom w:val="none" w:sz="0" w:space="0" w:color="auto"/>
            <w:right w:val="none" w:sz="0" w:space="0" w:color="auto"/>
          </w:divBdr>
        </w:div>
        <w:div w:id="1847479576">
          <w:marLeft w:val="0"/>
          <w:marRight w:val="0"/>
          <w:marTop w:val="0"/>
          <w:marBottom w:val="0"/>
          <w:divBdr>
            <w:top w:val="none" w:sz="0" w:space="0" w:color="auto"/>
            <w:left w:val="none" w:sz="0" w:space="0" w:color="auto"/>
            <w:bottom w:val="none" w:sz="0" w:space="0" w:color="auto"/>
            <w:right w:val="none" w:sz="0" w:space="0" w:color="auto"/>
          </w:divBdr>
        </w:div>
        <w:div w:id="950822783">
          <w:marLeft w:val="0"/>
          <w:marRight w:val="0"/>
          <w:marTop w:val="0"/>
          <w:marBottom w:val="0"/>
          <w:divBdr>
            <w:top w:val="none" w:sz="0" w:space="0" w:color="auto"/>
            <w:left w:val="none" w:sz="0" w:space="0" w:color="auto"/>
            <w:bottom w:val="none" w:sz="0" w:space="0" w:color="auto"/>
            <w:right w:val="none" w:sz="0" w:space="0" w:color="auto"/>
          </w:divBdr>
        </w:div>
        <w:div w:id="519466654">
          <w:marLeft w:val="0"/>
          <w:marRight w:val="0"/>
          <w:marTop w:val="0"/>
          <w:marBottom w:val="0"/>
          <w:divBdr>
            <w:top w:val="none" w:sz="0" w:space="0" w:color="auto"/>
            <w:left w:val="none" w:sz="0" w:space="0" w:color="auto"/>
            <w:bottom w:val="none" w:sz="0" w:space="0" w:color="auto"/>
            <w:right w:val="none" w:sz="0" w:space="0" w:color="auto"/>
          </w:divBdr>
        </w:div>
        <w:div w:id="1182934956">
          <w:marLeft w:val="0"/>
          <w:marRight w:val="0"/>
          <w:marTop w:val="0"/>
          <w:marBottom w:val="0"/>
          <w:divBdr>
            <w:top w:val="none" w:sz="0" w:space="0" w:color="auto"/>
            <w:left w:val="none" w:sz="0" w:space="0" w:color="auto"/>
            <w:bottom w:val="none" w:sz="0" w:space="0" w:color="auto"/>
            <w:right w:val="none" w:sz="0" w:space="0" w:color="auto"/>
          </w:divBdr>
        </w:div>
        <w:div w:id="76680193">
          <w:marLeft w:val="0"/>
          <w:marRight w:val="0"/>
          <w:marTop w:val="0"/>
          <w:marBottom w:val="0"/>
          <w:divBdr>
            <w:top w:val="none" w:sz="0" w:space="0" w:color="auto"/>
            <w:left w:val="none" w:sz="0" w:space="0" w:color="auto"/>
            <w:bottom w:val="none" w:sz="0" w:space="0" w:color="auto"/>
            <w:right w:val="none" w:sz="0" w:space="0" w:color="auto"/>
          </w:divBdr>
        </w:div>
        <w:div w:id="34280264">
          <w:marLeft w:val="0"/>
          <w:marRight w:val="0"/>
          <w:marTop w:val="0"/>
          <w:marBottom w:val="0"/>
          <w:divBdr>
            <w:top w:val="none" w:sz="0" w:space="0" w:color="auto"/>
            <w:left w:val="none" w:sz="0" w:space="0" w:color="auto"/>
            <w:bottom w:val="none" w:sz="0" w:space="0" w:color="auto"/>
            <w:right w:val="none" w:sz="0" w:space="0" w:color="auto"/>
          </w:divBdr>
        </w:div>
        <w:div w:id="1244220746">
          <w:marLeft w:val="0"/>
          <w:marRight w:val="0"/>
          <w:marTop w:val="0"/>
          <w:marBottom w:val="0"/>
          <w:divBdr>
            <w:top w:val="none" w:sz="0" w:space="0" w:color="auto"/>
            <w:left w:val="none" w:sz="0" w:space="0" w:color="auto"/>
            <w:bottom w:val="none" w:sz="0" w:space="0" w:color="auto"/>
            <w:right w:val="none" w:sz="0" w:space="0" w:color="auto"/>
          </w:divBdr>
        </w:div>
        <w:div w:id="912785859">
          <w:marLeft w:val="0"/>
          <w:marRight w:val="0"/>
          <w:marTop w:val="0"/>
          <w:marBottom w:val="0"/>
          <w:divBdr>
            <w:top w:val="none" w:sz="0" w:space="0" w:color="auto"/>
            <w:left w:val="none" w:sz="0" w:space="0" w:color="auto"/>
            <w:bottom w:val="none" w:sz="0" w:space="0" w:color="auto"/>
            <w:right w:val="none" w:sz="0" w:space="0" w:color="auto"/>
          </w:divBdr>
        </w:div>
        <w:div w:id="223875052">
          <w:marLeft w:val="0"/>
          <w:marRight w:val="0"/>
          <w:marTop w:val="0"/>
          <w:marBottom w:val="0"/>
          <w:divBdr>
            <w:top w:val="none" w:sz="0" w:space="0" w:color="auto"/>
            <w:left w:val="none" w:sz="0" w:space="0" w:color="auto"/>
            <w:bottom w:val="none" w:sz="0" w:space="0" w:color="auto"/>
            <w:right w:val="none" w:sz="0" w:space="0" w:color="auto"/>
          </w:divBdr>
        </w:div>
        <w:div w:id="1412387252">
          <w:marLeft w:val="0"/>
          <w:marRight w:val="0"/>
          <w:marTop w:val="0"/>
          <w:marBottom w:val="0"/>
          <w:divBdr>
            <w:top w:val="none" w:sz="0" w:space="0" w:color="auto"/>
            <w:left w:val="none" w:sz="0" w:space="0" w:color="auto"/>
            <w:bottom w:val="none" w:sz="0" w:space="0" w:color="auto"/>
            <w:right w:val="none" w:sz="0" w:space="0" w:color="auto"/>
          </w:divBdr>
        </w:div>
        <w:div w:id="295063563">
          <w:marLeft w:val="0"/>
          <w:marRight w:val="0"/>
          <w:marTop w:val="0"/>
          <w:marBottom w:val="0"/>
          <w:divBdr>
            <w:top w:val="none" w:sz="0" w:space="0" w:color="auto"/>
            <w:left w:val="none" w:sz="0" w:space="0" w:color="auto"/>
            <w:bottom w:val="none" w:sz="0" w:space="0" w:color="auto"/>
            <w:right w:val="none" w:sz="0" w:space="0" w:color="auto"/>
          </w:divBdr>
        </w:div>
        <w:div w:id="1579705676">
          <w:marLeft w:val="0"/>
          <w:marRight w:val="0"/>
          <w:marTop w:val="0"/>
          <w:marBottom w:val="0"/>
          <w:divBdr>
            <w:top w:val="none" w:sz="0" w:space="0" w:color="auto"/>
            <w:left w:val="none" w:sz="0" w:space="0" w:color="auto"/>
            <w:bottom w:val="none" w:sz="0" w:space="0" w:color="auto"/>
            <w:right w:val="none" w:sz="0" w:space="0" w:color="auto"/>
          </w:divBdr>
        </w:div>
        <w:div w:id="864440767">
          <w:marLeft w:val="0"/>
          <w:marRight w:val="0"/>
          <w:marTop w:val="0"/>
          <w:marBottom w:val="0"/>
          <w:divBdr>
            <w:top w:val="none" w:sz="0" w:space="0" w:color="auto"/>
            <w:left w:val="none" w:sz="0" w:space="0" w:color="auto"/>
            <w:bottom w:val="none" w:sz="0" w:space="0" w:color="auto"/>
            <w:right w:val="none" w:sz="0" w:space="0" w:color="auto"/>
          </w:divBdr>
        </w:div>
        <w:div w:id="509176839">
          <w:marLeft w:val="0"/>
          <w:marRight w:val="0"/>
          <w:marTop w:val="0"/>
          <w:marBottom w:val="0"/>
          <w:divBdr>
            <w:top w:val="none" w:sz="0" w:space="0" w:color="auto"/>
            <w:left w:val="none" w:sz="0" w:space="0" w:color="auto"/>
            <w:bottom w:val="none" w:sz="0" w:space="0" w:color="auto"/>
            <w:right w:val="none" w:sz="0" w:space="0" w:color="auto"/>
          </w:divBdr>
        </w:div>
        <w:div w:id="1799645534">
          <w:marLeft w:val="0"/>
          <w:marRight w:val="0"/>
          <w:marTop w:val="0"/>
          <w:marBottom w:val="0"/>
          <w:divBdr>
            <w:top w:val="none" w:sz="0" w:space="0" w:color="auto"/>
            <w:left w:val="none" w:sz="0" w:space="0" w:color="auto"/>
            <w:bottom w:val="none" w:sz="0" w:space="0" w:color="auto"/>
            <w:right w:val="none" w:sz="0" w:space="0" w:color="auto"/>
          </w:divBdr>
        </w:div>
        <w:div w:id="1971278648">
          <w:marLeft w:val="0"/>
          <w:marRight w:val="0"/>
          <w:marTop w:val="0"/>
          <w:marBottom w:val="0"/>
          <w:divBdr>
            <w:top w:val="none" w:sz="0" w:space="0" w:color="auto"/>
            <w:left w:val="none" w:sz="0" w:space="0" w:color="auto"/>
            <w:bottom w:val="none" w:sz="0" w:space="0" w:color="auto"/>
            <w:right w:val="none" w:sz="0" w:space="0" w:color="auto"/>
          </w:divBdr>
        </w:div>
        <w:div w:id="851576193">
          <w:marLeft w:val="0"/>
          <w:marRight w:val="0"/>
          <w:marTop w:val="0"/>
          <w:marBottom w:val="0"/>
          <w:divBdr>
            <w:top w:val="none" w:sz="0" w:space="0" w:color="auto"/>
            <w:left w:val="none" w:sz="0" w:space="0" w:color="auto"/>
            <w:bottom w:val="none" w:sz="0" w:space="0" w:color="auto"/>
            <w:right w:val="none" w:sz="0" w:space="0" w:color="auto"/>
          </w:divBdr>
        </w:div>
        <w:div w:id="940526657">
          <w:marLeft w:val="0"/>
          <w:marRight w:val="0"/>
          <w:marTop w:val="0"/>
          <w:marBottom w:val="0"/>
          <w:divBdr>
            <w:top w:val="none" w:sz="0" w:space="0" w:color="auto"/>
            <w:left w:val="none" w:sz="0" w:space="0" w:color="auto"/>
            <w:bottom w:val="none" w:sz="0" w:space="0" w:color="auto"/>
            <w:right w:val="none" w:sz="0" w:space="0" w:color="auto"/>
          </w:divBdr>
        </w:div>
        <w:div w:id="1980110451">
          <w:marLeft w:val="0"/>
          <w:marRight w:val="0"/>
          <w:marTop w:val="0"/>
          <w:marBottom w:val="0"/>
          <w:divBdr>
            <w:top w:val="none" w:sz="0" w:space="0" w:color="auto"/>
            <w:left w:val="none" w:sz="0" w:space="0" w:color="auto"/>
            <w:bottom w:val="none" w:sz="0" w:space="0" w:color="auto"/>
            <w:right w:val="none" w:sz="0" w:space="0" w:color="auto"/>
          </w:divBdr>
        </w:div>
        <w:div w:id="1411657295">
          <w:marLeft w:val="0"/>
          <w:marRight w:val="0"/>
          <w:marTop w:val="0"/>
          <w:marBottom w:val="0"/>
          <w:divBdr>
            <w:top w:val="none" w:sz="0" w:space="0" w:color="auto"/>
            <w:left w:val="none" w:sz="0" w:space="0" w:color="auto"/>
            <w:bottom w:val="none" w:sz="0" w:space="0" w:color="auto"/>
            <w:right w:val="none" w:sz="0" w:space="0" w:color="auto"/>
          </w:divBdr>
        </w:div>
        <w:div w:id="338895625">
          <w:marLeft w:val="0"/>
          <w:marRight w:val="0"/>
          <w:marTop w:val="0"/>
          <w:marBottom w:val="0"/>
          <w:divBdr>
            <w:top w:val="none" w:sz="0" w:space="0" w:color="auto"/>
            <w:left w:val="none" w:sz="0" w:space="0" w:color="auto"/>
            <w:bottom w:val="none" w:sz="0" w:space="0" w:color="auto"/>
            <w:right w:val="none" w:sz="0" w:space="0" w:color="auto"/>
          </w:divBdr>
        </w:div>
        <w:div w:id="439909773">
          <w:marLeft w:val="0"/>
          <w:marRight w:val="0"/>
          <w:marTop w:val="0"/>
          <w:marBottom w:val="0"/>
          <w:divBdr>
            <w:top w:val="none" w:sz="0" w:space="0" w:color="auto"/>
            <w:left w:val="none" w:sz="0" w:space="0" w:color="auto"/>
            <w:bottom w:val="none" w:sz="0" w:space="0" w:color="auto"/>
            <w:right w:val="none" w:sz="0" w:space="0" w:color="auto"/>
          </w:divBdr>
        </w:div>
        <w:div w:id="1251769062">
          <w:marLeft w:val="0"/>
          <w:marRight w:val="0"/>
          <w:marTop w:val="0"/>
          <w:marBottom w:val="0"/>
          <w:divBdr>
            <w:top w:val="none" w:sz="0" w:space="0" w:color="auto"/>
            <w:left w:val="none" w:sz="0" w:space="0" w:color="auto"/>
            <w:bottom w:val="none" w:sz="0" w:space="0" w:color="auto"/>
            <w:right w:val="none" w:sz="0" w:space="0" w:color="auto"/>
          </w:divBdr>
        </w:div>
        <w:div w:id="2001419283">
          <w:marLeft w:val="0"/>
          <w:marRight w:val="0"/>
          <w:marTop w:val="0"/>
          <w:marBottom w:val="0"/>
          <w:divBdr>
            <w:top w:val="none" w:sz="0" w:space="0" w:color="auto"/>
            <w:left w:val="none" w:sz="0" w:space="0" w:color="auto"/>
            <w:bottom w:val="none" w:sz="0" w:space="0" w:color="auto"/>
            <w:right w:val="none" w:sz="0" w:space="0" w:color="auto"/>
          </w:divBdr>
        </w:div>
        <w:div w:id="1067538084">
          <w:marLeft w:val="0"/>
          <w:marRight w:val="0"/>
          <w:marTop w:val="0"/>
          <w:marBottom w:val="0"/>
          <w:divBdr>
            <w:top w:val="none" w:sz="0" w:space="0" w:color="auto"/>
            <w:left w:val="none" w:sz="0" w:space="0" w:color="auto"/>
            <w:bottom w:val="none" w:sz="0" w:space="0" w:color="auto"/>
            <w:right w:val="none" w:sz="0" w:space="0" w:color="auto"/>
          </w:divBdr>
        </w:div>
        <w:div w:id="2045330280">
          <w:marLeft w:val="0"/>
          <w:marRight w:val="0"/>
          <w:marTop w:val="0"/>
          <w:marBottom w:val="0"/>
          <w:divBdr>
            <w:top w:val="none" w:sz="0" w:space="0" w:color="auto"/>
            <w:left w:val="none" w:sz="0" w:space="0" w:color="auto"/>
            <w:bottom w:val="none" w:sz="0" w:space="0" w:color="auto"/>
            <w:right w:val="none" w:sz="0" w:space="0" w:color="auto"/>
          </w:divBdr>
        </w:div>
        <w:div w:id="2090542854">
          <w:marLeft w:val="0"/>
          <w:marRight w:val="0"/>
          <w:marTop w:val="0"/>
          <w:marBottom w:val="0"/>
          <w:divBdr>
            <w:top w:val="none" w:sz="0" w:space="0" w:color="auto"/>
            <w:left w:val="none" w:sz="0" w:space="0" w:color="auto"/>
            <w:bottom w:val="none" w:sz="0" w:space="0" w:color="auto"/>
            <w:right w:val="none" w:sz="0" w:space="0" w:color="auto"/>
          </w:divBdr>
        </w:div>
        <w:div w:id="413354160">
          <w:marLeft w:val="0"/>
          <w:marRight w:val="0"/>
          <w:marTop w:val="0"/>
          <w:marBottom w:val="0"/>
          <w:divBdr>
            <w:top w:val="none" w:sz="0" w:space="0" w:color="auto"/>
            <w:left w:val="none" w:sz="0" w:space="0" w:color="auto"/>
            <w:bottom w:val="none" w:sz="0" w:space="0" w:color="auto"/>
            <w:right w:val="none" w:sz="0" w:space="0" w:color="auto"/>
          </w:divBdr>
        </w:div>
        <w:div w:id="475336476">
          <w:marLeft w:val="0"/>
          <w:marRight w:val="0"/>
          <w:marTop w:val="0"/>
          <w:marBottom w:val="0"/>
          <w:divBdr>
            <w:top w:val="none" w:sz="0" w:space="0" w:color="auto"/>
            <w:left w:val="none" w:sz="0" w:space="0" w:color="auto"/>
            <w:bottom w:val="none" w:sz="0" w:space="0" w:color="auto"/>
            <w:right w:val="none" w:sz="0" w:space="0" w:color="auto"/>
          </w:divBdr>
        </w:div>
        <w:div w:id="1049037987">
          <w:marLeft w:val="0"/>
          <w:marRight w:val="0"/>
          <w:marTop w:val="0"/>
          <w:marBottom w:val="0"/>
          <w:divBdr>
            <w:top w:val="none" w:sz="0" w:space="0" w:color="auto"/>
            <w:left w:val="none" w:sz="0" w:space="0" w:color="auto"/>
            <w:bottom w:val="none" w:sz="0" w:space="0" w:color="auto"/>
            <w:right w:val="none" w:sz="0" w:space="0" w:color="auto"/>
          </w:divBdr>
        </w:div>
        <w:div w:id="1689067522">
          <w:marLeft w:val="0"/>
          <w:marRight w:val="0"/>
          <w:marTop w:val="0"/>
          <w:marBottom w:val="0"/>
          <w:divBdr>
            <w:top w:val="none" w:sz="0" w:space="0" w:color="auto"/>
            <w:left w:val="none" w:sz="0" w:space="0" w:color="auto"/>
            <w:bottom w:val="none" w:sz="0" w:space="0" w:color="auto"/>
            <w:right w:val="none" w:sz="0" w:space="0" w:color="auto"/>
          </w:divBdr>
        </w:div>
        <w:div w:id="2000577728">
          <w:marLeft w:val="0"/>
          <w:marRight w:val="0"/>
          <w:marTop w:val="0"/>
          <w:marBottom w:val="0"/>
          <w:divBdr>
            <w:top w:val="none" w:sz="0" w:space="0" w:color="auto"/>
            <w:left w:val="none" w:sz="0" w:space="0" w:color="auto"/>
            <w:bottom w:val="none" w:sz="0" w:space="0" w:color="auto"/>
            <w:right w:val="none" w:sz="0" w:space="0" w:color="auto"/>
          </w:divBdr>
        </w:div>
      </w:divsChild>
    </w:div>
    <w:div w:id="1477407524">
      <w:bodyDiv w:val="1"/>
      <w:marLeft w:val="0"/>
      <w:marRight w:val="0"/>
      <w:marTop w:val="0"/>
      <w:marBottom w:val="0"/>
      <w:divBdr>
        <w:top w:val="none" w:sz="0" w:space="0" w:color="auto"/>
        <w:left w:val="none" w:sz="0" w:space="0" w:color="auto"/>
        <w:bottom w:val="none" w:sz="0" w:space="0" w:color="auto"/>
        <w:right w:val="none" w:sz="0" w:space="0" w:color="auto"/>
      </w:divBdr>
    </w:div>
    <w:div w:id="1708291675">
      <w:bodyDiv w:val="1"/>
      <w:marLeft w:val="0"/>
      <w:marRight w:val="0"/>
      <w:marTop w:val="0"/>
      <w:marBottom w:val="0"/>
      <w:divBdr>
        <w:top w:val="none" w:sz="0" w:space="0" w:color="auto"/>
        <w:left w:val="none" w:sz="0" w:space="0" w:color="auto"/>
        <w:bottom w:val="none" w:sz="0" w:space="0" w:color="auto"/>
        <w:right w:val="none" w:sz="0" w:space="0" w:color="auto"/>
      </w:divBdr>
    </w:div>
    <w:div w:id="1836188747">
      <w:bodyDiv w:val="1"/>
      <w:marLeft w:val="0"/>
      <w:marRight w:val="0"/>
      <w:marTop w:val="0"/>
      <w:marBottom w:val="0"/>
      <w:divBdr>
        <w:top w:val="none" w:sz="0" w:space="0" w:color="auto"/>
        <w:left w:val="none" w:sz="0" w:space="0" w:color="auto"/>
        <w:bottom w:val="none" w:sz="0" w:space="0" w:color="auto"/>
        <w:right w:val="none" w:sz="0" w:space="0" w:color="auto"/>
      </w:divBdr>
    </w:div>
    <w:div w:id="1865286846">
      <w:bodyDiv w:val="1"/>
      <w:marLeft w:val="0"/>
      <w:marRight w:val="0"/>
      <w:marTop w:val="0"/>
      <w:marBottom w:val="0"/>
      <w:divBdr>
        <w:top w:val="none" w:sz="0" w:space="0" w:color="auto"/>
        <w:left w:val="none" w:sz="0" w:space="0" w:color="auto"/>
        <w:bottom w:val="none" w:sz="0" w:space="0" w:color="auto"/>
        <w:right w:val="none" w:sz="0" w:space="0" w:color="auto"/>
      </w:divBdr>
      <w:divsChild>
        <w:div w:id="1594239288">
          <w:marLeft w:val="0"/>
          <w:marRight w:val="0"/>
          <w:marTop w:val="0"/>
          <w:marBottom w:val="0"/>
          <w:divBdr>
            <w:top w:val="none" w:sz="0" w:space="0" w:color="auto"/>
            <w:left w:val="none" w:sz="0" w:space="0" w:color="auto"/>
            <w:bottom w:val="none" w:sz="0" w:space="0" w:color="auto"/>
            <w:right w:val="none" w:sz="0" w:space="0" w:color="auto"/>
          </w:divBdr>
        </w:div>
      </w:divsChild>
    </w:div>
    <w:div w:id="192147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C21A5-6CA1-4D6E-9DE7-BEFA03A1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29944</Words>
  <Characters>170686</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sad4</dc:creator>
  <cp:lastModifiedBy>Reset</cp:lastModifiedBy>
  <cp:revision>2</cp:revision>
  <cp:lastPrinted>2016-05-12T07:32:00Z</cp:lastPrinted>
  <dcterms:created xsi:type="dcterms:W3CDTF">2017-10-19T05:22:00Z</dcterms:created>
  <dcterms:modified xsi:type="dcterms:W3CDTF">2017-10-19T05:22:00Z</dcterms:modified>
</cp:coreProperties>
</file>